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spacing w:after="0"/>
        <w:jc w:val="left"/>
      </w:pPr>
      <w:r>
        <w:rPr>
          <w:rFonts w:ascii="Times New Roman"/>
          <w:sz w:val="28"/>
        </w:rPr>
        <w:t>Student name:__________</w:t>
      </w:r>
    </w:p>
    <w:p>
      <w:pPr>
        <w:pStyle w:val="ListParagraph"/>
        <w:keepNext w:val="true"/>
        <w:keepLines w:val="true"/>
        <w:numPr>
          <w:ilvl w:val="0"/>
          <w:numId w:val="2"/>
        </w:numPr>
        <w:spacing w:after="0"/>
        <w:jc w:val="left"/>
      </w:pPr>
      <w:r>
        <w:rPr>
          <w:rFonts w:ascii="Times New Roman"/>
          <w:sz w:val="24"/>
        </w:rPr>
        <w:t>The general process of gathering, organizing, summarizing, analyzing, and interpreting data is called:</w:t>
      </w:r>
    </w:p>
    <w:p>
      <w:pPr>
        <w:pStyle w:val="ListParagraph"/>
        <w:keepNext w:val="true"/>
        <w:keepLines w:val="true"/>
        <w:numPr>
          <w:ilvl w:val="1"/>
          <w:numId w:val="2"/>
        </w:numPr>
        <w:spacing w:after="0"/>
        <w:jc w:val="left"/>
      </w:pPr>
      <w:r>
        <w:rPr>
          <w:rFonts w:ascii="Times New Roman"/>
          <w:sz w:val="24"/>
        </w:rPr>
        <w:t>Statistics.</w:t>
      </w:r>
    </w:p>
    <w:p>
      <w:pPr>
        <w:pStyle w:val="ListParagraph"/>
        <w:keepNext w:val="true"/>
        <w:keepLines w:val="true"/>
        <w:numPr>
          <w:ilvl w:val="1"/>
          <w:numId w:val="2"/>
        </w:numPr>
        <w:spacing w:after="0"/>
        <w:jc w:val="left"/>
      </w:pPr>
      <w:r>
        <w:rPr>
          <w:rFonts w:ascii="Times New Roman"/>
          <w:sz w:val="24"/>
        </w:rPr>
        <w:t>Descriptive statistics.</w:t>
      </w:r>
    </w:p>
    <w:p>
      <w:pPr>
        <w:pStyle w:val="ListParagraph"/>
        <w:keepNext w:val="true"/>
        <w:keepLines w:val="true"/>
        <w:numPr>
          <w:ilvl w:val="1"/>
          <w:numId w:val="2"/>
        </w:numPr>
        <w:spacing w:after="0"/>
        <w:jc w:val="left"/>
      </w:pPr>
      <w:r>
        <w:rPr>
          <w:rFonts w:ascii="Times New Roman"/>
          <w:sz w:val="24"/>
        </w:rPr>
        <w:t>Inferential statistics.</w:t>
      </w:r>
    </w:p>
    <w:p>
      <w:pPr>
        <w:pStyle w:val="ListParagraph"/>
        <w:keepNext w:val="true"/>
        <w:keepLines w:val="true"/>
        <w:numPr>
          <w:ilvl w:val="1"/>
          <w:numId w:val="2"/>
        </w:numPr>
        <w:spacing w:after="0"/>
        <w:jc w:val="left"/>
      </w:pPr>
      <w:r>
        <w:rPr>
          <w:rFonts w:ascii="Times New Roman"/>
          <w:sz w:val="24"/>
        </w:rPr>
        <w:t>Levels of measurement.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general process of analyzing, and interpreting data to assist in making more effective decisions is called:</w:t>
      </w:r>
    </w:p>
    <w:p>
      <w:pPr>
        <w:pStyle w:val="ListParagraph"/>
        <w:keepNext w:val="true"/>
        <w:keepLines w:val="true"/>
        <w:numPr>
          <w:ilvl w:val="1"/>
          <w:numId w:val="2"/>
        </w:numPr>
        <w:spacing w:after="0"/>
        <w:jc w:val="left"/>
      </w:pPr>
      <w:r>
        <w:rPr>
          <w:rFonts w:ascii="Times New Roman"/>
          <w:sz w:val="24"/>
        </w:rPr>
        <w:t>Statistics.</w:t>
      </w:r>
    </w:p>
    <w:p>
      <w:pPr>
        <w:pStyle w:val="ListParagraph"/>
        <w:keepNext w:val="true"/>
        <w:keepLines w:val="true"/>
        <w:numPr>
          <w:ilvl w:val="1"/>
          <w:numId w:val="2"/>
        </w:numPr>
        <w:spacing w:after="0"/>
        <w:jc w:val="left"/>
      </w:pPr>
      <w:r>
        <w:rPr>
          <w:rFonts w:ascii="Times New Roman"/>
          <w:sz w:val="24"/>
        </w:rPr>
        <w:t>Descriptive statistics.</w:t>
      </w:r>
    </w:p>
    <w:p>
      <w:pPr>
        <w:pStyle w:val="ListParagraph"/>
        <w:keepNext w:val="true"/>
        <w:keepLines w:val="true"/>
        <w:numPr>
          <w:ilvl w:val="1"/>
          <w:numId w:val="2"/>
        </w:numPr>
        <w:spacing w:after="0"/>
        <w:jc w:val="left"/>
      </w:pPr>
      <w:r>
        <w:rPr>
          <w:rFonts w:ascii="Times New Roman"/>
          <w:sz w:val="24"/>
        </w:rPr>
        <w:t>Inferential statistics.</w:t>
      </w:r>
    </w:p>
    <w:p>
      <w:pPr>
        <w:pStyle w:val="ListParagraph"/>
        <w:keepNext w:val="true"/>
        <w:keepLines w:val="true"/>
        <w:numPr>
          <w:ilvl w:val="1"/>
          <w:numId w:val="2"/>
        </w:numPr>
        <w:spacing w:after="0"/>
        <w:jc w:val="left"/>
      </w:pPr>
      <w:r>
        <w:rPr>
          <w:rFonts w:ascii="Times New Roman"/>
          <w:sz w:val="24"/>
        </w:rPr>
        <w:t>Levels of measurement.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general process of gathering, organizing, presenting, analyzing, and interpreting data to assist in making more effective decisions is called:</w:t>
      </w:r>
    </w:p>
    <w:p>
      <w:pPr>
        <w:pStyle w:val="ListParagraph"/>
        <w:keepNext w:val="true"/>
        <w:keepLines w:val="true"/>
        <w:numPr>
          <w:ilvl w:val="1"/>
          <w:numId w:val="2"/>
        </w:numPr>
        <w:spacing w:after="0"/>
        <w:jc w:val="left"/>
      </w:pPr>
      <w:r>
        <w:rPr>
          <w:rFonts w:ascii="Times New Roman"/>
          <w:sz w:val="24"/>
        </w:rPr>
        <w:t>Statistics.</w:t>
      </w:r>
    </w:p>
    <w:p>
      <w:pPr>
        <w:pStyle w:val="ListParagraph"/>
        <w:keepNext w:val="true"/>
        <w:keepLines w:val="true"/>
        <w:numPr>
          <w:ilvl w:val="1"/>
          <w:numId w:val="2"/>
        </w:numPr>
        <w:spacing w:after="0"/>
        <w:jc w:val="left"/>
      </w:pPr>
      <w:r>
        <w:rPr>
          <w:rFonts w:ascii="Times New Roman"/>
          <w:sz w:val="24"/>
        </w:rPr>
        <w:t>Descriptive statistics.</w:t>
      </w:r>
    </w:p>
    <w:p>
      <w:pPr>
        <w:pStyle w:val="ListParagraph"/>
        <w:keepNext w:val="true"/>
        <w:keepLines w:val="true"/>
        <w:numPr>
          <w:ilvl w:val="1"/>
          <w:numId w:val="2"/>
        </w:numPr>
        <w:spacing w:after="0"/>
        <w:jc w:val="left"/>
      </w:pPr>
      <w:r>
        <w:rPr>
          <w:rFonts w:ascii="Times New Roman"/>
          <w:sz w:val="24"/>
        </w:rPr>
        <w:t>Inferential statistics.</w:t>
      </w:r>
    </w:p>
    <w:p>
      <w:pPr>
        <w:pStyle w:val="ListParagraph"/>
        <w:keepNext w:val="true"/>
        <w:keepLines w:val="true"/>
        <w:numPr>
          <w:ilvl w:val="1"/>
          <w:numId w:val="2"/>
        </w:numPr>
        <w:spacing w:after="0"/>
        <w:jc w:val="left"/>
      </w:pPr>
      <w:r>
        <w:rPr>
          <w:rFonts w:ascii="Times New Roman"/>
          <w:sz w:val="24"/>
        </w:rPr>
        <w:t>Levels of measurement.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general process of organizing, summarizing, and presenting data in an informative way is called:</w:t>
      </w:r>
    </w:p>
    <w:p>
      <w:pPr>
        <w:pStyle w:val="ListParagraph"/>
        <w:keepNext w:val="true"/>
        <w:keepLines w:val="true"/>
        <w:numPr>
          <w:ilvl w:val="1"/>
          <w:numId w:val="2"/>
        </w:numPr>
        <w:spacing w:after="0"/>
        <w:jc w:val="left"/>
      </w:pPr>
      <w:r>
        <w:rPr>
          <w:rFonts w:ascii="Times New Roman"/>
          <w:sz w:val="24"/>
        </w:rPr>
        <w:t>Statistics.</w:t>
      </w:r>
    </w:p>
    <w:p>
      <w:pPr>
        <w:pStyle w:val="ListParagraph"/>
        <w:keepNext w:val="true"/>
        <w:keepLines w:val="true"/>
        <w:numPr>
          <w:ilvl w:val="1"/>
          <w:numId w:val="2"/>
        </w:numPr>
        <w:spacing w:after="0"/>
        <w:jc w:val="left"/>
      </w:pPr>
      <w:r>
        <w:rPr>
          <w:rFonts w:ascii="Times New Roman"/>
          <w:sz w:val="24"/>
        </w:rPr>
        <w:t>Descriptive statistics.</w:t>
      </w:r>
    </w:p>
    <w:p>
      <w:pPr>
        <w:pStyle w:val="ListParagraph"/>
        <w:keepNext w:val="true"/>
        <w:keepLines w:val="true"/>
        <w:numPr>
          <w:ilvl w:val="1"/>
          <w:numId w:val="2"/>
        </w:numPr>
        <w:spacing w:after="0"/>
        <w:jc w:val="left"/>
      </w:pPr>
      <w:r>
        <w:rPr>
          <w:rFonts w:ascii="Times New Roman"/>
          <w:sz w:val="24"/>
        </w:rPr>
        <w:t>Inferential statistics.</w:t>
      </w:r>
    </w:p>
    <w:p>
      <w:pPr>
        <w:pStyle w:val="ListParagraph"/>
        <w:keepNext w:val="true"/>
        <w:keepLines w:val="true"/>
        <w:numPr>
          <w:ilvl w:val="1"/>
          <w:numId w:val="2"/>
        </w:numPr>
        <w:spacing w:after="0"/>
        <w:jc w:val="left"/>
      </w:pPr>
      <w:r>
        <w:rPr>
          <w:rFonts w:ascii="Times New Roman"/>
          <w:sz w:val="24"/>
        </w:rPr>
        <w:t>Levels of measurement.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The general process of gathering, organizing, presenting, analyzing, and interpreting data to assist in making more effective decisions is called:</w:t>
      </w:r>
      <w:r>
        <w:rPr>
          <w:rFonts w:ascii="Times New Roman"/>
          <w:sz w:val="24"/>
        </w:rPr>
        <w:br/>
      </w:r>
      <w:r>
        <w:rPr>
          <w:rFonts w:ascii="Times New Roman"/>
          <w:b w:val="false"/>
          <w:i w:val="false"/>
          <w:color w:val="000000"/>
          <w:sz w:val="24"/>
        </w:rPr>
        <w:t>(ii) The general process of analyzing, and interpreting data to assist in making more effective decisions is called:</w:t>
      </w:r>
      <w:r>
        <w:rPr>
          <w:rFonts w:ascii="Times New Roman"/>
          <w:sz w:val="24"/>
        </w:rPr>
        <w:br/>
      </w:r>
      <w:r>
        <w:rPr>
          <w:rFonts w:ascii="Times New Roman"/>
          <w:b w:val="false"/>
          <w:i w:val="false"/>
          <w:color w:val="000000"/>
          <w:sz w:val="24"/>
        </w:rPr>
        <w:t>(iii) The entire set of individuals or objects of interest or the measurements obtained from all individuals or objects of interest is called:</w:t>
      </w:r>
      <w:r>
        <w:rPr>
          <w:rFonts w:ascii="Times New Roman"/>
          <w:sz w:val="24"/>
        </w:rPr>
      </w:r>
    </w:p>
    <w:p>
      <w:pPr>
        <w:pStyle w:val="ListParagraph"/>
        <w:keepNext w:val="true"/>
        <w:keepLines w:val="true"/>
        <w:numPr>
          <w:ilvl w:val="1"/>
          <w:numId w:val="2"/>
        </w:numPr>
        <w:spacing w:after="0"/>
        <w:jc w:val="left"/>
      </w:pPr>
      <w:r>
        <w:rPr>
          <w:rFonts w:ascii="Times New Roman"/>
          <w:sz w:val="24"/>
        </w:rPr>
        <w:t>(i) statistics, (ii) descriptive statistics, and (iii) a population.</w:t>
      </w:r>
    </w:p>
    <w:p>
      <w:pPr>
        <w:pStyle w:val="ListParagraph"/>
        <w:keepNext w:val="true"/>
        <w:keepLines w:val="true"/>
        <w:numPr>
          <w:ilvl w:val="1"/>
          <w:numId w:val="2"/>
        </w:numPr>
        <w:spacing w:after="0"/>
        <w:jc w:val="left"/>
      </w:pPr>
      <w:r>
        <w:rPr>
          <w:rFonts w:ascii="Times New Roman"/>
          <w:sz w:val="24"/>
        </w:rPr>
        <w:t>(i) descriptive statistics, (ii) inferential statistics, and (iii) a sample.</w:t>
      </w:r>
    </w:p>
    <w:p>
      <w:pPr>
        <w:pStyle w:val="ListParagraph"/>
        <w:keepNext w:val="true"/>
        <w:keepLines w:val="true"/>
        <w:numPr>
          <w:ilvl w:val="1"/>
          <w:numId w:val="2"/>
        </w:numPr>
        <w:spacing w:after="0"/>
        <w:jc w:val="left"/>
      </w:pPr>
      <w:r>
        <w:rPr>
          <w:rFonts w:ascii="Times New Roman"/>
          <w:sz w:val="24"/>
        </w:rPr>
        <w:t>(i) inferential statistics, (ii) descriptive statistics, and (iii) a population.</w:t>
      </w:r>
    </w:p>
    <w:p>
      <w:pPr>
        <w:pStyle w:val="ListParagraph"/>
        <w:keepNext w:val="true"/>
        <w:keepLines w:val="true"/>
        <w:numPr>
          <w:ilvl w:val="1"/>
          <w:numId w:val="2"/>
        </w:numPr>
        <w:spacing w:after="0"/>
        <w:jc w:val="left"/>
      </w:pPr>
      <w:r>
        <w:rPr>
          <w:rFonts w:ascii="Times New Roman"/>
          <w:sz w:val="24"/>
        </w:rPr>
        <w:t>(i) statistics, (ii) descriptive statistics, and (iii) a sample.</w:t>
      </w:r>
    </w:p>
    <w:p>
      <w:pPr>
        <w:pStyle w:val="ListParagraph"/>
        <w:keepNext w:val="true"/>
        <w:keepLines w:val="true"/>
        <w:numPr>
          <w:ilvl w:val="1"/>
          <w:numId w:val="2"/>
        </w:numPr>
        <w:spacing w:after="0"/>
        <w:jc w:val="left"/>
      </w:pPr>
      <w:r>
        <w:rPr>
          <w:rFonts w:ascii="Times New Roman"/>
          <w:sz w:val="24"/>
        </w:rPr>
        <w:t>(i) statistics, (ii) inferential statistics, and (iii) a 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The general process of gathering, organizing, presenting, analyzing, and interpreting data to assist in making more effective decisions is called:</w:t>
      </w:r>
      <w:r>
        <w:rPr>
          <w:rFonts w:ascii="Times New Roman"/>
          <w:sz w:val="24"/>
        </w:rPr>
        <w:br/>
      </w:r>
      <w:r>
        <w:rPr>
          <w:rFonts w:ascii="Times New Roman"/>
          <w:b w:val="false"/>
          <w:i w:val="false"/>
          <w:color w:val="000000"/>
          <w:sz w:val="24"/>
        </w:rPr>
        <w:t>(ii) The general process of analyzing, and interpreting data to assist in making more effective decisions is called:</w:t>
      </w:r>
      <w:r>
        <w:rPr>
          <w:rFonts w:ascii="Times New Roman"/>
          <w:sz w:val="24"/>
        </w:rPr>
        <w:br/>
      </w:r>
      <w:r>
        <w:rPr>
          <w:rFonts w:ascii="Times New Roman"/>
          <w:b w:val="false"/>
          <w:i w:val="false"/>
          <w:color w:val="000000"/>
          <w:sz w:val="24"/>
        </w:rPr>
        <w:t>(iii) The subset of individuals or objects of interest or the measurements obtained from all individuals or objects of interest is called:</w:t>
      </w:r>
      <w:r>
        <w:rPr>
          <w:rFonts w:ascii="Times New Roman"/>
          <w:sz w:val="24"/>
        </w:rPr>
      </w:r>
    </w:p>
    <w:p>
      <w:pPr>
        <w:pStyle w:val="ListParagraph"/>
        <w:keepNext w:val="true"/>
        <w:keepLines w:val="true"/>
        <w:numPr>
          <w:ilvl w:val="1"/>
          <w:numId w:val="2"/>
        </w:numPr>
        <w:spacing w:after="0"/>
        <w:jc w:val="left"/>
      </w:pPr>
      <w:r>
        <w:rPr>
          <w:rFonts w:ascii="Times New Roman"/>
          <w:sz w:val="24"/>
        </w:rPr>
        <w:t>(i) statistics, (ii) descriptive statistics, and (iii) a population.</w:t>
      </w:r>
    </w:p>
    <w:p>
      <w:pPr>
        <w:pStyle w:val="ListParagraph"/>
        <w:keepNext w:val="true"/>
        <w:keepLines w:val="true"/>
        <w:numPr>
          <w:ilvl w:val="1"/>
          <w:numId w:val="2"/>
        </w:numPr>
        <w:spacing w:after="0"/>
        <w:jc w:val="left"/>
      </w:pPr>
      <w:r>
        <w:rPr>
          <w:rFonts w:ascii="Times New Roman"/>
          <w:sz w:val="24"/>
        </w:rPr>
        <w:t>(i) descriptive statistics, (ii) inferential statistics, and (iii) a sample.</w:t>
      </w:r>
    </w:p>
    <w:p>
      <w:pPr>
        <w:pStyle w:val="ListParagraph"/>
        <w:keepNext w:val="true"/>
        <w:keepLines w:val="true"/>
        <w:numPr>
          <w:ilvl w:val="1"/>
          <w:numId w:val="2"/>
        </w:numPr>
        <w:spacing w:after="0"/>
        <w:jc w:val="left"/>
      </w:pPr>
      <w:r>
        <w:rPr>
          <w:rFonts w:ascii="Times New Roman"/>
          <w:sz w:val="24"/>
        </w:rPr>
        <w:t>(i) inferential statistics, (ii) descriptive statistics, and (iii) a population.</w:t>
      </w:r>
    </w:p>
    <w:p>
      <w:pPr>
        <w:pStyle w:val="ListParagraph"/>
        <w:keepNext w:val="true"/>
        <w:keepLines w:val="true"/>
        <w:numPr>
          <w:ilvl w:val="1"/>
          <w:numId w:val="2"/>
        </w:numPr>
        <w:spacing w:after="0"/>
        <w:jc w:val="left"/>
      </w:pPr>
      <w:r>
        <w:rPr>
          <w:rFonts w:ascii="Times New Roman"/>
          <w:sz w:val="24"/>
        </w:rPr>
        <w:t>(i) statistics, (ii) inferential statistics, and (iii) a sample.</w:t>
      </w:r>
    </w:p>
    <w:p>
      <w:pPr>
        <w:pStyle w:val="ListParagraph"/>
        <w:keepNext w:val="true"/>
        <w:keepLines w:val="true"/>
        <w:numPr>
          <w:ilvl w:val="1"/>
          <w:numId w:val="2"/>
        </w:numPr>
        <w:spacing w:after="0"/>
        <w:jc w:val="left"/>
      </w:pPr>
      <w:r>
        <w:rPr>
          <w:rFonts w:ascii="Times New Roman"/>
          <w:sz w:val="24"/>
        </w:rPr>
        <w:t>(i) statistics, (ii) inferential statistics, and (iii) a 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The general process of gathering, organizing, presenting, analyzing, and interpreting data to assist in making more effective decisions is called:</w:t>
      </w:r>
      <w:r>
        <w:rPr>
          <w:rFonts w:ascii="Times New Roman"/>
          <w:sz w:val="24"/>
        </w:rPr>
        <w:br/>
      </w:r>
      <w:r>
        <w:rPr>
          <w:rFonts w:ascii="Times New Roman"/>
          <w:b w:val="false"/>
          <w:i w:val="false"/>
          <w:color w:val="000000"/>
          <w:sz w:val="24"/>
        </w:rPr>
        <w:t>(ii) The general process of analyzing, and interpreting data to assist in making more effective decisions is called:</w:t>
      </w:r>
      <w:r>
        <w:rPr>
          <w:rFonts w:ascii="Times New Roman"/>
          <w:sz w:val="24"/>
        </w:rPr>
        <w:br/>
      </w:r>
      <w:r>
        <w:rPr>
          <w:rFonts w:ascii="Times New Roman"/>
          <w:b w:val="false"/>
          <w:i w:val="false"/>
          <w:color w:val="000000"/>
          <w:sz w:val="24"/>
        </w:rPr>
        <w:t>(iii) If we test a small number of light bulbs from a large group, the small group is called a:</w:t>
      </w:r>
      <w:r>
        <w:rPr>
          <w:rFonts w:ascii="Times New Roman"/>
          <w:sz w:val="24"/>
        </w:rPr>
      </w:r>
    </w:p>
    <w:p>
      <w:pPr>
        <w:pStyle w:val="ListParagraph"/>
        <w:keepNext w:val="true"/>
        <w:keepLines w:val="true"/>
        <w:numPr>
          <w:ilvl w:val="1"/>
          <w:numId w:val="2"/>
        </w:numPr>
        <w:spacing w:after="0"/>
        <w:jc w:val="left"/>
      </w:pPr>
      <w:r>
        <w:rPr>
          <w:rFonts w:ascii="Times New Roman"/>
          <w:sz w:val="24"/>
        </w:rPr>
        <w:t>(i) statistics, (ii) descriptive statistics, and (iii) a population.</w:t>
      </w:r>
    </w:p>
    <w:p>
      <w:pPr>
        <w:pStyle w:val="ListParagraph"/>
        <w:keepNext w:val="true"/>
        <w:keepLines w:val="true"/>
        <w:numPr>
          <w:ilvl w:val="1"/>
          <w:numId w:val="2"/>
        </w:numPr>
        <w:spacing w:after="0"/>
        <w:jc w:val="left"/>
      </w:pPr>
      <w:r>
        <w:rPr>
          <w:rFonts w:ascii="Times New Roman"/>
          <w:sz w:val="24"/>
        </w:rPr>
        <w:t>(i) descriptive statistics, (ii) inferential statistics, and (iii) a sample.</w:t>
      </w:r>
    </w:p>
    <w:p>
      <w:pPr>
        <w:pStyle w:val="ListParagraph"/>
        <w:keepNext w:val="true"/>
        <w:keepLines w:val="true"/>
        <w:numPr>
          <w:ilvl w:val="1"/>
          <w:numId w:val="2"/>
        </w:numPr>
        <w:spacing w:after="0"/>
        <w:jc w:val="left"/>
      </w:pPr>
      <w:r>
        <w:rPr>
          <w:rFonts w:ascii="Times New Roman"/>
          <w:sz w:val="24"/>
        </w:rPr>
        <w:t>(i) inferential statistics, (ii) descriptive statistics, and (iii) a population.</w:t>
      </w:r>
    </w:p>
    <w:p>
      <w:pPr>
        <w:pStyle w:val="ListParagraph"/>
        <w:keepNext w:val="true"/>
        <w:keepLines w:val="true"/>
        <w:numPr>
          <w:ilvl w:val="1"/>
          <w:numId w:val="2"/>
        </w:numPr>
        <w:spacing w:after="0"/>
        <w:jc w:val="left"/>
      </w:pPr>
      <w:r>
        <w:rPr>
          <w:rFonts w:ascii="Times New Roman"/>
          <w:sz w:val="24"/>
        </w:rPr>
        <w:t>(i) statistics, (ii) inferential statistics, and (iii) a sample.</w:t>
      </w:r>
    </w:p>
    <w:p>
      <w:pPr>
        <w:pStyle w:val="ListParagraph"/>
        <w:keepNext w:val="true"/>
        <w:keepLines w:val="true"/>
        <w:numPr>
          <w:ilvl w:val="1"/>
          <w:numId w:val="2"/>
        </w:numPr>
        <w:spacing w:after="0"/>
        <w:jc w:val="left"/>
      </w:pPr>
      <w:r>
        <w:rPr>
          <w:rFonts w:ascii="Times New Roman"/>
          <w:sz w:val="24"/>
        </w:rPr>
        <w:t>(i) statistics, (ii) inferential statistics, and (iii) a 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There are two types of variables-quantitative and qualitative.</w:t>
      </w:r>
      <w:r>
        <w:rPr>
          <w:rFonts w:ascii="Times New Roman"/>
          <w:sz w:val="24"/>
        </w:rPr>
        <w:br/>
      </w:r>
      <w:r>
        <w:rPr>
          <w:rFonts w:ascii="Times New Roman"/>
          <w:b w:val="false"/>
          <w:i w:val="false"/>
          <w:color w:val="000000"/>
          <w:sz w:val="24"/>
        </w:rPr>
        <w:t>(ii) A Qualitative variable is nonnumeric and we are usually interested in the number or percent of the observations from each category.</w:t>
      </w:r>
      <w:r>
        <w:rPr>
          <w:rFonts w:ascii="Times New Roman"/>
          <w:sz w:val="24"/>
        </w:rPr>
        <w:br/>
      </w:r>
      <w:r>
        <w:rPr>
          <w:rFonts w:ascii="Times New Roman"/>
          <w:b w:val="false"/>
          <w:i w:val="false"/>
          <w:color w:val="000000"/>
          <w:sz w:val="24"/>
        </w:rPr>
        <w:t>(iii) Qualitative variables can be further divided into discrete and continuous variables.</w:t>
      </w:r>
      <w:r>
        <w:rPr>
          <w:rFonts w:ascii="Times New Roman"/>
          <w:sz w:val="24"/>
        </w:rPr>
      </w:r>
    </w:p>
    <w:p>
      <w:pPr>
        <w:pStyle w:val="ListParagraph"/>
        <w:keepNext w:val="true"/>
        <w:keepLines w:val="true"/>
        <w:numPr>
          <w:ilvl w:val="1"/>
          <w:numId w:val="2"/>
        </w:numPr>
        <w:spacing w:after="0"/>
        <w:jc w:val="left"/>
      </w:pPr>
      <w:r>
        <w:rPr>
          <w:rFonts w:ascii="Times New Roman"/>
          <w:sz w:val="24"/>
        </w:rPr>
        <w:t>(i), (ii) and (iii) are all correct statements.</w:t>
      </w:r>
    </w:p>
    <w:p>
      <w:pPr>
        <w:pStyle w:val="ListParagraph"/>
        <w:keepNext w:val="true"/>
        <w:keepLines w:val="true"/>
        <w:numPr>
          <w:ilvl w:val="1"/>
          <w:numId w:val="2"/>
        </w:numPr>
        <w:spacing w:after="0"/>
        <w:jc w:val="left"/>
      </w:pPr>
      <w:r>
        <w:rPr>
          <w:rFonts w:ascii="Times New Roman"/>
          <w:sz w:val="24"/>
        </w:rPr>
        <w:t>(i) and, (ii) are correct statements but not (iii).</w:t>
      </w:r>
    </w:p>
    <w:p>
      <w:pPr>
        <w:pStyle w:val="ListParagraph"/>
        <w:keepNext w:val="true"/>
        <w:keepLines w:val="true"/>
        <w:numPr>
          <w:ilvl w:val="1"/>
          <w:numId w:val="2"/>
        </w:numPr>
        <w:spacing w:after="0"/>
        <w:jc w:val="left"/>
      </w:pPr>
      <w:r>
        <w:rPr>
          <w:rFonts w:ascii="Times New Roman"/>
          <w:sz w:val="24"/>
        </w:rPr>
        <w:t>(i) and, (iii) are correct statements but not (ii).</w:t>
      </w:r>
    </w:p>
    <w:p>
      <w:pPr>
        <w:pStyle w:val="ListParagraph"/>
        <w:keepNext w:val="true"/>
        <w:keepLines w:val="true"/>
        <w:numPr>
          <w:ilvl w:val="1"/>
          <w:numId w:val="2"/>
        </w:numPr>
        <w:spacing w:after="0"/>
        <w:jc w:val="left"/>
      </w:pPr>
      <w:r>
        <w:rPr>
          <w:rFonts w:ascii="Times New Roman"/>
          <w:sz w:val="24"/>
        </w:rPr>
        <w:t>(ii) and, (iii) are correct statements but not (i).</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main purpose of descriptive statistics is to:</w:t>
      </w:r>
    </w:p>
    <w:p>
      <w:pPr>
        <w:pStyle w:val="ListParagraph"/>
        <w:keepNext w:val="true"/>
        <w:keepLines w:val="true"/>
        <w:numPr>
          <w:ilvl w:val="1"/>
          <w:numId w:val="2"/>
        </w:numPr>
        <w:spacing w:after="0"/>
        <w:jc w:val="left"/>
      </w:pPr>
      <w:r>
        <w:rPr>
          <w:rFonts w:ascii="Times New Roman"/>
          <w:sz w:val="24"/>
        </w:rPr>
        <w:t>Summarize data in a useful and informative manner.</w:t>
      </w:r>
    </w:p>
    <w:p>
      <w:pPr>
        <w:pStyle w:val="ListParagraph"/>
        <w:keepNext w:val="true"/>
        <w:keepLines w:val="true"/>
        <w:numPr>
          <w:ilvl w:val="1"/>
          <w:numId w:val="2"/>
        </w:numPr>
        <w:spacing w:after="0"/>
        <w:jc w:val="left"/>
      </w:pPr>
      <w:r>
        <w:rPr>
          <w:rFonts w:ascii="Times New Roman"/>
          <w:sz w:val="24"/>
        </w:rPr>
        <w:t>Make inferences about a population.</w:t>
      </w:r>
    </w:p>
    <w:p>
      <w:pPr>
        <w:pStyle w:val="ListParagraph"/>
        <w:keepNext w:val="true"/>
        <w:keepLines w:val="true"/>
        <w:numPr>
          <w:ilvl w:val="1"/>
          <w:numId w:val="2"/>
        </w:numPr>
        <w:spacing w:after="0"/>
        <w:jc w:val="left"/>
      </w:pPr>
      <w:r>
        <w:rPr>
          <w:rFonts w:ascii="Times New Roman"/>
          <w:sz w:val="24"/>
        </w:rPr>
        <w:t>Determine if the data adequately represents the population.</w:t>
      </w:r>
    </w:p>
    <w:p>
      <w:pPr>
        <w:pStyle w:val="ListParagraph"/>
        <w:keepNext w:val="true"/>
        <w:keepLines w:val="true"/>
        <w:numPr>
          <w:ilvl w:val="1"/>
          <w:numId w:val="2"/>
        </w:numPr>
        <w:spacing w:after="0"/>
        <w:jc w:val="left"/>
      </w:pPr>
      <w:r>
        <w:rPr>
          <w:rFonts w:ascii="Times New Roman"/>
          <w:sz w:val="24"/>
        </w:rPr>
        <w:t>Gather or collect data.</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TV advertisements report that "2 out of 3 dentists surveyed indicated they would recommend Brand X toothpaste to their patients," an informed consumer may question the conclusion because:</w:t>
      </w:r>
    </w:p>
    <w:p>
      <w:pPr>
        <w:pStyle w:val="ListParagraph"/>
        <w:keepNext w:val="true"/>
        <w:keepLines w:val="true"/>
        <w:numPr>
          <w:ilvl w:val="1"/>
          <w:numId w:val="2"/>
        </w:numPr>
        <w:spacing w:after="0"/>
        <w:jc w:val="left"/>
      </w:pPr>
      <w:r>
        <w:rPr>
          <w:rFonts w:ascii="Times New Roman"/>
          <w:sz w:val="24"/>
        </w:rPr>
        <w:t>The results were incorrectly computed.</w:t>
      </w:r>
    </w:p>
    <w:p>
      <w:pPr>
        <w:pStyle w:val="ListParagraph"/>
        <w:keepNext w:val="true"/>
        <w:keepLines w:val="true"/>
        <w:numPr>
          <w:ilvl w:val="1"/>
          <w:numId w:val="2"/>
        </w:numPr>
        <w:spacing w:after="0"/>
        <w:jc w:val="left"/>
      </w:pPr>
      <w:r>
        <w:rPr>
          <w:rFonts w:ascii="Times New Roman"/>
          <w:sz w:val="24"/>
        </w:rPr>
        <w:t>Dentists were not really surveyed.</w:t>
      </w:r>
    </w:p>
    <w:p>
      <w:pPr>
        <w:pStyle w:val="ListParagraph"/>
        <w:keepNext w:val="true"/>
        <w:keepLines w:val="true"/>
        <w:numPr>
          <w:ilvl w:val="1"/>
          <w:numId w:val="2"/>
        </w:numPr>
        <w:spacing w:after="0"/>
        <w:jc w:val="left"/>
      </w:pPr>
      <w:r>
        <w:rPr>
          <w:rFonts w:ascii="Times New Roman"/>
          <w:sz w:val="24"/>
        </w:rPr>
        <w:t>The conclusion does not include the total number of dentists surveyed.</w:t>
      </w:r>
    </w:p>
    <w:p>
      <w:pPr>
        <w:pStyle w:val="ListParagraph"/>
        <w:keepNext w:val="true"/>
        <w:keepLines w:val="true"/>
        <w:numPr>
          <w:ilvl w:val="1"/>
          <w:numId w:val="2"/>
        </w:numPr>
        <w:spacing w:after="0"/>
        <w:jc w:val="left"/>
      </w:pPr>
      <w:r>
        <w:rPr>
          <w:rFonts w:ascii="Times New Roman"/>
          <w:sz w:val="24"/>
        </w:rPr>
        <w:t>The conclusion is not illustrated with a graph.</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a portion or part of a population called?</w:t>
      </w:r>
    </w:p>
    <w:p>
      <w:pPr>
        <w:pStyle w:val="ListParagraph"/>
        <w:keepNext w:val="true"/>
        <w:keepLines w:val="true"/>
        <w:numPr>
          <w:ilvl w:val="1"/>
          <w:numId w:val="2"/>
        </w:numPr>
        <w:spacing w:after="0"/>
        <w:jc w:val="left"/>
      </w:pPr>
      <w:r>
        <w:rPr>
          <w:rFonts w:ascii="Times New Roman"/>
          <w:sz w:val="24"/>
        </w:rPr>
        <w:t>Random sample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Tally</w:t>
      </w:r>
    </w:p>
    <w:p>
      <w:pPr>
        <w:pStyle w:val="ListParagraph"/>
        <w:keepNext w:val="true"/>
        <w:keepLines w:val="true"/>
        <w:numPr>
          <w:ilvl w:val="1"/>
          <w:numId w:val="2"/>
        </w:numPr>
        <w:spacing w:after="0"/>
        <w:jc w:val="left"/>
      </w:pPr>
      <w:r>
        <w:rPr>
          <w:rFonts w:ascii="Times New Roman"/>
          <w:sz w:val="24"/>
        </w:rPr>
        <w:t>Frequency distribution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marketing class of 50 students evaluated the instructor using the following scale: superior, good, average, poor, and inferior. The descriptive summary showed the following survey results: 2% superior, 8% good, 45% average, 45% poor, and 0% inferior.</w:t>
      </w:r>
    </w:p>
    <w:p>
      <w:pPr>
        <w:pStyle w:val="ListParagraph"/>
        <w:keepNext w:val="true"/>
        <w:keepLines w:val="true"/>
        <w:numPr>
          <w:ilvl w:val="1"/>
          <w:numId w:val="2"/>
        </w:numPr>
        <w:spacing w:after="0"/>
        <w:jc w:val="left"/>
      </w:pPr>
      <w:r>
        <w:rPr>
          <w:rFonts w:ascii="Times New Roman"/>
          <w:b w:val="false"/>
          <w:i w:val="false"/>
          <w:color w:val="000000"/>
          <w:sz w:val="24"/>
        </w:rPr>
        <w:t>The instructor's performance was great!!!</w:t>
      </w:r>
      <w:r>
        <w:rPr>
          <w:rFonts w:ascii="Times New Roman"/>
          <w:sz w:val="24"/>
        </w:rPr>
      </w:r>
    </w:p>
    <w:p>
      <w:pPr>
        <w:pStyle w:val="ListParagraph"/>
        <w:keepNext w:val="true"/>
        <w:keepLines w:val="true"/>
        <w:numPr>
          <w:ilvl w:val="1"/>
          <w:numId w:val="2"/>
        </w:numPr>
        <w:spacing w:after="0"/>
        <w:jc w:val="left"/>
      </w:pPr>
      <w:r>
        <w:rPr>
          <w:rFonts w:ascii="Times New Roman"/>
          <w:b w:val="false"/>
          <w:i w:val="false"/>
          <w:color w:val="000000"/>
          <w:sz w:val="24"/>
        </w:rPr>
        <w:t>The instructor's performance was inferior.</w:t>
      </w:r>
      <w:r>
        <w:rPr>
          <w:rFonts w:ascii="Times New Roman"/>
          <w:sz w:val="24"/>
        </w:rPr>
      </w:r>
    </w:p>
    <w:p>
      <w:pPr>
        <w:pStyle w:val="ListParagraph"/>
        <w:keepNext w:val="true"/>
        <w:keepLines w:val="true"/>
        <w:numPr>
          <w:ilvl w:val="1"/>
          <w:numId w:val="2"/>
        </w:numPr>
        <w:spacing w:after="0"/>
        <w:jc w:val="left"/>
      </w:pPr>
      <w:r>
        <w:rPr>
          <w:rFonts w:ascii="Times New Roman"/>
          <w:sz w:val="24"/>
        </w:rPr>
        <w:t>Most students rated the instructor as poor or average.</w:t>
      </w:r>
    </w:p>
    <w:p>
      <w:pPr>
        <w:pStyle w:val="ListParagraph"/>
        <w:keepNext w:val="true"/>
        <w:keepLines w:val="true"/>
        <w:numPr>
          <w:ilvl w:val="1"/>
          <w:numId w:val="2"/>
        </w:numPr>
        <w:spacing w:after="0"/>
        <w:jc w:val="left"/>
      </w:pPr>
      <w:r>
        <w:rPr>
          <w:rFonts w:ascii="Times New Roman"/>
          <w:sz w:val="24"/>
        </w:rPr>
        <w:t>No conclusions can be made.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word is NOT part of the definition of descriptive statistics?</w:t>
      </w:r>
    </w:p>
    <w:p>
      <w:pPr>
        <w:pStyle w:val="ListParagraph"/>
        <w:keepNext w:val="true"/>
        <w:keepLines w:val="true"/>
        <w:numPr>
          <w:ilvl w:val="1"/>
          <w:numId w:val="2"/>
        </w:numPr>
        <w:spacing w:after="0"/>
        <w:jc w:val="left"/>
      </w:pPr>
      <w:r>
        <w:rPr>
          <w:rFonts w:ascii="Times New Roman"/>
          <w:sz w:val="24"/>
        </w:rPr>
        <w:t>Organizing</w:t>
      </w:r>
    </w:p>
    <w:p>
      <w:pPr>
        <w:pStyle w:val="ListParagraph"/>
        <w:keepNext w:val="true"/>
        <w:keepLines w:val="true"/>
        <w:numPr>
          <w:ilvl w:val="1"/>
          <w:numId w:val="2"/>
        </w:numPr>
        <w:spacing w:after="0"/>
        <w:jc w:val="left"/>
      </w:pPr>
      <w:r>
        <w:rPr>
          <w:rFonts w:ascii="Times New Roman"/>
          <w:sz w:val="24"/>
        </w:rPr>
        <w:t>Analyzing</w:t>
      </w:r>
    </w:p>
    <w:p>
      <w:pPr>
        <w:pStyle w:val="ListParagraph"/>
        <w:keepNext w:val="true"/>
        <w:keepLines w:val="true"/>
        <w:numPr>
          <w:ilvl w:val="1"/>
          <w:numId w:val="2"/>
        </w:numPr>
        <w:spacing w:after="0"/>
        <w:jc w:val="left"/>
      </w:pPr>
      <w:r>
        <w:rPr>
          <w:rFonts w:ascii="Times New Roman"/>
          <w:sz w:val="24"/>
        </w:rPr>
        <w:t>Presenting</w:t>
      </w:r>
    </w:p>
    <w:p>
      <w:pPr>
        <w:pStyle w:val="ListParagraph"/>
        <w:keepNext w:val="true"/>
        <w:keepLines w:val="true"/>
        <w:numPr>
          <w:ilvl w:val="1"/>
          <w:numId w:val="2"/>
        </w:numPr>
        <w:spacing w:after="0"/>
        <w:jc w:val="left"/>
      </w:pPr>
      <w:r>
        <w:rPr>
          <w:rFonts w:ascii="Times New Roman"/>
          <w:sz w:val="24"/>
        </w:rPr>
        <w:t>Predicting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marketing class of 50 students evaluated the instructor using the following scale: superior, good, average, poor, and inferior. The descriptive summary showed the following survey results: 42% superior, 28% good, 25% average, 5% poor, and 0% inferior.</w:t>
      </w:r>
    </w:p>
    <w:p>
      <w:pPr>
        <w:pStyle w:val="ListParagraph"/>
        <w:keepNext w:val="true"/>
        <w:keepLines w:val="true"/>
        <w:numPr>
          <w:ilvl w:val="1"/>
          <w:numId w:val="2"/>
        </w:numPr>
        <w:spacing w:after="0"/>
        <w:jc w:val="left"/>
      </w:pPr>
      <w:r>
        <w:rPr>
          <w:rFonts w:ascii="Times New Roman"/>
          <w:b w:val="false"/>
          <w:i w:val="false"/>
          <w:color w:val="000000"/>
          <w:sz w:val="24"/>
        </w:rPr>
        <w:t>The instructor's performance was great!!!</w:t>
      </w:r>
      <w:r>
        <w:rPr>
          <w:rFonts w:ascii="Times New Roman"/>
          <w:sz w:val="24"/>
        </w:rPr>
      </w:r>
    </w:p>
    <w:p>
      <w:pPr>
        <w:pStyle w:val="ListParagraph"/>
        <w:keepNext w:val="true"/>
        <w:keepLines w:val="true"/>
        <w:numPr>
          <w:ilvl w:val="1"/>
          <w:numId w:val="2"/>
        </w:numPr>
        <w:spacing w:after="0"/>
        <w:jc w:val="left"/>
      </w:pPr>
      <w:r>
        <w:rPr>
          <w:rFonts w:ascii="Times New Roman"/>
          <w:b w:val="false"/>
          <w:i w:val="false"/>
          <w:color w:val="000000"/>
          <w:sz w:val="24"/>
        </w:rPr>
        <w:t>The instructor's performance was inferior.</w:t>
      </w:r>
      <w:r>
        <w:rPr>
          <w:rFonts w:ascii="Times New Roman"/>
          <w:sz w:val="24"/>
        </w:rPr>
      </w:r>
    </w:p>
    <w:p>
      <w:pPr>
        <w:pStyle w:val="ListParagraph"/>
        <w:keepNext w:val="true"/>
        <w:keepLines w:val="true"/>
        <w:numPr>
          <w:ilvl w:val="1"/>
          <w:numId w:val="2"/>
        </w:numPr>
        <w:spacing w:after="0"/>
        <w:jc w:val="left"/>
      </w:pPr>
      <w:r>
        <w:rPr>
          <w:rFonts w:ascii="Times New Roman"/>
          <w:sz w:val="24"/>
        </w:rPr>
        <w:t>Most students rated the instructor as poor or average.</w:t>
      </w:r>
    </w:p>
    <w:p>
      <w:pPr>
        <w:pStyle w:val="ListParagraph"/>
        <w:keepNext w:val="true"/>
        <w:keepLines w:val="true"/>
        <w:numPr>
          <w:ilvl w:val="1"/>
          <w:numId w:val="2"/>
        </w:numPr>
        <w:spacing w:after="0"/>
        <w:jc w:val="left"/>
      </w:pPr>
      <w:r>
        <w:rPr>
          <w:rFonts w:ascii="Times New Roman"/>
          <w:sz w:val="24"/>
        </w:rPr>
        <w:t>No conclusions can be made.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Colleen Waite, Director of General Canadian Sales, is concerned by a downward sales trend. Specifically, their customer base is stable at 2,200, but they are purchasing less each year. She orders her staff to search for causes of the downward trend by selecting a focus group of 50 customers.</w:t>
      </w:r>
    </w:p>
    <w:p>
      <w:pPr>
        <w:pStyle w:val="ListParagraph"/>
        <w:keepNext w:val="true"/>
        <w:keepLines w:val="true"/>
        <w:numPr>
          <w:ilvl w:val="1"/>
          <w:numId w:val="2"/>
        </w:numPr>
        <w:spacing w:after="0"/>
        <w:jc w:val="left"/>
      </w:pPr>
      <w:r>
        <w:rPr>
          <w:rFonts w:ascii="Times New Roman"/>
          <w:sz w:val="24"/>
        </w:rPr>
        <w:t>The focus group of 50 customers represents a sample.</w:t>
      </w:r>
    </w:p>
    <w:p>
      <w:pPr>
        <w:pStyle w:val="ListParagraph"/>
        <w:keepNext w:val="true"/>
        <w:keepLines w:val="true"/>
        <w:numPr>
          <w:ilvl w:val="1"/>
          <w:numId w:val="2"/>
        </w:numPr>
        <w:spacing w:after="0"/>
        <w:jc w:val="left"/>
      </w:pPr>
      <w:r>
        <w:rPr>
          <w:rFonts w:ascii="Times New Roman"/>
          <w:sz w:val="24"/>
        </w:rPr>
        <w:t>The focus group of 50 customers represents a population.</w:t>
      </w:r>
    </w:p>
    <w:p>
      <w:pPr>
        <w:pStyle w:val="ListParagraph"/>
        <w:keepNext w:val="true"/>
        <w:keepLines w:val="true"/>
        <w:numPr>
          <w:ilvl w:val="1"/>
          <w:numId w:val="2"/>
        </w:numPr>
        <w:spacing w:after="0"/>
        <w:jc w:val="left"/>
      </w:pPr>
      <w:r>
        <w:rPr>
          <w:rFonts w:ascii="Times New Roman"/>
          <w:sz w:val="24"/>
        </w:rPr>
        <w:t>The focus group of 50 customers represents an inferential statistic.</w:t>
      </w:r>
    </w:p>
    <w:p>
      <w:pPr>
        <w:pStyle w:val="ListParagraph"/>
        <w:keepNext w:val="true"/>
        <w:keepLines w:val="true"/>
        <w:numPr>
          <w:ilvl w:val="1"/>
          <w:numId w:val="2"/>
        </w:numPr>
        <w:spacing w:after="0"/>
        <w:jc w:val="left"/>
      </w:pPr>
      <w:r>
        <w:rPr>
          <w:rFonts w:ascii="Times New Roman"/>
          <w:sz w:val="24"/>
        </w:rPr>
        <w:t>The focus group of 50 customers represents a census.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Colleen Waite, Director of General Canadian Sales, is concerned by a downward sales trend. Specifically, their customer base is stable at 2,200, but they are purchasing less each year. She orders her staff to search for causes of the downward trend by selecting a focus group of 50 customers.</w:t>
      </w:r>
    </w:p>
    <w:p>
      <w:pPr>
        <w:pStyle w:val="ListParagraph"/>
        <w:keepNext w:val="true"/>
        <w:keepLines w:val="true"/>
        <w:numPr>
          <w:ilvl w:val="1"/>
          <w:numId w:val="2"/>
        </w:numPr>
        <w:spacing w:after="0"/>
        <w:jc w:val="left"/>
      </w:pPr>
      <w:r>
        <w:rPr>
          <w:rFonts w:ascii="Times New Roman"/>
          <w:sz w:val="24"/>
        </w:rPr>
        <w:t>The 2,200 customers represent a sample.</w:t>
      </w:r>
    </w:p>
    <w:p>
      <w:pPr>
        <w:pStyle w:val="ListParagraph"/>
        <w:keepNext w:val="true"/>
        <w:keepLines w:val="true"/>
        <w:numPr>
          <w:ilvl w:val="1"/>
          <w:numId w:val="2"/>
        </w:numPr>
        <w:spacing w:after="0"/>
        <w:jc w:val="left"/>
      </w:pPr>
      <w:r>
        <w:rPr>
          <w:rFonts w:ascii="Times New Roman"/>
          <w:sz w:val="24"/>
        </w:rPr>
        <w:t>The 2,200 customers represent a population.</w:t>
      </w:r>
    </w:p>
    <w:p>
      <w:pPr>
        <w:pStyle w:val="ListParagraph"/>
        <w:keepNext w:val="true"/>
        <w:keepLines w:val="true"/>
        <w:numPr>
          <w:ilvl w:val="1"/>
          <w:numId w:val="2"/>
        </w:numPr>
        <w:spacing w:after="0"/>
        <w:jc w:val="left"/>
      </w:pPr>
      <w:r>
        <w:rPr>
          <w:rFonts w:ascii="Times New Roman"/>
          <w:sz w:val="24"/>
        </w:rPr>
        <w:t>The 2,200 customers represent an inferential statistic.</w:t>
      </w:r>
    </w:p>
    <w:p>
      <w:pPr>
        <w:pStyle w:val="ListParagraph"/>
        <w:keepNext w:val="true"/>
        <w:keepLines w:val="true"/>
        <w:numPr>
          <w:ilvl w:val="1"/>
          <w:numId w:val="2"/>
        </w:numPr>
        <w:spacing w:after="0"/>
        <w:jc w:val="left"/>
      </w:pPr>
      <w:r>
        <w:rPr>
          <w:rFonts w:ascii="Times New Roman"/>
          <w:sz w:val="24"/>
        </w:rPr>
        <w:t>The 2,200 customers represent a census.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type of data is the number of litres of gasoline pumped by a filling station during a day?</w:t>
      </w:r>
    </w:p>
    <w:p>
      <w:pPr>
        <w:pStyle w:val="ListParagraph"/>
        <w:keepNext w:val="true"/>
        <w:keepLines w:val="true"/>
        <w:numPr>
          <w:ilvl w:val="1"/>
          <w:numId w:val="2"/>
        </w:numPr>
        <w:spacing w:after="0"/>
        <w:jc w:val="left"/>
      </w:pPr>
      <w:r>
        <w:rPr>
          <w:rFonts w:ascii="Times New Roman"/>
          <w:sz w:val="24"/>
        </w:rPr>
        <w:t>Qualitative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Attribute</w:t>
      </w:r>
    </w:p>
    <w:p>
      <w:pPr>
        <w:pStyle w:val="ListParagraph"/>
        <w:keepNext w:val="true"/>
        <w:keepLines w:val="true"/>
        <w:numPr>
          <w:ilvl w:val="1"/>
          <w:numId w:val="2"/>
        </w:numPr>
        <w:spacing w:after="0"/>
        <w:jc w:val="left"/>
      </w:pPr>
      <w:r>
        <w:rPr>
          <w:rFonts w:ascii="Times New Roman"/>
          <w:sz w:val="24"/>
        </w:rPr>
        <w:t>Discrete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type of data is the projected return on an investment?</w:t>
      </w:r>
    </w:p>
    <w:p>
      <w:pPr>
        <w:pStyle w:val="ListParagraph"/>
        <w:keepNext w:val="true"/>
        <w:keepLines w:val="true"/>
        <w:numPr>
          <w:ilvl w:val="1"/>
          <w:numId w:val="2"/>
        </w:numPr>
        <w:spacing w:after="0"/>
        <w:jc w:val="left"/>
      </w:pPr>
      <w:r>
        <w:rPr>
          <w:rFonts w:ascii="Times New Roman"/>
          <w:sz w:val="24"/>
        </w:rPr>
        <w:t>Qualitative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Attribute</w:t>
      </w:r>
    </w:p>
    <w:p>
      <w:pPr>
        <w:pStyle w:val="ListParagraph"/>
        <w:keepNext w:val="true"/>
        <w:keepLines w:val="true"/>
        <w:numPr>
          <w:ilvl w:val="1"/>
          <w:numId w:val="2"/>
        </w:numPr>
        <w:spacing w:after="0"/>
        <w:jc w:val="left"/>
      </w:pPr>
      <w:r>
        <w:rPr>
          <w:rFonts w:ascii="Times New Roman"/>
          <w:sz w:val="24"/>
        </w:rPr>
        <w:t>Discrete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There are two types of variables-quantitative and qualitative.</w:t>
      </w:r>
      <w:r>
        <w:rPr>
          <w:rFonts w:ascii="Times New Roman"/>
          <w:sz w:val="24"/>
        </w:rPr>
        <w:br/>
      </w:r>
      <w:r>
        <w:rPr>
          <w:rFonts w:ascii="Times New Roman"/>
          <w:b w:val="false"/>
          <w:i w:val="false"/>
          <w:color w:val="000000"/>
          <w:sz w:val="24"/>
        </w:rPr>
        <w:t>(ii) A Qualitative variable is nonnumeric and we are usually interested in the number or percent of the observations from each category.</w:t>
      </w:r>
      <w:r>
        <w:rPr>
          <w:rFonts w:ascii="Times New Roman"/>
          <w:sz w:val="24"/>
        </w:rPr>
        <w:br/>
      </w:r>
      <w:r>
        <w:rPr>
          <w:rFonts w:ascii="Times New Roman"/>
          <w:b w:val="false"/>
          <w:i w:val="false"/>
          <w:color w:val="000000"/>
          <w:sz w:val="24"/>
        </w:rPr>
        <w:t>(iii) Quantitative variables can be further divided into discrete and continuous variables.</w:t>
      </w:r>
      <w:r>
        <w:rPr>
          <w:rFonts w:ascii="Times New Roman"/>
          <w:sz w:val="24"/>
        </w:rPr>
      </w:r>
    </w:p>
    <w:p>
      <w:pPr>
        <w:pStyle w:val="ListParagraph"/>
        <w:keepNext w:val="true"/>
        <w:keepLines w:val="true"/>
        <w:numPr>
          <w:ilvl w:val="1"/>
          <w:numId w:val="2"/>
        </w:numPr>
        <w:spacing w:after="0"/>
        <w:jc w:val="left"/>
      </w:pPr>
      <w:r>
        <w:rPr>
          <w:rFonts w:ascii="Times New Roman"/>
          <w:sz w:val="24"/>
        </w:rPr>
        <w:t>(i), (ii) and (iii) are all correct statements.</w:t>
      </w:r>
    </w:p>
    <w:p>
      <w:pPr>
        <w:pStyle w:val="ListParagraph"/>
        <w:keepNext w:val="true"/>
        <w:keepLines w:val="true"/>
        <w:numPr>
          <w:ilvl w:val="1"/>
          <w:numId w:val="2"/>
        </w:numPr>
        <w:spacing w:after="0"/>
        <w:jc w:val="left"/>
      </w:pPr>
      <w:r>
        <w:rPr>
          <w:rFonts w:ascii="Times New Roman"/>
          <w:sz w:val="24"/>
        </w:rPr>
        <w:t>(i) and, (ii) are correct statements but not (iii).</w:t>
      </w:r>
    </w:p>
    <w:p>
      <w:pPr>
        <w:pStyle w:val="ListParagraph"/>
        <w:keepNext w:val="true"/>
        <w:keepLines w:val="true"/>
        <w:numPr>
          <w:ilvl w:val="1"/>
          <w:numId w:val="2"/>
        </w:numPr>
        <w:spacing w:after="0"/>
        <w:jc w:val="left"/>
      </w:pPr>
      <w:r>
        <w:rPr>
          <w:rFonts w:ascii="Times New Roman"/>
          <w:sz w:val="24"/>
        </w:rPr>
        <w:t>(i) and, (iii) are correct statements but not (ii).</w:t>
      </w:r>
    </w:p>
    <w:p>
      <w:pPr>
        <w:pStyle w:val="ListParagraph"/>
        <w:keepNext w:val="true"/>
        <w:keepLines w:val="true"/>
        <w:numPr>
          <w:ilvl w:val="1"/>
          <w:numId w:val="2"/>
        </w:numPr>
        <w:spacing w:after="0"/>
        <w:jc w:val="left"/>
      </w:pPr>
      <w:r>
        <w:rPr>
          <w:rFonts w:ascii="Times New Roman"/>
          <w:sz w:val="24"/>
        </w:rPr>
        <w:t>(ii) and, (iii) are correct statements but not (i).</w:t>
      </w:r>
    </w:p>
    <w:p>
      <w:pPr>
        <w:pStyle w:val="ListParagraph"/>
        <w:keepNext w:val="true"/>
        <w:keepLines w:val="true"/>
        <w:numPr>
          <w:ilvl w:val="1"/>
          <w:numId w:val="2"/>
        </w:numPr>
        <w:spacing w:after="0"/>
        <w:jc w:val="left"/>
      </w:pPr>
      <w:r>
        <w:rPr>
          <w:rFonts w:ascii="Times New Roman"/>
          <w:sz w:val="24"/>
        </w:rPr>
        <w:t>Only statement (ii) is true.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type of data is the number of robberies reported in your city?</w:t>
      </w:r>
    </w:p>
    <w:p>
      <w:pPr>
        <w:pStyle w:val="ListParagraph"/>
        <w:keepNext w:val="true"/>
        <w:keepLines w:val="true"/>
        <w:numPr>
          <w:ilvl w:val="1"/>
          <w:numId w:val="2"/>
        </w:numPr>
        <w:spacing w:after="0"/>
        <w:jc w:val="left"/>
      </w:pPr>
      <w:r>
        <w:rPr>
          <w:rFonts w:ascii="Times New Roman"/>
          <w:sz w:val="24"/>
        </w:rPr>
        <w:t>Attribute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Qualitative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survey reports consumers' preferred brands of dish soap. What type of data is this called?</w:t>
      </w:r>
      <w:r>
        <w:rPr>
          <w:rFonts w:ascii="Times New Roman"/>
          <w:sz w:val="24"/>
        </w:rPr>
      </w:r>
    </w:p>
    <w:p>
      <w:pPr>
        <w:pStyle w:val="ListParagraph"/>
        <w:keepNext w:val="true"/>
        <w:keepLines w:val="true"/>
        <w:numPr>
          <w:ilvl w:val="1"/>
          <w:numId w:val="2"/>
        </w:numPr>
        <w:spacing w:after="0"/>
        <w:jc w:val="left"/>
      </w:pPr>
      <w:r>
        <w:rPr>
          <w:rFonts w:ascii="Times New Roman"/>
          <w:sz w:val="24"/>
        </w:rPr>
        <w:t>Quantitative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Qualitative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is an example of attribute data?</w:t>
      </w:r>
    </w:p>
    <w:p>
      <w:pPr>
        <w:pStyle w:val="ListParagraph"/>
        <w:keepNext w:val="true"/>
        <w:keepLines w:val="true"/>
        <w:numPr>
          <w:ilvl w:val="1"/>
          <w:numId w:val="2"/>
        </w:numPr>
        <w:spacing w:after="0"/>
        <w:jc w:val="left"/>
      </w:pPr>
      <w:r>
        <w:rPr>
          <w:rFonts w:ascii="Times New Roman"/>
          <w:sz w:val="24"/>
        </w:rPr>
        <w:t>Number of children in a family</w:t>
      </w:r>
    </w:p>
    <w:p>
      <w:pPr>
        <w:pStyle w:val="ListParagraph"/>
        <w:keepNext w:val="true"/>
        <w:keepLines w:val="true"/>
        <w:numPr>
          <w:ilvl w:val="1"/>
          <w:numId w:val="2"/>
        </w:numPr>
        <w:spacing w:after="0"/>
        <w:jc w:val="left"/>
      </w:pPr>
      <w:r>
        <w:rPr>
          <w:rFonts w:ascii="Times New Roman"/>
          <w:sz w:val="24"/>
        </w:rPr>
        <w:t>Weight of a person</w:t>
      </w:r>
    </w:p>
    <w:p>
      <w:pPr>
        <w:pStyle w:val="ListParagraph"/>
        <w:keepNext w:val="true"/>
        <w:keepLines w:val="true"/>
        <w:numPr>
          <w:ilvl w:val="1"/>
          <w:numId w:val="2"/>
        </w:numPr>
        <w:spacing w:after="0"/>
        <w:jc w:val="left"/>
      </w:pPr>
      <w:r>
        <w:rPr>
          <w:rFonts w:ascii="Times New Roman"/>
          <w:sz w:val="24"/>
        </w:rPr>
        <w:t>Colour of ink in a pen</w:t>
      </w:r>
    </w:p>
    <w:p>
      <w:pPr>
        <w:pStyle w:val="ListParagraph"/>
        <w:keepNext w:val="true"/>
        <w:keepLines w:val="true"/>
        <w:numPr>
          <w:ilvl w:val="1"/>
          <w:numId w:val="2"/>
        </w:numPr>
        <w:spacing w:after="0"/>
        <w:jc w:val="left"/>
      </w:pPr>
      <w:r>
        <w:rPr>
          <w:rFonts w:ascii="Times New Roman"/>
          <w:sz w:val="24"/>
        </w:rPr>
        <w:t>Miles between oil changes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survey reports consumers' preferred hair colour. What type of data is this called?</w:t>
      </w:r>
      <w:r>
        <w:rPr>
          <w:rFonts w:ascii="Times New Roman"/>
          <w:sz w:val="24"/>
        </w:rPr>
      </w:r>
    </w:p>
    <w:p>
      <w:pPr>
        <w:pStyle w:val="ListParagraph"/>
        <w:keepNext w:val="true"/>
        <w:keepLines w:val="true"/>
        <w:numPr>
          <w:ilvl w:val="1"/>
          <w:numId w:val="2"/>
        </w:numPr>
        <w:spacing w:after="0"/>
        <w:jc w:val="left"/>
      </w:pPr>
      <w:r>
        <w:rPr>
          <w:rFonts w:ascii="Times New Roman"/>
          <w:sz w:val="24"/>
        </w:rPr>
        <w:t>Attribute or Qualitative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Quantitative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There are two types of variables-quantitative and qualitative.</w:t>
      </w:r>
      <w:r>
        <w:rPr>
          <w:rFonts w:ascii="Times New Roman"/>
          <w:sz w:val="24"/>
        </w:rPr>
        <w:br/>
      </w:r>
      <w:r>
        <w:rPr>
          <w:rFonts w:ascii="Times New Roman"/>
          <w:b w:val="false"/>
          <w:i w:val="false"/>
          <w:color w:val="000000"/>
          <w:sz w:val="24"/>
        </w:rPr>
        <w:t>(ii) A Qualitative variable is nonnumeric and we are usually interested in the number or percent of the observations from each category.</w:t>
      </w:r>
      <w:r>
        <w:rPr>
          <w:rFonts w:ascii="Times New Roman"/>
          <w:sz w:val="24"/>
        </w:rPr>
        <w:br/>
      </w:r>
      <w:r>
        <w:rPr>
          <w:rFonts w:ascii="Times New Roman"/>
          <w:b w:val="false"/>
          <w:i w:val="false"/>
          <w:color w:val="000000"/>
          <w:sz w:val="24"/>
        </w:rPr>
        <w:t>(iii) Quantitative variables can be further divided into discrete and continuous variables.</w:t>
      </w:r>
      <w:r>
        <w:rPr>
          <w:rFonts w:ascii="Times New Roman"/>
          <w:sz w:val="24"/>
        </w:rPr>
      </w:r>
    </w:p>
    <w:p>
      <w:pPr>
        <w:pStyle w:val="ListParagraph"/>
        <w:keepNext w:val="true"/>
        <w:keepLines w:val="true"/>
        <w:numPr>
          <w:ilvl w:val="1"/>
          <w:numId w:val="2"/>
        </w:numPr>
        <w:spacing w:after="0"/>
        <w:jc w:val="left"/>
      </w:pPr>
      <w:r>
        <w:rPr>
          <w:rFonts w:ascii="Times New Roman"/>
          <w:sz w:val="24"/>
        </w:rPr>
        <w:t>(i), (ii) and (iii) are all correct statements.</w:t>
      </w:r>
    </w:p>
    <w:p>
      <w:pPr>
        <w:pStyle w:val="ListParagraph"/>
        <w:keepNext w:val="true"/>
        <w:keepLines w:val="true"/>
        <w:numPr>
          <w:ilvl w:val="1"/>
          <w:numId w:val="2"/>
        </w:numPr>
        <w:spacing w:after="0"/>
        <w:jc w:val="left"/>
      </w:pPr>
      <w:r>
        <w:rPr>
          <w:rFonts w:ascii="Times New Roman"/>
          <w:sz w:val="24"/>
        </w:rPr>
        <w:t>(i) and, (ii) are correct statements but not (iii).</w:t>
      </w:r>
    </w:p>
    <w:p>
      <w:pPr>
        <w:pStyle w:val="ListParagraph"/>
        <w:keepNext w:val="true"/>
        <w:keepLines w:val="true"/>
        <w:numPr>
          <w:ilvl w:val="1"/>
          <w:numId w:val="2"/>
        </w:numPr>
        <w:spacing w:after="0"/>
        <w:jc w:val="left"/>
      </w:pPr>
      <w:r>
        <w:rPr>
          <w:rFonts w:ascii="Times New Roman"/>
          <w:sz w:val="24"/>
        </w:rPr>
        <w:t>(i) and, (iii) are correct statements but not (ii).</w:t>
      </w:r>
    </w:p>
    <w:p>
      <w:pPr>
        <w:pStyle w:val="ListParagraph"/>
        <w:keepNext w:val="true"/>
        <w:keepLines w:val="true"/>
        <w:numPr>
          <w:ilvl w:val="1"/>
          <w:numId w:val="2"/>
        </w:numPr>
        <w:spacing w:after="0"/>
        <w:jc w:val="left"/>
      </w:pPr>
      <w:r>
        <w:rPr>
          <w:rFonts w:ascii="Times New Roman"/>
          <w:sz w:val="24"/>
        </w:rPr>
        <w:t>(ii) and, (iii) are correct statements but not (i).</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Your height and weight are examples of which type of random variable?</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Mutually exclusive</w:t>
      </w:r>
    </w:p>
    <w:p>
      <w:pPr>
        <w:pStyle w:val="ListParagraph"/>
        <w:keepNext w:val="true"/>
        <w:keepLines w:val="true"/>
        <w:numPr>
          <w:ilvl w:val="1"/>
          <w:numId w:val="2"/>
        </w:numPr>
        <w:spacing w:after="0"/>
        <w:jc w:val="left"/>
      </w:pPr>
      <w:r>
        <w:rPr>
          <w:rFonts w:ascii="Times New Roman"/>
          <w:sz w:val="24"/>
        </w:rPr>
        <w:t>Qualitative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type of data is the amount of income tax that you have paid?</w:t>
      </w:r>
    </w:p>
    <w:p>
      <w:pPr>
        <w:pStyle w:val="ListParagraph"/>
        <w:keepNext w:val="true"/>
        <w:keepLines w:val="true"/>
        <w:numPr>
          <w:ilvl w:val="1"/>
          <w:numId w:val="2"/>
        </w:numPr>
        <w:spacing w:after="0"/>
        <w:jc w:val="left"/>
      </w:pPr>
      <w:r>
        <w:rPr>
          <w:rFonts w:ascii="Times New Roman"/>
          <w:sz w:val="24"/>
        </w:rPr>
        <w:t>Mutually exhaustive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Qualitative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market researcher is interested in determining the average income for families in York Region, Ontario. To accomplish this, he takes a random sample of 200 families from the region and uses the data gathered to estimate the average income for families of the entire region. This process is an example of:</w:t>
      </w:r>
    </w:p>
    <w:p>
      <w:pPr>
        <w:pStyle w:val="ListParagraph"/>
        <w:keepNext w:val="true"/>
        <w:keepLines w:val="true"/>
        <w:numPr>
          <w:ilvl w:val="1"/>
          <w:numId w:val="2"/>
        </w:numPr>
        <w:spacing w:after="0"/>
        <w:jc w:val="left"/>
      </w:pPr>
      <w:r>
        <w:rPr>
          <w:rFonts w:ascii="Times New Roman"/>
          <w:sz w:val="24"/>
        </w:rPr>
        <w:t>descriptive statistics</w:t>
      </w:r>
    </w:p>
    <w:p>
      <w:pPr>
        <w:pStyle w:val="ListParagraph"/>
        <w:keepNext w:val="true"/>
        <w:keepLines w:val="true"/>
        <w:numPr>
          <w:ilvl w:val="1"/>
          <w:numId w:val="2"/>
        </w:numPr>
        <w:spacing w:after="0"/>
        <w:jc w:val="left"/>
      </w:pPr>
      <w:r>
        <w:rPr>
          <w:rFonts w:ascii="Times New Roman"/>
          <w:sz w:val="24"/>
        </w:rPr>
        <w:t>inferential statistics</w:t>
      </w:r>
    </w:p>
    <w:p>
      <w:pPr>
        <w:pStyle w:val="ListParagraph"/>
        <w:keepNext w:val="true"/>
        <w:keepLines w:val="true"/>
        <w:numPr>
          <w:ilvl w:val="1"/>
          <w:numId w:val="2"/>
        </w:numPr>
        <w:spacing w:after="0"/>
        <w:jc w:val="left"/>
      </w:pPr>
      <w:r>
        <w:rPr>
          <w:rFonts w:ascii="Times New Roman"/>
          <w:sz w:val="24"/>
        </w:rPr>
        <w:t>mutually exclusive statistics</w:t>
      </w:r>
    </w:p>
    <w:p>
      <w:pPr>
        <w:pStyle w:val="ListParagraph"/>
        <w:keepNext w:val="true"/>
        <w:keepLines w:val="true"/>
        <w:numPr>
          <w:ilvl w:val="1"/>
          <w:numId w:val="2"/>
        </w:numPr>
        <w:spacing w:after="0"/>
        <w:jc w:val="left"/>
      </w:pPr>
      <w:r>
        <w:rPr>
          <w:rFonts w:ascii="Times New Roman"/>
          <w:sz w:val="24"/>
        </w:rPr>
        <w:t>qualitative</w:t>
      </w:r>
    </w:p>
    <w:p>
      <w:pPr>
        <w:pStyle w:val="ListParagraph"/>
        <w:keepNext w:val="true"/>
        <w:keepLines w:val="true"/>
        <w:numPr>
          <w:ilvl w:val="1"/>
          <w:numId w:val="2"/>
        </w:numPr>
        <w:spacing w:after="0"/>
        <w:jc w:val="left"/>
      </w:pPr>
      <w:r>
        <w:rPr>
          <w:rFonts w:ascii="Times New Roman"/>
          <w:sz w:val="24"/>
        </w:rPr>
        <w:t>parametric methods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one of the following statistics is NOT an example of discrete data?</w:t>
      </w:r>
    </w:p>
    <w:p>
      <w:pPr>
        <w:pStyle w:val="ListParagraph"/>
        <w:keepNext w:val="true"/>
        <w:keepLines w:val="true"/>
        <w:numPr>
          <w:ilvl w:val="1"/>
          <w:numId w:val="2"/>
        </w:numPr>
        <w:spacing w:after="0"/>
        <w:jc w:val="left"/>
      </w:pPr>
      <w:r>
        <w:rPr>
          <w:rFonts w:ascii="Times New Roman"/>
          <w:sz w:val="24"/>
        </w:rPr>
        <w:t>Number of households watching Canadian Idol.</w:t>
      </w:r>
    </w:p>
    <w:p>
      <w:pPr>
        <w:pStyle w:val="ListParagraph"/>
        <w:keepNext w:val="true"/>
        <w:keepLines w:val="true"/>
        <w:numPr>
          <w:ilvl w:val="1"/>
          <w:numId w:val="2"/>
        </w:numPr>
        <w:spacing w:after="0"/>
        <w:jc w:val="left"/>
      </w:pPr>
      <w:r>
        <w:rPr>
          <w:rFonts w:ascii="Times New Roman"/>
          <w:sz w:val="24"/>
        </w:rPr>
        <w:t>Number of employees reporting in sick.</w:t>
      </w:r>
    </w:p>
    <w:p>
      <w:pPr>
        <w:pStyle w:val="ListParagraph"/>
        <w:keepNext w:val="true"/>
        <w:keepLines w:val="true"/>
        <w:numPr>
          <w:ilvl w:val="1"/>
          <w:numId w:val="2"/>
        </w:numPr>
        <w:spacing w:after="0"/>
        <w:jc w:val="left"/>
      </w:pPr>
      <w:r>
        <w:rPr>
          <w:rFonts w:ascii="Times New Roman"/>
          <w:sz w:val="24"/>
        </w:rPr>
        <w:t>Distance traveled between Toronto and Ottawa.</w:t>
      </w:r>
    </w:p>
    <w:p>
      <w:pPr>
        <w:pStyle w:val="ListParagraph"/>
        <w:keepNext w:val="true"/>
        <w:keepLines w:val="true"/>
        <w:numPr>
          <w:ilvl w:val="1"/>
          <w:numId w:val="2"/>
        </w:numPr>
        <w:spacing w:after="0"/>
        <w:jc w:val="left"/>
      </w:pPr>
      <w:r>
        <w:rPr>
          <w:rFonts w:ascii="Times New Roman"/>
          <w:sz w:val="24"/>
        </w:rPr>
        <w:t>Number of members of the York Region Lions Club.</w:t>
      </w:r>
    </w:p>
    <w:p>
      <w:pPr>
        <w:pStyle w:val="ListParagraph"/>
        <w:keepNext w:val="true"/>
        <w:keepLines w:val="true"/>
        <w:numPr>
          <w:ilvl w:val="1"/>
          <w:numId w:val="2"/>
        </w:numPr>
        <w:spacing w:after="0"/>
        <w:jc w:val="left"/>
      </w:pPr>
      <w:r>
        <w:rPr>
          <w:rFonts w:ascii="Times New Roman"/>
          <w:sz w:val="24"/>
        </w:rPr>
        <w:t>Number of family members.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is an example of continuous data?</w:t>
      </w:r>
    </w:p>
    <w:p>
      <w:pPr>
        <w:pStyle w:val="ListParagraph"/>
        <w:keepNext w:val="true"/>
        <w:keepLines w:val="true"/>
        <w:numPr>
          <w:ilvl w:val="1"/>
          <w:numId w:val="2"/>
        </w:numPr>
        <w:spacing w:after="0"/>
        <w:jc w:val="left"/>
      </w:pPr>
      <w:r>
        <w:rPr>
          <w:rFonts w:ascii="Times New Roman"/>
          <w:sz w:val="24"/>
        </w:rPr>
        <w:t>Family income</w:t>
      </w:r>
    </w:p>
    <w:p>
      <w:pPr>
        <w:pStyle w:val="ListParagraph"/>
        <w:keepNext w:val="true"/>
        <w:keepLines w:val="true"/>
        <w:numPr>
          <w:ilvl w:val="1"/>
          <w:numId w:val="2"/>
        </w:numPr>
        <w:spacing w:after="0"/>
        <w:jc w:val="left"/>
      </w:pPr>
      <w:r>
        <w:rPr>
          <w:rFonts w:ascii="Times New Roman"/>
          <w:sz w:val="24"/>
        </w:rPr>
        <w:t>Number of students in a statistics class</w:t>
      </w:r>
    </w:p>
    <w:p>
      <w:pPr>
        <w:pStyle w:val="ListParagraph"/>
        <w:keepNext w:val="true"/>
        <w:keepLines w:val="true"/>
        <w:numPr>
          <w:ilvl w:val="1"/>
          <w:numId w:val="2"/>
        </w:numPr>
        <w:spacing w:after="0"/>
        <w:jc w:val="left"/>
      </w:pPr>
      <w:r>
        <w:rPr>
          <w:rFonts w:ascii="Times New Roman"/>
          <w:sz w:val="24"/>
        </w:rPr>
        <w:t>Postal codes of shoppers</w:t>
      </w:r>
    </w:p>
    <w:p>
      <w:pPr>
        <w:pStyle w:val="ListParagraph"/>
        <w:keepNext w:val="true"/>
        <w:keepLines w:val="true"/>
        <w:numPr>
          <w:ilvl w:val="1"/>
          <w:numId w:val="2"/>
        </w:numPr>
        <w:spacing w:after="0"/>
        <w:jc w:val="left"/>
      </w:pPr>
      <w:r>
        <w:rPr>
          <w:rFonts w:ascii="Times New Roman"/>
          <w:sz w:val="24"/>
        </w:rPr>
        <w:t>Rankings of baseball teams in a league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incomes of a group of 50 loan applicants are obtained. Which level of measurement is income?</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bank asks customers to evaluate the drive-thru service as to good, average, or poor. Which level of measurement is this classification?</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If Gallup, Harris and other pollsters asked people to indicate their political party affiliation-Liberal, Conservative or NDP, the data gathered would be an example of which scale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members of each basketball team wear numbers on the back of their jerseys. What scale of measurement are these numbers considered?</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questionnaire contained a question regarding marital status. The respondent checked single, married, divorced, separated or widowed. What is the scale of measurement for this question?</w:t>
      </w:r>
    </w:p>
    <w:p>
      <w:pPr>
        <w:pStyle w:val="ListParagraph"/>
        <w:keepNext w:val="true"/>
        <w:keepLines w:val="true"/>
        <w:numPr>
          <w:ilvl w:val="1"/>
          <w:numId w:val="2"/>
        </w:numPr>
        <w:spacing w:after="0"/>
        <w:jc w:val="left"/>
      </w:pPr>
      <w:r>
        <w:rPr>
          <w:rFonts w:ascii="Times New Roman"/>
          <w:sz w:val="24"/>
        </w:rPr>
        <w:t>Ratio</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Nominal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Respondents were asked, "Do you now earn more than or less than you did five years ago?" What is this level of measurement?</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If unemployment is 5.5% of the population, what is this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 or ratio</w:t>
      </w:r>
    </w:p>
    <w:p>
      <w:pPr>
        <w:pStyle w:val="ListParagraph"/>
        <w:keepNext w:val="true"/>
        <w:keepLines w:val="true"/>
        <w:numPr>
          <w:ilvl w:val="1"/>
          <w:numId w:val="2"/>
        </w:numPr>
        <w:spacing w:after="0"/>
        <w:jc w:val="left"/>
      </w:pPr>
      <w:r>
        <w:rPr>
          <w:rFonts w:ascii="Times New Roman"/>
          <w:sz w:val="24"/>
        </w:rPr>
        <w:t>Descriptive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Equal Employment Opportunity Act requires employers to classify their employees by gender and national origin. Which level of measurement is this?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level of measurement are the Centigrade and Fahrenheit temperature scales?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level of measurement is the number of auto accidents reported in a given month?</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names of the positions on a hockey team, such as forward and defence, are examples of what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level of measurement is the price of an admission ticket to a movie theater?</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final rankings of the top 20 NCAA college basketball teams are an example of which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Your height and weight are examples of which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Shoe sizes, such as 7B, 10D and 12EEE, are examples of what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Nielsen Ratings break down the number of people watching a particular television show by age. Age is what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level of measurement is a bar code?</w:t>
      </w:r>
    </w:p>
    <w:p>
      <w:pPr>
        <w:pStyle w:val="ListParagraph"/>
        <w:keepNext w:val="true"/>
        <w:keepLines w:val="true"/>
        <w:numPr>
          <w:ilvl w:val="1"/>
          <w:numId w:val="2"/>
        </w:numPr>
        <w:spacing w:after="0"/>
        <w:jc w:val="left"/>
      </w:pPr>
      <w:r>
        <w:rPr>
          <w:rFonts w:ascii="Times New Roman"/>
          <w:sz w:val="24"/>
        </w:rPr>
        <w:t>Ratio</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Nominal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group of women tried five brands of hair spray and ranked them according to preference. What level of measurement is this?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of the following three statements are true?</w:t>
      </w:r>
      <w:r>
        <w:rPr>
          <w:rFonts w:ascii="Times New Roman"/>
          <w:sz w:val="24"/>
        </w:rPr>
        <w:br/>
      </w:r>
      <w:r>
        <w:rPr>
          <w:rFonts w:ascii="Times New Roman"/>
          <w:b w:val="false"/>
          <w:i w:val="false"/>
          <w:color w:val="000000"/>
          <w:sz w:val="24"/>
        </w:rPr>
        <w:t>(i) Statistics is defined as a body of techniques used to facilitate the collection, organization, presentation, analysis and interpretation of information for the purpose of making better decisions.</w:t>
      </w:r>
      <w:r>
        <w:rPr>
          <w:rFonts w:ascii="Times New Roman"/>
          <w:sz w:val="24"/>
        </w:rPr>
        <w:br/>
      </w:r>
      <w:r>
        <w:rPr>
          <w:rFonts w:ascii="Times New Roman"/>
          <w:b w:val="false"/>
          <w:i w:val="false"/>
          <w:color w:val="000000"/>
          <w:sz w:val="24"/>
        </w:rPr>
        <w:t>(ii) The order that runners finish in a race would be an example of continuous data.</w:t>
      </w:r>
      <w:r>
        <w:rPr>
          <w:rFonts w:ascii="Times New Roman"/>
          <w:sz w:val="24"/>
        </w:rPr>
        <w:br/>
      </w:r>
      <w:r>
        <w:rPr>
          <w:rFonts w:ascii="Times New Roman"/>
          <w:b w:val="false"/>
          <w:i w:val="false"/>
          <w:color w:val="000000"/>
          <w:sz w:val="24"/>
        </w:rPr>
        <w:t>(iii) The principal difference between the interval and ratio scale is that the ratio scale has a meaningful zero point.</w:t>
      </w:r>
      <w:r>
        <w:rPr>
          <w:rFonts w:ascii="Times New Roman"/>
          <w:sz w:val="24"/>
        </w:rPr>
      </w:r>
    </w:p>
    <w:p>
      <w:pPr>
        <w:pStyle w:val="ListParagraph"/>
        <w:keepNext w:val="true"/>
        <w:keepLines w:val="true"/>
        <w:numPr>
          <w:ilvl w:val="1"/>
          <w:numId w:val="2"/>
        </w:numPr>
        <w:spacing w:after="0"/>
        <w:jc w:val="left"/>
      </w:pPr>
      <w:r>
        <w:rPr>
          <w:rFonts w:ascii="Times New Roman"/>
          <w:sz w:val="24"/>
        </w:rPr>
        <w:t>(i), (ii) and (iii) are all correct statements.</w:t>
      </w:r>
    </w:p>
    <w:p>
      <w:pPr>
        <w:pStyle w:val="ListParagraph"/>
        <w:keepNext w:val="true"/>
        <w:keepLines w:val="true"/>
        <w:numPr>
          <w:ilvl w:val="1"/>
          <w:numId w:val="2"/>
        </w:numPr>
        <w:spacing w:after="0"/>
        <w:jc w:val="left"/>
      </w:pPr>
      <w:r>
        <w:rPr>
          <w:rFonts w:ascii="Times New Roman"/>
          <w:sz w:val="24"/>
        </w:rPr>
        <w:t>(i) and, (ii) are correct statements but not (iii).</w:t>
      </w:r>
    </w:p>
    <w:p>
      <w:pPr>
        <w:pStyle w:val="ListParagraph"/>
        <w:keepNext w:val="true"/>
        <w:keepLines w:val="true"/>
        <w:numPr>
          <w:ilvl w:val="1"/>
          <w:numId w:val="2"/>
        </w:numPr>
        <w:spacing w:after="0"/>
        <w:jc w:val="left"/>
      </w:pPr>
      <w:r>
        <w:rPr>
          <w:rFonts w:ascii="Times New Roman"/>
          <w:sz w:val="24"/>
        </w:rPr>
        <w:t>(i) and, (iii) are correct statements but not (ii).</w:t>
      </w:r>
    </w:p>
    <w:p>
      <w:pPr>
        <w:pStyle w:val="ListParagraph"/>
        <w:keepNext w:val="true"/>
        <w:keepLines w:val="true"/>
        <w:numPr>
          <w:ilvl w:val="1"/>
          <w:numId w:val="2"/>
        </w:numPr>
        <w:spacing w:after="0"/>
        <w:jc w:val="left"/>
      </w:pPr>
      <w:r>
        <w:rPr>
          <w:rFonts w:ascii="Times New Roman"/>
          <w:sz w:val="24"/>
        </w:rPr>
        <w:t>(ii) and, (iii) are correct statements but not (i).</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If we select 100 persons out of 25,000 registered voters and question them about candidates and issues, the 100 persons are referred to as the population.</w:t>
      </w:r>
      <w:r>
        <w:rPr>
          <w:rFonts w:ascii="Times New Roman"/>
          <w:sz w:val="24"/>
        </w:rPr>
        <w:br/>
      </w:r>
      <w:r>
        <w:rPr>
          <w:rFonts w:ascii="Times New Roman"/>
          <w:b w:val="false"/>
          <w:i w:val="false"/>
          <w:color w:val="000000"/>
          <w:sz w:val="24"/>
        </w:rPr>
        <w:t>(ii) The order that runners finish in a race would be an example of continuous data.</w:t>
      </w:r>
      <w:r>
        <w:rPr>
          <w:rFonts w:ascii="Times New Roman"/>
          <w:sz w:val="24"/>
        </w:rPr>
        <w:br/>
      </w:r>
      <w:r>
        <w:rPr>
          <w:rFonts w:ascii="Times New Roman"/>
          <w:b w:val="false"/>
          <w:i w:val="false"/>
          <w:color w:val="000000"/>
          <w:sz w:val="24"/>
        </w:rPr>
        <w:t>(iii) Qualitative data are usually summarized in graphs and bar charts.</w:t>
      </w:r>
      <w:r>
        <w:rPr>
          <w:rFonts w:ascii="Times New Roman"/>
          <w:sz w:val="24"/>
        </w:rPr>
      </w:r>
    </w:p>
    <w:p>
      <w:pPr>
        <w:pStyle w:val="ListParagraph"/>
        <w:keepNext w:val="true"/>
        <w:keepLines w:val="true"/>
        <w:numPr>
          <w:ilvl w:val="1"/>
          <w:numId w:val="2"/>
        </w:numPr>
        <w:spacing w:after="0"/>
        <w:jc w:val="left"/>
      </w:pPr>
      <w:r>
        <w:rPr>
          <w:rFonts w:ascii="Times New Roman"/>
          <w:sz w:val="24"/>
        </w:rPr>
        <w:t>(i), (ii) and (iii) are all correct statements.</w:t>
      </w:r>
    </w:p>
    <w:p>
      <w:pPr>
        <w:pStyle w:val="ListParagraph"/>
        <w:keepNext w:val="true"/>
        <w:keepLines w:val="true"/>
        <w:numPr>
          <w:ilvl w:val="1"/>
          <w:numId w:val="2"/>
        </w:numPr>
        <w:spacing w:after="0"/>
        <w:jc w:val="left"/>
      </w:pPr>
      <w:r>
        <w:rPr>
          <w:rFonts w:ascii="Times New Roman"/>
          <w:sz w:val="24"/>
        </w:rPr>
        <w:t>(i) and, (ii) are correct statements but not (iii).</w:t>
      </w:r>
    </w:p>
    <w:p>
      <w:pPr>
        <w:pStyle w:val="ListParagraph"/>
        <w:keepNext w:val="true"/>
        <w:keepLines w:val="true"/>
        <w:numPr>
          <w:ilvl w:val="1"/>
          <w:numId w:val="2"/>
        </w:numPr>
        <w:spacing w:after="0"/>
        <w:jc w:val="left"/>
      </w:pPr>
      <w:r>
        <w:rPr>
          <w:rFonts w:ascii="Times New Roman"/>
          <w:sz w:val="24"/>
        </w:rPr>
        <w:t>(i) and, (iii) are correct statements but not (ii).</w:t>
      </w:r>
    </w:p>
    <w:p>
      <w:pPr>
        <w:pStyle w:val="ListParagraph"/>
        <w:keepNext w:val="true"/>
        <w:keepLines w:val="true"/>
        <w:numPr>
          <w:ilvl w:val="1"/>
          <w:numId w:val="2"/>
        </w:numPr>
        <w:spacing w:after="0"/>
        <w:jc w:val="left"/>
      </w:pPr>
      <w:r>
        <w:rPr>
          <w:rFonts w:ascii="Times New Roman"/>
          <w:sz w:val="24"/>
        </w:rPr>
        <w:t>(iii) only is correct.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collecting, organizing, presenting, analyzing, and interpreting of data is called:</w:t>
      </w:r>
    </w:p>
    <w:p>
      <w:pPr>
        <w:pStyle w:val="ListParagraph"/>
        <w:keepNext w:val="true"/>
        <w:keepLines w:val="true"/>
        <w:numPr>
          <w:ilvl w:val="1"/>
          <w:numId w:val="2"/>
        </w:numPr>
        <w:spacing w:after="0"/>
        <w:jc w:val="left"/>
      </w:pPr>
      <w:r>
        <w:rPr>
          <w:rFonts w:ascii="Times New Roman"/>
          <w:sz w:val="24"/>
        </w:rPr>
        <w:t>discrete information</w:t>
      </w:r>
    </w:p>
    <w:p>
      <w:pPr>
        <w:pStyle w:val="ListParagraph"/>
        <w:keepNext w:val="true"/>
        <w:keepLines w:val="true"/>
        <w:numPr>
          <w:ilvl w:val="1"/>
          <w:numId w:val="2"/>
        </w:numPr>
        <w:spacing w:after="0"/>
        <w:jc w:val="left"/>
      </w:pPr>
      <w:r>
        <w:rPr>
          <w:rFonts w:ascii="Times New Roman"/>
          <w:sz w:val="24"/>
        </w:rPr>
        <w:t>sample information</w:t>
      </w:r>
    </w:p>
    <w:p>
      <w:pPr>
        <w:pStyle w:val="ListParagraph"/>
        <w:keepNext w:val="true"/>
        <w:keepLines w:val="true"/>
        <w:numPr>
          <w:ilvl w:val="1"/>
          <w:numId w:val="2"/>
        </w:numPr>
        <w:spacing w:after="0"/>
        <w:jc w:val="left"/>
      </w:pPr>
      <w:r>
        <w:rPr>
          <w:rFonts w:ascii="Times New Roman"/>
          <w:sz w:val="24"/>
        </w:rPr>
        <w:t>descriptive information</w:t>
      </w:r>
    </w:p>
    <w:p>
      <w:pPr>
        <w:pStyle w:val="ListParagraph"/>
        <w:keepNext w:val="true"/>
        <w:keepLines w:val="true"/>
        <w:numPr>
          <w:ilvl w:val="1"/>
          <w:numId w:val="2"/>
        </w:numPr>
        <w:spacing w:after="0"/>
        <w:jc w:val="left"/>
      </w:pPr>
      <w:r>
        <w:rPr>
          <w:rFonts w:ascii="Times New Roman"/>
          <w:sz w:val="24"/>
        </w:rPr>
        <w:t>statistics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branch of statistics which does not involve generalizations is called:</w:t>
      </w:r>
    </w:p>
    <w:p>
      <w:pPr>
        <w:pStyle w:val="ListParagraph"/>
        <w:keepNext w:val="true"/>
        <w:keepLines w:val="true"/>
        <w:numPr>
          <w:ilvl w:val="1"/>
          <w:numId w:val="2"/>
        </w:numPr>
        <w:spacing w:after="0"/>
        <w:jc w:val="left"/>
      </w:pPr>
      <w:r>
        <w:rPr>
          <w:rFonts w:ascii="Times New Roman"/>
          <w:sz w:val="24"/>
        </w:rPr>
        <w:t>discrete statistics</w:t>
      </w:r>
    </w:p>
    <w:p>
      <w:pPr>
        <w:pStyle w:val="ListParagraph"/>
        <w:keepNext w:val="true"/>
        <w:keepLines w:val="true"/>
        <w:numPr>
          <w:ilvl w:val="1"/>
          <w:numId w:val="2"/>
        </w:numPr>
        <w:spacing w:after="0"/>
        <w:jc w:val="left"/>
      </w:pPr>
      <w:r>
        <w:rPr>
          <w:rFonts w:ascii="Times New Roman"/>
          <w:sz w:val="24"/>
        </w:rPr>
        <w:t>sample statistics</w:t>
      </w:r>
    </w:p>
    <w:p>
      <w:pPr>
        <w:pStyle w:val="ListParagraph"/>
        <w:keepNext w:val="true"/>
        <w:keepLines w:val="true"/>
        <w:numPr>
          <w:ilvl w:val="1"/>
          <w:numId w:val="2"/>
        </w:numPr>
        <w:spacing w:after="0"/>
        <w:jc w:val="left"/>
      </w:pPr>
      <w:r>
        <w:rPr>
          <w:rFonts w:ascii="Times New Roman"/>
          <w:sz w:val="24"/>
        </w:rPr>
        <w:t>descriptive statistics</w:t>
      </w:r>
    </w:p>
    <w:p>
      <w:pPr>
        <w:pStyle w:val="ListParagraph"/>
        <w:keepNext w:val="true"/>
        <w:keepLines w:val="true"/>
        <w:numPr>
          <w:ilvl w:val="1"/>
          <w:numId w:val="2"/>
        </w:numPr>
        <w:spacing w:after="0"/>
        <w:jc w:val="left"/>
      </w:pPr>
      <w:r>
        <w:rPr>
          <w:rFonts w:ascii="Times New Roman"/>
          <w:sz w:val="24"/>
        </w:rPr>
        <w:t>inferential statistics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we make an estimate or prediction, we use _____________ techniques.</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descriptive</w:t>
      </w:r>
    </w:p>
    <w:p>
      <w:pPr>
        <w:pStyle w:val="ListParagraph"/>
        <w:keepNext w:val="true"/>
        <w:keepLines w:val="true"/>
        <w:numPr>
          <w:ilvl w:val="1"/>
          <w:numId w:val="2"/>
        </w:numPr>
        <w:spacing w:after="0"/>
        <w:jc w:val="left"/>
      </w:pPr>
      <w:r>
        <w:rPr>
          <w:rFonts w:ascii="Times New Roman"/>
          <w:sz w:val="24"/>
        </w:rPr>
        <w:t>inferential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branch of statistics from which we draw conclusions from sample data is called ___________ statistics.</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descriptive</w:t>
      </w:r>
    </w:p>
    <w:p>
      <w:pPr>
        <w:pStyle w:val="ListParagraph"/>
        <w:keepNext w:val="true"/>
        <w:keepLines w:val="true"/>
        <w:numPr>
          <w:ilvl w:val="1"/>
          <w:numId w:val="2"/>
        </w:numPr>
        <w:spacing w:after="0"/>
        <w:jc w:val="left"/>
      </w:pPr>
      <w:r>
        <w:rPr>
          <w:rFonts w:ascii="Times New Roman"/>
          <w:sz w:val="24"/>
        </w:rPr>
        <w:t>inferential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If we test a small number of light bulbs from a large group, the small group is called a:</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descriptive</w:t>
      </w:r>
    </w:p>
    <w:p>
      <w:pPr>
        <w:pStyle w:val="ListParagraph"/>
        <w:keepNext w:val="true"/>
        <w:keepLines w:val="true"/>
        <w:numPr>
          <w:ilvl w:val="1"/>
          <w:numId w:val="2"/>
        </w:numPr>
        <w:spacing w:after="0"/>
        <w:jc w:val="left"/>
      </w:pPr>
      <w:r>
        <w:rPr>
          <w:rFonts w:ascii="Times New Roman"/>
          <w:sz w:val="24"/>
        </w:rPr>
        <w:t>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branch of statistics in which data is collected, analyzed and presented in a concise format is called __________ statistics.</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descriptive</w:t>
      </w:r>
    </w:p>
    <w:p>
      <w:pPr>
        <w:pStyle w:val="ListParagraph"/>
        <w:keepNext w:val="true"/>
        <w:keepLines w:val="true"/>
        <w:numPr>
          <w:ilvl w:val="1"/>
          <w:numId w:val="2"/>
        </w:numPr>
        <w:spacing w:after="0"/>
        <w:jc w:val="left"/>
      </w:pPr>
      <w:r>
        <w:rPr>
          <w:rFonts w:ascii="Times New Roman"/>
          <w:sz w:val="24"/>
        </w:rPr>
        <w:t>inferential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Among the many classes held at your college or university, your statistics class has been selected for a study. This one class is referred to as a:</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census</w:t>
      </w:r>
    </w:p>
    <w:p>
      <w:pPr>
        <w:pStyle w:val="ListParagraph"/>
        <w:keepNext w:val="true"/>
        <w:keepLines w:val="true"/>
        <w:numPr>
          <w:ilvl w:val="1"/>
          <w:numId w:val="2"/>
        </w:numPr>
        <w:spacing w:after="0"/>
        <w:jc w:val="left"/>
      </w:pPr>
      <w:r>
        <w:rPr>
          <w:rFonts w:ascii="Times New Roman"/>
          <w:sz w:val="24"/>
        </w:rPr>
        <w:t>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collection of all possible objects of interest is referred to as the:</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census</w:t>
      </w:r>
    </w:p>
    <w:p>
      <w:pPr>
        <w:pStyle w:val="ListParagraph"/>
        <w:keepNext w:val="true"/>
        <w:keepLines w:val="true"/>
        <w:numPr>
          <w:ilvl w:val="1"/>
          <w:numId w:val="2"/>
        </w:numPr>
        <w:spacing w:after="0"/>
        <w:jc w:val="left"/>
      </w:pPr>
      <w:r>
        <w:rPr>
          <w:rFonts w:ascii="Times New Roman"/>
          <w:sz w:val="24"/>
        </w:rPr>
        <w:t>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total group being studied is called the:</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sample</w:t>
      </w:r>
    </w:p>
    <w:p>
      <w:pPr>
        <w:pStyle w:val="ListParagraph"/>
        <w:keepNext w:val="true"/>
        <w:keepLines w:val="true"/>
        <w:numPr>
          <w:ilvl w:val="1"/>
          <w:numId w:val="2"/>
        </w:numPr>
        <w:spacing w:after="0"/>
        <w:jc w:val="left"/>
      </w:pPr>
      <w:r>
        <w:rPr>
          <w:rFonts w:ascii="Times New Roman"/>
          <w:sz w:val="24"/>
        </w:rPr>
        <w:t>census</w:t>
      </w:r>
    </w:p>
    <w:p>
      <w:pPr>
        <w:pStyle w:val="ListParagraph"/>
        <w:keepNext w:val="true"/>
        <w:keepLines w:val="true"/>
        <w:numPr>
          <w:ilvl w:val="1"/>
          <w:numId w:val="2"/>
        </w:numPr>
        <w:spacing w:after="0"/>
        <w:jc w:val="left"/>
      </w:pPr>
      <w:r>
        <w:rPr>
          <w:rFonts w:ascii="Times New Roman"/>
          <w:sz w:val="24"/>
        </w:rPr>
        <w:t>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number of workers reporting sick in any particular week is considered to be ____________ data.</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census</w:t>
      </w:r>
    </w:p>
    <w:p>
      <w:pPr>
        <w:pStyle w:val="ListParagraph"/>
        <w:keepNext w:val="true"/>
        <w:keepLines w:val="true"/>
        <w:numPr>
          <w:ilvl w:val="1"/>
          <w:numId w:val="2"/>
        </w:numPr>
        <w:spacing w:after="0"/>
        <w:jc w:val="left"/>
      </w:pPr>
      <w:r>
        <w:rPr>
          <w:rFonts w:ascii="Times New Roman"/>
          <w:sz w:val="24"/>
        </w:rPr>
        <w:t>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variable that can have any value within a specific range is called:</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census</w:t>
      </w:r>
    </w:p>
    <w:p>
      <w:pPr>
        <w:pStyle w:val="ListParagraph"/>
        <w:keepNext w:val="true"/>
        <w:keepLines w:val="true"/>
        <w:numPr>
          <w:ilvl w:val="1"/>
          <w:numId w:val="2"/>
        </w:numPr>
        <w:spacing w:after="0"/>
        <w:jc w:val="left"/>
      </w:pPr>
      <w:r>
        <w:rPr>
          <w:rFonts w:ascii="Times New Roman"/>
          <w:sz w:val="24"/>
        </w:rPr>
        <w:t>population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Ranked data is an example of a(n) ____________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prime rate of interest is an example of a(n) _____________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"lowest" level of measurement is: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"highest" level of measurement is: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Categorizing students as freshmen, sophomores, juniors and seniors is an example of the __________ level of measurement.</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lowest level of measurement that has some sort of ranking is: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Environment Yukon tracks the changes in temperature in glaciers. Which answer best describes this variable?</w:t>
      </w:r>
    </w:p>
    <w:p>
      <w:pPr>
        <w:pStyle w:val="ListParagraph"/>
        <w:keepNext w:val="true"/>
        <w:keepLines w:val="true"/>
        <w:numPr>
          <w:ilvl w:val="1"/>
          <w:numId w:val="2"/>
        </w:numPr>
        <w:spacing w:after="0"/>
        <w:jc w:val="left"/>
      </w:pPr>
      <w:r>
        <w:rPr>
          <w:rFonts w:ascii="Times New Roman"/>
          <w:sz w:val="24"/>
        </w:rPr>
        <w:t>Qualitative Nominal</w:t>
      </w:r>
    </w:p>
    <w:p>
      <w:pPr>
        <w:pStyle w:val="ListParagraph"/>
        <w:keepNext w:val="true"/>
        <w:keepLines w:val="true"/>
        <w:numPr>
          <w:ilvl w:val="1"/>
          <w:numId w:val="2"/>
        </w:numPr>
        <w:spacing w:after="0"/>
        <w:jc w:val="left"/>
      </w:pPr>
      <w:r>
        <w:rPr>
          <w:rFonts w:ascii="Times New Roman"/>
          <w:sz w:val="24"/>
        </w:rPr>
        <w:t>Qualitative Ordinal</w:t>
      </w:r>
    </w:p>
    <w:p>
      <w:pPr>
        <w:pStyle w:val="ListParagraph"/>
        <w:keepNext w:val="true"/>
        <w:keepLines w:val="true"/>
        <w:numPr>
          <w:ilvl w:val="1"/>
          <w:numId w:val="2"/>
        </w:numPr>
        <w:spacing w:after="0"/>
        <w:jc w:val="left"/>
      </w:pPr>
      <w:r>
        <w:rPr>
          <w:rFonts w:ascii="Times New Roman"/>
          <w:sz w:val="24"/>
        </w:rPr>
        <w:t>Quantitative Interval</w:t>
      </w:r>
    </w:p>
    <w:p>
      <w:pPr>
        <w:pStyle w:val="ListParagraph"/>
        <w:keepNext w:val="true"/>
        <w:keepLines w:val="true"/>
        <w:numPr>
          <w:ilvl w:val="1"/>
          <w:numId w:val="2"/>
        </w:numPr>
        <w:spacing w:after="0"/>
        <w:jc w:val="left"/>
      </w:pPr>
      <w:r>
        <w:rPr>
          <w:rFonts w:ascii="Times New Roman"/>
          <w:sz w:val="24"/>
        </w:rPr>
        <w:t>Quantitative 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Environment Yukon tracks the changes in temperature in glaciers. Which answer best describes this variable?</w:t>
      </w:r>
    </w:p>
    <w:p>
      <w:pPr>
        <w:pStyle w:val="ListParagraph"/>
        <w:keepNext w:val="true"/>
        <w:keepLines w:val="true"/>
        <w:numPr>
          <w:ilvl w:val="1"/>
          <w:numId w:val="2"/>
        </w:numPr>
        <w:spacing w:after="0"/>
        <w:jc w:val="left"/>
      </w:pPr>
      <w:r>
        <w:rPr>
          <w:rFonts w:ascii="Times New Roman"/>
          <w:sz w:val="24"/>
        </w:rPr>
        <w:t>discrete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radio station conducts a survey to determine listener's favorite program. The choices are: Talk radio, Sports Radio, Adult soft, Adult pop. Which answer best describes this variable?</w:t>
      </w:r>
      <w:r>
        <w:rPr>
          <w:rFonts w:ascii="Times New Roman"/>
          <w:sz w:val="24"/>
        </w:rPr>
      </w:r>
    </w:p>
    <w:p>
      <w:pPr>
        <w:pStyle w:val="ListParagraph"/>
        <w:keepNext w:val="true"/>
        <w:keepLines w:val="true"/>
        <w:numPr>
          <w:ilvl w:val="1"/>
          <w:numId w:val="2"/>
        </w:numPr>
        <w:spacing w:after="0"/>
        <w:jc w:val="left"/>
      </w:pPr>
      <w:r>
        <w:rPr>
          <w:rFonts w:ascii="Times New Roman"/>
          <w:sz w:val="24"/>
        </w:rPr>
        <w:t>quantitative</w:t>
      </w:r>
    </w:p>
    <w:p>
      <w:pPr>
        <w:pStyle w:val="ListParagraph"/>
        <w:keepNext w:val="true"/>
        <w:keepLines w:val="true"/>
        <w:numPr>
          <w:ilvl w:val="1"/>
          <w:numId w:val="2"/>
        </w:numPr>
        <w:spacing w:after="0"/>
        <w:jc w:val="left"/>
      </w:pPr>
      <w:r>
        <w:rPr>
          <w:rFonts w:ascii="Times New Roman"/>
          <w:sz w:val="24"/>
        </w:rPr>
        <w:t>continuous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Determine which answer best describes the new minimum wage amount of $16.00.</w:t>
      </w:r>
    </w:p>
    <w:p>
      <w:pPr>
        <w:pStyle w:val="ListParagraph"/>
        <w:keepNext w:val="true"/>
        <w:keepLines w:val="true"/>
        <w:numPr>
          <w:ilvl w:val="1"/>
          <w:numId w:val="2"/>
        </w:numPr>
        <w:spacing w:after="0"/>
        <w:jc w:val="left"/>
      </w:pPr>
      <w:r>
        <w:rPr>
          <w:rFonts w:ascii="Times New Roman"/>
          <w:sz w:val="24"/>
        </w:rPr>
        <w:t>Discrete ratio</w:t>
      </w:r>
    </w:p>
    <w:p>
      <w:pPr>
        <w:pStyle w:val="ListParagraph"/>
        <w:keepNext w:val="true"/>
        <w:keepLines w:val="true"/>
        <w:numPr>
          <w:ilvl w:val="1"/>
          <w:numId w:val="2"/>
        </w:numPr>
        <w:spacing w:after="0"/>
        <w:jc w:val="left"/>
      </w:pPr>
      <w:r>
        <w:rPr>
          <w:rFonts w:ascii="Times New Roman"/>
          <w:sz w:val="24"/>
        </w:rPr>
        <w:t>Continuous ratio</w:t>
      </w:r>
    </w:p>
    <w:p>
      <w:pPr>
        <w:pStyle w:val="ListParagraph"/>
        <w:keepNext w:val="true"/>
        <w:keepLines w:val="true"/>
        <w:numPr>
          <w:ilvl w:val="1"/>
          <w:numId w:val="2"/>
        </w:numPr>
        <w:spacing w:after="0"/>
        <w:jc w:val="left"/>
      </w:pPr>
      <w:r>
        <w:rPr>
          <w:rFonts w:ascii="Times New Roman"/>
          <w:sz w:val="24"/>
        </w:rPr>
        <w:t>Discrete interval</w:t>
      </w:r>
    </w:p>
    <w:p>
      <w:pPr>
        <w:pStyle w:val="ListParagraph"/>
        <w:keepNext w:val="true"/>
        <w:keepLines w:val="true"/>
        <w:numPr>
          <w:ilvl w:val="1"/>
          <w:numId w:val="2"/>
        </w:numPr>
        <w:spacing w:after="0"/>
        <w:jc w:val="left"/>
      </w:pPr>
      <w:r>
        <w:rPr>
          <w:rFonts w:ascii="Times New Roman"/>
          <w:sz w:val="24"/>
        </w:rPr>
        <w:t>Continuous interval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number of cars parked at the hospital parking lot is?</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student receives the following grades: B+, C+, A, B+ and A+. What type of data has been collected?</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type of variable is the number of cars parked at the hospital parking lot?</w:t>
      </w:r>
    </w:p>
    <w:p>
      <w:pPr>
        <w:pStyle w:val="ListParagraph"/>
        <w:keepNext w:val="true"/>
        <w:keepLines w:val="true"/>
        <w:numPr>
          <w:ilvl w:val="1"/>
          <w:numId w:val="2"/>
        </w:numPr>
        <w:spacing w:after="0"/>
        <w:jc w:val="left"/>
      </w:pPr>
      <w:r>
        <w:rPr>
          <w:rFonts w:ascii="Times New Roman"/>
          <w:sz w:val="24"/>
        </w:rPr>
        <w:t>Qualitative discrete</w:t>
      </w:r>
    </w:p>
    <w:p>
      <w:pPr>
        <w:pStyle w:val="ListParagraph"/>
        <w:keepNext w:val="true"/>
        <w:keepLines w:val="true"/>
        <w:numPr>
          <w:ilvl w:val="1"/>
          <w:numId w:val="2"/>
        </w:numPr>
        <w:spacing w:after="0"/>
        <w:jc w:val="left"/>
      </w:pPr>
      <w:r>
        <w:rPr>
          <w:rFonts w:ascii="Times New Roman"/>
          <w:sz w:val="24"/>
        </w:rPr>
        <w:t>Qualitative continuous</w:t>
      </w:r>
    </w:p>
    <w:p>
      <w:pPr>
        <w:pStyle w:val="ListParagraph"/>
        <w:keepNext w:val="true"/>
        <w:keepLines w:val="true"/>
        <w:numPr>
          <w:ilvl w:val="1"/>
          <w:numId w:val="2"/>
        </w:numPr>
        <w:spacing w:after="0"/>
        <w:jc w:val="left"/>
      </w:pPr>
      <w:r>
        <w:rPr>
          <w:rFonts w:ascii="Times New Roman"/>
          <w:sz w:val="24"/>
        </w:rPr>
        <w:t>Quantitative discrete</w:t>
      </w:r>
    </w:p>
    <w:p>
      <w:pPr>
        <w:pStyle w:val="ListParagraph"/>
        <w:keepNext w:val="true"/>
        <w:keepLines w:val="true"/>
        <w:numPr>
          <w:ilvl w:val="1"/>
          <w:numId w:val="2"/>
        </w:numPr>
        <w:spacing w:after="0"/>
        <w:jc w:val="left"/>
      </w:pPr>
      <w:r>
        <w:rPr>
          <w:rFonts w:ascii="Times New Roman"/>
          <w:sz w:val="24"/>
        </w:rPr>
        <w:t>Quantitative continuous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telephone company asks you how many phones you have on your family plan. Which level of measurement is this classification?</w:t>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Today's weather report indicates an 80% chance of precipitation. Which level of measurement is this classification?</w:t>
      </w:r>
      <w:r>
        <w:rPr>
          <w:rFonts w:ascii="Times New Roman"/>
          <w:sz w:val="24"/>
        </w:rPr>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Today's weather report indicates a high of 28 degrees. Which level of measurement is this classification?</w:t>
      </w:r>
      <w:r>
        <w:rPr>
          <w:rFonts w:ascii="Times New Roman"/>
          <w:sz w:val="24"/>
        </w:rPr>
      </w:r>
    </w:p>
    <w:p>
      <w:pPr>
        <w:pStyle w:val="ListParagraph"/>
        <w:keepNext w:val="true"/>
        <w:keepLines w:val="true"/>
        <w:numPr>
          <w:ilvl w:val="1"/>
          <w:numId w:val="2"/>
        </w:numPr>
        <w:spacing w:after="0"/>
        <w:jc w:val="left"/>
      </w:pPr>
      <w:r>
        <w:rPr>
          <w:rFonts w:ascii="Times New Roman"/>
          <w:sz w:val="24"/>
        </w:rPr>
        <w:t>Nominal</w:t>
      </w:r>
    </w:p>
    <w:p>
      <w:pPr>
        <w:pStyle w:val="ListParagraph"/>
        <w:keepNext w:val="true"/>
        <w:keepLines w:val="true"/>
        <w:numPr>
          <w:ilvl w:val="1"/>
          <w:numId w:val="2"/>
        </w:numPr>
        <w:spacing w:after="0"/>
        <w:jc w:val="left"/>
      </w:pPr>
      <w:r>
        <w:rPr>
          <w:rFonts w:ascii="Times New Roman"/>
          <w:sz w:val="24"/>
        </w:rPr>
        <w:t>Ordinal</w:t>
      </w:r>
    </w:p>
    <w:p>
      <w:pPr>
        <w:pStyle w:val="ListParagraph"/>
        <w:keepNext w:val="true"/>
        <w:keepLines w:val="true"/>
        <w:numPr>
          <w:ilvl w:val="1"/>
          <w:numId w:val="2"/>
        </w:numPr>
        <w:spacing w:after="0"/>
        <w:jc w:val="left"/>
      </w:pPr>
      <w:r>
        <w:rPr>
          <w:rFonts w:ascii="Times New Roman"/>
          <w:sz w:val="24"/>
        </w:rPr>
        <w:t>Interval</w:t>
      </w:r>
    </w:p>
    <w:p>
      <w:pPr>
        <w:pStyle w:val="ListParagraph"/>
        <w:keepNext w:val="true"/>
        <w:keepLines w:val="true"/>
        <w:numPr>
          <w:ilvl w:val="1"/>
          <w:numId w:val="2"/>
        </w:numPr>
        <w:spacing w:after="0"/>
        <w:jc w:val="left"/>
      </w:pPr>
      <w:r>
        <w:rPr>
          <w:rFonts w:ascii="Times New Roman"/>
          <w:sz w:val="24"/>
        </w:rPr>
        <w:t>Ratio</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 Comparing temperatures from one period to another is looking at continuous ratio level data.</w:t>
      </w:r>
      <w:r>
        <w:rPr>
          <w:rFonts w:ascii="Times New Roman"/>
          <w:sz w:val="24"/>
        </w:rPr>
        <w:br/>
      </w:r>
      <w:r>
        <w:rPr>
          <w:rFonts w:ascii="Times New Roman"/>
          <w:b w:val="false"/>
          <w:i w:val="false"/>
          <w:color w:val="000000"/>
          <w:sz w:val="24"/>
        </w:rPr>
        <w:t>(ii) Comparing temperatures form one period to another is looking at continuous, interval level data.</w:t>
      </w:r>
      <w:r>
        <w:rPr>
          <w:rFonts w:ascii="Times New Roman"/>
          <w:sz w:val="24"/>
        </w:rPr>
        <w:br/>
      </w:r>
      <w:r>
        <w:rPr>
          <w:rFonts w:ascii="Times New Roman"/>
          <w:b w:val="false"/>
          <w:i w:val="false"/>
          <w:color w:val="000000"/>
          <w:sz w:val="24"/>
        </w:rPr>
        <w:t>(iii) Comparing temperatures from one period to another is interval level data because a temperature still exists when the temperature is zero degrees.</w:t>
      </w:r>
      <w:r>
        <w:rPr>
          <w:rFonts w:ascii="Times New Roman"/>
          <w:sz w:val="24"/>
        </w:rPr>
      </w:r>
    </w:p>
    <w:p>
      <w:pPr>
        <w:pStyle w:val="ListParagraph"/>
        <w:keepNext w:val="true"/>
        <w:keepLines w:val="true"/>
        <w:numPr>
          <w:ilvl w:val="1"/>
          <w:numId w:val="2"/>
        </w:numPr>
        <w:spacing w:after="0"/>
        <w:jc w:val="left"/>
      </w:pPr>
      <w:r>
        <w:rPr>
          <w:rFonts w:ascii="Times New Roman"/>
          <w:sz w:val="24"/>
        </w:rPr>
        <w:t>(i), (ii) and (iii) are all correct statements.</w:t>
      </w:r>
    </w:p>
    <w:p>
      <w:pPr>
        <w:pStyle w:val="ListParagraph"/>
        <w:keepNext w:val="true"/>
        <w:keepLines w:val="true"/>
        <w:numPr>
          <w:ilvl w:val="1"/>
          <w:numId w:val="2"/>
        </w:numPr>
        <w:spacing w:after="0"/>
        <w:jc w:val="left"/>
      </w:pPr>
      <w:r>
        <w:rPr>
          <w:rFonts w:ascii="Times New Roman"/>
          <w:sz w:val="24"/>
        </w:rPr>
        <w:t>(i) and (ii) are correct statements but not (iii).</w:t>
      </w:r>
    </w:p>
    <w:p>
      <w:pPr>
        <w:pStyle w:val="ListParagraph"/>
        <w:keepNext w:val="true"/>
        <w:keepLines w:val="true"/>
        <w:numPr>
          <w:ilvl w:val="1"/>
          <w:numId w:val="2"/>
        </w:numPr>
        <w:spacing w:after="0"/>
        <w:jc w:val="left"/>
      </w:pPr>
      <w:r>
        <w:rPr>
          <w:rFonts w:ascii="Times New Roman"/>
          <w:sz w:val="24"/>
        </w:rPr>
        <w:t>(i) and (iii) are correct statements but not (ii).</w:t>
      </w:r>
    </w:p>
    <w:p>
      <w:pPr>
        <w:pStyle w:val="ListParagraph"/>
        <w:keepNext w:val="true"/>
        <w:keepLines w:val="true"/>
        <w:numPr>
          <w:ilvl w:val="1"/>
          <w:numId w:val="2"/>
        </w:numPr>
        <w:spacing w:after="0"/>
        <w:jc w:val="left"/>
      </w:pPr>
      <w:r>
        <w:rPr>
          <w:rFonts w:ascii="Times New Roman"/>
          <w:sz w:val="24"/>
        </w:rPr>
        <w:t>(ii) and (iii) are correct statements but not (i).</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company was studying the demographics of their customers. As part of the study they collected the following variables: gender, marital status, credit rating (low, medium, high), annual income, and age.</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Label the variable gender as qualitative or quantitative, discrete or continuous, and nominal, ordinal, interval, or ratio.</w:t>
      </w:r>
    </w:p>
    <w:p>
      <w:pPr>
        <w:pStyle w:val="ListParagraph"/>
        <w:keepNext w:val="true"/>
        <w:keepLines w:val="true"/>
        <w:numPr>
          <w:ilvl w:val="3"/>
          <w:numId w:val="2"/>
        </w:numPr>
        <w:spacing w:after="0"/>
        <w:jc w:val="left"/>
      </w:pPr>
      <w:r>
        <w:rPr>
          <w:rFonts w:ascii="Times New Roman"/>
          <w:sz w:val="24"/>
        </w:rPr>
        <w:t>qualitative, discrete, nominal</w:t>
      </w:r>
    </w:p>
    <w:p>
      <w:pPr>
        <w:pStyle w:val="ListParagraph"/>
        <w:keepNext w:val="true"/>
        <w:keepLines w:val="true"/>
        <w:numPr>
          <w:ilvl w:val="3"/>
          <w:numId w:val="2"/>
        </w:numPr>
        <w:spacing w:after="0"/>
        <w:jc w:val="left"/>
      </w:pPr>
      <w:r>
        <w:rPr>
          <w:rFonts w:ascii="Times New Roman"/>
          <w:sz w:val="24"/>
        </w:rPr>
        <w:t>qualitative, continuous, ordinal</w:t>
      </w:r>
    </w:p>
    <w:p>
      <w:pPr>
        <w:pStyle w:val="ListParagraph"/>
        <w:keepNext w:val="true"/>
        <w:keepLines w:val="true"/>
        <w:numPr>
          <w:ilvl w:val="3"/>
          <w:numId w:val="2"/>
        </w:numPr>
        <w:spacing w:after="0"/>
        <w:jc w:val="left"/>
      </w:pPr>
      <w:r>
        <w:rPr>
          <w:rFonts w:ascii="Times New Roman"/>
          <w:sz w:val="24"/>
        </w:rPr>
        <w:t>quantitative, discrete, nominal</w:t>
      </w:r>
    </w:p>
    <w:p>
      <w:pPr>
        <w:pStyle w:val="ListParagraph"/>
        <w:keepNext w:val="true"/>
        <w:keepLines w:val="true"/>
        <w:numPr>
          <w:ilvl w:val="3"/>
          <w:numId w:val="2"/>
        </w:numPr>
        <w:spacing w:after="0"/>
        <w:jc w:val="left"/>
      </w:pPr>
      <w:r>
        <w:rPr>
          <w:rFonts w:ascii="Times New Roman"/>
          <w:sz w:val="24"/>
        </w:rPr>
        <w:t>quantitative, continuous, ratio</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Label the variable marital status as qualitative or quantitative, discrete or continuous, and nominal, ordinal, interval, or ratio.</w:t>
      </w:r>
    </w:p>
    <w:p>
      <w:pPr>
        <w:pStyle w:val="ListParagraph"/>
        <w:keepNext w:val="true"/>
        <w:keepLines w:val="true"/>
        <w:numPr>
          <w:ilvl w:val="3"/>
          <w:numId w:val="2"/>
        </w:numPr>
        <w:spacing w:after="0"/>
        <w:jc w:val="left"/>
      </w:pPr>
      <w:r>
        <w:rPr>
          <w:rFonts w:ascii="Times New Roman"/>
          <w:sz w:val="24"/>
        </w:rPr>
        <w:t>qualitative, discrete, nominal</w:t>
      </w:r>
    </w:p>
    <w:p>
      <w:pPr>
        <w:pStyle w:val="ListParagraph"/>
        <w:keepNext w:val="true"/>
        <w:keepLines w:val="true"/>
        <w:numPr>
          <w:ilvl w:val="3"/>
          <w:numId w:val="2"/>
        </w:numPr>
        <w:spacing w:after="0"/>
        <w:jc w:val="left"/>
      </w:pPr>
      <w:r>
        <w:rPr>
          <w:rFonts w:ascii="Times New Roman"/>
          <w:sz w:val="24"/>
        </w:rPr>
        <w:t>qualitative, continuous, ordinal</w:t>
      </w:r>
    </w:p>
    <w:p>
      <w:pPr>
        <w:pStyle w:val="ListParagraph"/>
        <w:keepNext w:val="true"/>
        <w:keepLines w:val="true"/>
        <w:numPr>
          <w:ilvl w:val="3"/>
          <w:numId w:val="2"/>
        </w:numPr>
        <w:spacing w:after="0"/>
        <w:jc w:val="left"/>
      </w:pPr>
      <w:r>
        <w:rPr>
          <w:rFonts w:ascii="Times New Roman"/>
          <w:sz w:val="24"/>
        </w:rPr>
        <w:t>quantitative, discrete, nominal</w:t>
      </w:r>
    </w:p>
    <w:p>
      <w:pPr>
        <w:pStyle w:val="ListParagraph"/>
        <w:keepNext w:val="true"/>
        <w:keepLines w:val="true"/>
        <w:numPr>
          <w:ilvl w:val="3"/>
          <w:numId w:val="2"/>
        </w:numPr>
        <w:spacing w:after="0"/>
        <w:jc w:val="left"/>
      </w:pPr>
      <w:r>
        <w:rPr>
          <w:rFonts w:ascii="Times New Roman"/>
          <w:sz w:val="24"/>
        </w:rPr>
        <w:t>quantitative, continuous, ratio</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Label the variable credit rating as qualitative or quantitative, discrete or continuous, and nominal, ordinal, interval, or ratio.</w:t>
      </w:r>
    </w:p>
    <w:p>
      <w:pPr>
        <w:pStyle w:val="ListParagraph"/>
        <w:keepNext w:val="true"/>
        <w:keepLines w:val="true"/>
        <w:numPr>
          <w:ilvl w:val="3"/>
          <w:numId w:val="2"/>
        </w:numPr>
        <w:spacing w:after="0"/>
        <w:jc w:val="left"/>
      </w:pPr>
      <w:r>
        <w:rPr>
          <w:rFonts w:ascii="Times New Roman"/>
          <w:sz w:val="24"/>
        </w:rPr>
        <w:t>qualitative, continuous, nominal</w:t>
      </w:r>
    </w:p>
    <w:p>
      <w:pPr>
        <w:pStyle w:val="ListParagraph"/>
        <w:keepNext w:val="true"/>
        <w:keepLines w:val="true"/>
        <w:numPr>
          <w:ilvl w:val="3"/>
          <w:numId w:val="2"/>
        </w:numPr>
        <w:spacing w:after="0"/>
        <w:jc w:val="left"/>
      </w:pPr>
      <w:r>
        <w:rPr>
          <w:rFonts w:ascii="Times New Roman"/>
          <w:sz w:val="24"/>
        </w:rPr>
        <w:t>qualitative, discrete, ordinal</w:t>
      </w:r>
    </w:p>
    <w:p>
      <w:pPr>
        <w:pStyle w:val="ListParagraph"/>
        <w:keepNext w:val="true"/>
        <w:keepLines w:val="true"/>
        <w:numPr>
          <w:ilvl w:val="3"/>
          <w:numId w:val="2"/>
        </w:numPr>
        <w:spacing w:after="0"/>
        <w:jc w:val="left"/>
      </w:pPr>
      <w:r>
        <w:rPr>
          <w:rFonts w:ascii="Times New Roman"/>
          <w:sz w:val="24"/>
        </w:rPr>
        <w:t>quantitative, discrete, nominal</w:t>
      </w:r>
    </w:p>
    <w:p>
      <w:pPr>
        <w:pStyle w:val="ListParagraph"/>
        <w:keepNext w:val="true"/>
        <w:keepLines w:val="true"/>
        <w:numPr>
          <w:ilvl w:val="3"/>
          <w:numId w:val="2"/>
        </w:numPr>
        <w:spacing w:after="0"/>
        <w:jc w:val="left"/>
      </w:pPr>
      <w:r>
        <w:rPr>
          <w:rFonts w:ascii="Times New Roman"/>
          <w:sz w:val="24"/>
        </w:rPr>
        <w:t>quantitative, continuous, ratio</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Label the variable annual income as qualitative or quantitative, discrete or continuous, and nominal, ordinal, interval, or ratio.</w:t>
      </w:r>
    </w:p>
    <w:p>
      <w:pPr>
        <w:pStyle w:val="ListParagraph"/>
        <w:keepNext w:val="true"/>
        <w:keepLines w:val="true"/>
        <w:numPr>
          <w:ilvl w:val="3"/>
          <w:numId w:val="2"/>
        </w:numPr>
        <w:spacing w:after="0"/>
        <w:jc w:val="left"/>
      </w:pPr>
      <w:r>
        <w:rPr>
          <w:rFonts w:ascii="Times New Roman"/>
          <w:sz w:val="24"/>
        </w:rPr>
        <w:t>qualitative, discrete, nominal</w:t>
      </w:r>
    </w:p>
    <w:p>
      <w:pPr>
        <w:pStyle w:val="ListParagraph"/>
        <w:keepNext w:val="true"/>
        <w:keepLines w:val="true"/>
        <w:numPr>
          <w:ilvl w:val="3"/>
          <w:numId w:val="2"/>
        </w:numPr>
        <w:spacing w:after="0"/>
        <w:jc w:val="left"/>
      </w:pPr>
      <w:r>
        <w:rPr>
          <w:rFonts w:ascii="Times New Roman"/>
          <w:sz w:val="24"/>
        </w:rPr>
        <w:t>qualitative, continuous, ordinal</w:t>
      </w:r>
    </w:p>
    <w:p>
      <w:pPr>
        <w:pStyle w:val="ListParagraph"/>
        <w:keepNext w:val="true"/>
        <w:keepLines w:val="true"/>
        <w:numPr>
          <w:ilvl w:val="3"/>
          <w:numId w:val="2"/>
        </w:numPr>
        <w:spacing w:after="0"/>
        <w:jc w:val="left"/>
      </w:pPr>
      <w:r>
        <w:rPr>
          <w:rFonts w:ascii="Times New Roman"/>
          <w:sz w:val="24"/>
        </w:rPr>
        <w:t>quantitative, discrete, nominal</w:t>
      </w:r>
    </w:p>
    <w:p>
      <w:pPr>
        <w:pStyle w:val="ListParagraph"/>
        <w:keepNext w:val="true"/>
        <w:keepLines w:val="true"/>
        <w:numPr>
          <w:ilvl w:val="3"/>
          <w:numId w:val="2"/>
        </w:numPr>
        <w:spacing w:after="0"/>
        <w:jc w:val="left"/>
      </w:pPr>
      <w:r>
        <w:rPr>
          <w:rFonts w:ascii="Times New Roman"/>
          <w:sz w:val="24"/>
        </w:rPr>
        <w:t>quantitative, continuous, ratio</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Label the variable age as qualitative or quantitative, discrete or continuous, and nominal, ordinal, interval, or ratio.</w:t>
      </w:r>
    </w:p>
    <w:p>
      <w:pPr>
        <w:pStyle w:val="ListParagraph"/>
        <w:keepNext w:val="true"/>
        <w:keepLines w:val="true"/>
        <w:numPr>
          <w:ilvl w:val="3"/>
          <w:numId w:val="2"/>
        </w:numPr>
        <w:spacing w:after="0"/>
        <w:jc w:val="left"/>
      </w:pPr>
      <w:r>
        <w:rPr>
          <w:rFonts w:ascii="Times New Roman"/>
          <w:sz w:val="24"/>
        </w:rPr>
        <w:t>qualitative, discrete, nominal</w:t>
      </w:r>
    </w:p>
    <w:p>
      <w:pPr>
        <w:pStyle w:val="ListParagraph"/>
        <w:keepNext w:val="true"/>
        <w:keepLines w:val="true"/>
        <w:numPr>
          <w:ilvl w:val="3"/>
          <w:numId w:val="2"/>
        </w:numPr>
        <w:spacing w:after="0"/>
        <w:jc w:val="left"/>
      </w:pPr>
      <w:r>
        <w:rPr>
          <w:rFonts w:ascii="Times New Roman"/>
          <w:sz w:val="24"/>
        </w:rPr>
        <w:t>qualitative, continuous, Ordinal</w:t>
      </w:r>
    </w:p>
    <w:p>
      <w:pPr>
        <w:pStyle w:val="ListParagraph"/>
        <w:keepNext w:val="true"/>
        <w:keepLines w:val="true"/>
        <w:numPr>
          <w:ilvl w:val="3"/>
          <w:numId w:val="2"/>
        </w:numPr>
        <w:spacing w:after="0"/>
        <w:jc w:val="left"/>
      </w:pPr>
      <w:r>
        <w:rPr>
          <w:rFonts w:ascii="Times New Roman"/>
          <w:sz w:val="24"/>
        </w:rPr>
        <w:t>quantitative, discrete, nominal</w:t>
      </w:r>
    </w:p>
    <w:p>
      <w:pPr>
        <w:pStyle w:val="ListParagraph"/>
        <w:keepNext w:val="true"/>
        <w:keepLines w:val="true"/>
        <w:numPr>
          <w:ilvl w:val="3"/>
          <w:numId w:val="2"/>
        </w:numPr>
        <w:spacing w:after="0"/>
        <w:jc w:val="left"/>
      </w:pPr>
      <w:r>
        <w:rPr>
          <w:rFonts w:ascii="Times New Roman"/>
          <w:sz w:val="24"/>
        </w:rPr>
        <w:t>quantitative, continuous, ratio</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Which two variables are considered to be continuous rather than discrete?</w:t>
      </w:r>
    </w:p>
    <w:p>
      <w:pPr>
        <w:pStyle w:val="ListParagraph"/>
        <w:keepNext w:val="true"/>
        <w:keepLines w:val="true"/>
        <w:numPr>
          <w:ilvl w:val="3"/>
          <w:numId w:val="2"/>
        </w:numPr>
        <w:spacing w:after="0"/>
        <w:jc w:val="left"/>
      </w:pPr>
      <w:r>
        <w:rPr>
          <w:rFonts w:ascii="Times New Roman"/>
          <w:sz w:val="24"/>
        </w:rPr>
        <w:t>gender and marital status</w:t>
      </w:r>
    </w:p>
    <w:p>
      <w:pPr>
        <w:pStyle w:val="ListParagraph"/>
        <w:keepNext w:val="true"/>
        <w:keepLines w:val="true"/>
        <w:numPr>
          <w:ilvl w:val="3"/>
          <w:numId w:val="2"/>
        </w:numPr>
        <w:spacing w:after="0"/>
        <w:jc w:val="left"/>
      </w:pPr>
      <w:r>
        <w:rPr>
          <w:rFonts w:ascii="Times New Roman"/>
          <w:sz w:val="24"/>
        </w:rPr>
        <w:t>age and credit rating</w:t>
      </w:r>
    </w:p>
    <w:p>
      <w:pPr>
        <w:pStyle w:val="ListParagraph"/>
        <w:keepNext w:val="true"/>
        <w:keepLines w:val="true"/>
        <w:numPr>
          <w:ilvl w:val="3"/>
          <w:numId w:val="2"/>
        </w:numPr>
        <w:spacing w:after="0"/>
        <w:jc w:val="left"/>
      </w:pPr>
      <w:r>
        <w:rPr>
          <w:rFonts w:ascii="Times New Roman"/>
          <w:sz w:val="24"/>
        </w:rPr>
        <w:t>gender and annual income</w:t>
      </w:r>
    </w:p>
    <w:p>
      <w:pPr>
        <w:pStyle w:val="ListParagraph"/>
        <w:keepNext w:val="true"/>
        <w:keepLines w:val="true"/>
        <w:numPr>
          <w:ilvl w:val="3"/>
          <w:numId w:val="2"/>
        </w:numPr>
        <w:spacing w:after="0"/>
        <w:jc w:val="left"/>
      </w:pPr>
      <w:r>
        <w:rPr>
          <w:rFonts w:ascii="Times New Roman"/>
          <w:sz w:val="24"/>
        </w:rPr>
        <w:t>annual income and age</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Which two variables are considered to be quantitative rather than qualitative?</w:t>
      </w:r>
    </w:p>
    <w:p>
      <w:pPr>
        <w:pStyle w:val="ListParagraph"/>
        <w:keepNext w:val="true"/>
        <w:keepLines w:val="true"/>
        <w:numPr>
          <w:ilvl w:val="3"/>
          <w:numId w:val="2"/>
        </w:numPr>
        <w:spacing w:after="0"/>
        <w:jc w:val="left"/>
      </w:pPr>
      <w:r>
        <w:rPr>
          <w:rFonts w:ascii="Times New Roman"/>
          <w:sz w:val="24"/>
        </w:rPr>
        <w:t>gender and marital status</w:t>
      </w:r>
    </w:p>
    <w:p>
      <w:pPr>
        <w:pStyle w:val="ListParagraph"/>
        <w:keepNext w:val="true"/>
        <w:keepLines w:val="true"/>
        <w:numPr>
          <w:ilvl w:val="3"/>
          <w:numId w:val="2"/>
        </w:numPr>
        <w:spacing w:after="0"/>
        <w:jc w:val="left"/>
      </w:pPr>
      <w:r>
        <w:rPr>
          <w:rFonts w:ascii="Times New Roman"/>
          <w:sz w:val="24"/>
        </w:rPr>
        <w:t>age and credit rating</w:t>
      </w:r>
    </w:p>
    <w:p>
      <w:pPr>
        <w:pStyle w:val="ListParagraph"/>
        <w:keepNext w:val="true"/>
        <w:keepLines w:val="true"/>
        <w:numPr>
          <w:ilvl w:val="3"/>
          <w:numId w:val="2"/>
        </w:numPr>
        <w:spacing w:after="0"/>
        <w:jc w:val="left"/>
      </w:pPr>
      <w:r>
        <w:rPr>
          <w:rFonts w:ascii="Times New Roman"/>
          <w:sz w:val="24"/>
        </w:rPr>
        <w:t>gender and annual income</w:t>
      </w:r>
    </w:p>
    <w:p>
      <w:pPr>
        <w:pStyle w:val="ListParagraph"/>
        <w:keepNext w:val="true"/>
        <w:keepLines w:val="true"/>
        <w:numPr>
          <w:ilvl w:val="3"/>
          <w:numId w:val="2"/>
        </w:numPr>
        <w:spacing w:after="0"/>
        <w:jc w:val="left"/>
      </w:pPr>
      <w:r>
        <w:rPr>
          <w:rFonts w:ascii="Times New Roman"/>
          <w:sz w:val="24"/>
        </w:rPr>
        <w:t>annual income and age</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Which three variables are considered to be qualitative rather than quantitative?</w:t>
      </w:r>
    </w:p>
    <w:p>
      <w:pPr>
        <w:pStyle w:val="ListParagraph"/>
        <w:keepNext w:val="true"/>
        <w:keepLines w:val="true"/>
        <w:numPr>
          <w:ilvl w:val="3"/>
          <w:numId w:val="2"/>
        </w:numPr>
        <w:spacing w:after="0"/>
        <w:jc w:val="left"/>
      </w:pPr>
      <w:r>
        <w:rPr>
          <w:rFonts w:ascii="Times New Roman"/>
          <w:sz w:val="24"/>
        </w:rPr>
        <w:t>gender, age and marital status</w:t>
      </w:r>
    </w:p>
    <w:p>
      <w:pPr>
        <w:pStyle w:val="ListParagraph"/>
        <w:keepNext w:val="true"/>
        <w:keepLines w:val="true"/>
        <w:numPr>
          <w:ilvl w:val="3"/>
          <w:numId w:val="2"/>
        </w:numPr>
        <w:spacing w:after="0"/>
        <w:jc w:val="left"/>
      </w:pPr>
      <w:r>
        <w:rPr>
          <w:rFonts w:ascii="Times New Roman"/>
          <w:sz w:val="24"/>
        </w:rPr>
        <w:t>annual income, age and credit rating</w:t>
      </w:r>
    </w:p>
    <w:p>
      <w:pPr>
        <w:pStyle w:val="ListParagraph"/>
        <w:keepNext w:val="true"/>
        <w:keepLines w:val="true"/>
        <w:numPr>
          <w:ilvl w:val="3"/>
          <w:numId w:val="2"/>
        </w:numPr>
        <w:spacing w:after="0"/>
        <w:jc w:val="left"/>
      </w:pPr>
      <w:r>
        <w:rPr>
          <w:rFonts w:ascii="Times New Roman"/>
          <w:sz w:val="24"/>
        </w:rPr>
        <w:t>credit rating, gender, and marital status</w:t>
      </w:r>
    </w:p>
    <w:p>
      <w:pPr>
        <w:pStyle w:val="ListParagraph"/>
        <w:keepNext w:val="true"/>
        <w:keepLines w:val="true"/>
        <w:numPr>
          <w:ilvl w:val="3"/>
          <w:numId w:val="2"/>
        </w:numPr>
        <w:spacing w:after="0"/>
        <w:jc w:val="left"/>
      </w:pPr>
      <w:r>
        <w:rPr>
          <w:rFonts w:ascii="Times New Roman"/>
          <w:sz w:val="24"/>
        </w:rPr>
        <w:t>gender, annual income, and age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PlayTime Toys Inc. employs 50 people in the Assembly Department. Forty of the employees belong to a union and 10 do not. Five employees are selected at random to form a committee to meet with management regarding shift starting times.</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Would the 50 employees be considered a population or a sample?</w:t>
      </w:r>
    </w:p>
    <w:p>
      <w:pPr>
        <w:pStyle w:val="ListParagraph"/>
        <w:keepNext w:val="true"/>
        <w:keepLines w:val="true"/>
        <w:numPr>
          <w:ilvl w:val="3"/>
          <w:numId w:val="2"/>
        </w:numPr>
        <w:spacing w:after="0"/>
        <w:jc w:val="left"/>
      </w:pPr>
      <w:r>
        <w:rPr>
          <w:rFonts w:ascii="Times New Roman"/>
          <w:sz w:val="24"/>
        </w:rPr>
        <w:t>population</w:t>
      </w:r>
    </w:p>
    <w:p>
      <w:pPr>
        <w:pStyle w:val="ListParagraph"/>
        <w:keepNext w:val="true"/>
        <w:keepLines w:val="true"/>
        <w:numPr>
          <w:ilvl w:val="3"/>
          <w:numId w:val="2"/>
        </w:numPr>
        <w:spacing w:after="0"/>
        <w:jc w:val="left"/>
      </w:pPr>
      <w:r>
        <w:rPr>
          <w:rFonts w:ascii="Times New Roman"/>
          <w:sz w:val="24"/>
        </w:rPr>
        <w:t>sample</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sz w:val="24"/>
        </w:rPr>
        <w:t>Would the 5 selected employees be considered a population or a sample?</w:t>
      </w:r>
    </w:p>
    <w:p>
      <w:pPr>
        <w:pStyle w:val="ListParagraph"/>
        <w:keepNext w:val="true"/>
        <w:keepLines w:val="true"/>
        <w:numPr>
          <w:ilvl w:val="3"/>
          <w:numId w:val="2"/>
        </w:numPr>
        <w:spacing w:after="0"/>
        <w:jc w:val="left"/>
      </w:pPr>
      <w:r>
        <w:rPr>
          <w:rFonts w:ascii="Times New Roman"/>
          <w:sz w:val="24"/>
        </w:rPr>
        <w:t>population</w:t>
      </w:r>
    </w:p>
    <w:p>
      <w:pPr>
        <w:pStyle w:val="ListParagraph"/>
        <w:keepNext w:val="true"/>
        <w:keepLines w:val="true"/>
        <w:numPr>
          <w:ilvl w:val="3"/>
          <w:numId w:val="2"/>
        </w:numPr>
        <w:spacing w:after="0"/>
        <w:jc w:val="left"/>
      </w:pPr>
      <w:r>
        <w:rPr>
          <w:rFonts w:ascii="Times New Roman"/>
          <w:sz w:val="24"/>
        </w:rPr>
        <w:t>sample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Shell station on Portage Ave in Winnipeg is studying the number of litres of fuel that are sold on each day of the week. Records are available for the past year.</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b w:val="false"/>
          <w:i w:val="false"/>
          <w:color w:val="000000"/>
          <w:sz w:val="24"/>
        </w:rPr>
        <w:t>How can the variable ‘number of litres' be best described?</w:t>
      </w:r>
      <w:r>
        <w:rPr>
          <w:rFonts w:ascii="Times New Roman"/>
          <w:sz w:val="24"/>
        </w:rPr>
      </w:r>
    </w:p>
    <w:p>
      <w:pPr>
        <w:pStyle w:val="ListParagraph"/>
        <w:keepNext w:val="true"/>
        <w:keepLines w:val="true"/>
        <w:numPr>
          <w:ilvl w:val="3"/>
          <w:numId w:val="2"/>
        </w:numPr>
        <w:spacing w:after="0"/>
        <w:jc w:val="left"/>
      </w:pPr>
      <w:r>
        <w:rPr>
          <w:rFonts w:ascii="Times New Roman"/>
          <w:sz w:val="24"/>
        </w:rPr>
        <w:t>Discrete</w:t>
      </w:r>
    </w:p>
    <w:p>
      <w:pPr>
        <w:pStyle w:val="ListParagraph"/>
        <w:keepNext w:val="true"/>
        <w:keepLines w:val="true"/>
        <w:numPr>
          <w:ilvl w:val="3"/>
          <w:numId w:val="2"/>
        </w:numPr>
        <w:spacing w:after="0"/>
        <w:jc w:val="left"/>
      </w:pPr>
      <w:r>
        <w:rPr>
          <w:rFonts w:ascii="Times New Roman"/>
          <w:sz w:val="24"/>
        </w:rPr>
        <w:t>Quantitative</w:t>
      </w:r>
    </w:p>
    <w:p>
      <w:pPr>
        <w:pStyle w:val="ListParagraph"/>
        <w:keepNext w:val="true"/>
        <w:keepLines w:val="true"/>
        <w:numPr>
          <w:ilvl w:val="3"/>
          <w:numId w:val="2"/>
        </w:numPr>
        <w:spacing w:after="0"/>
        <w:jc w:val="left"/>
      </w:pPr>
      <w:r>
        <w:rPr>
          <w:rFonts w:ascii="Times New Roman"/>
          <w:sz w:val="24"/>
        </w:rPr>
        <w:t>Qualitative</w:t>
      </w:r>
    </w:p>
    <w:p>
      <w:pPr>
        <w:pStyle w:val="ListParagraph"/>
        <w:keepNext w:val="true"/>
        <w:keepLines w:val="true"/>
        <w:numPr>
          <w:ilvl w:val="3"/>
          <w:numId w:val="2"/>
        </w:numPr>
        <w:spacing w:after="0"/>
        <w:jc w:val="left"/>
      </w:pPr>
      <w:r>
        <w:rPr>
          <w:rFonts w:ascii="Times New Roman"/>
          <w:sz w:val="24"/>
        </w:rPr>
        <w:t>Census</w:t>
      </w:r>
    </w:p>
    <w:p>
      <w:pPr>
        <w:pStyle w:val="ListParagraph"/>
        <w:keepNext w:val="true"/>
        <w:keepLines w:val="true"/>
        <w:numPr>
          <w:ilvl w:val="3"/>
          <w:numId w:val="2"/>
        </w:numPr>
        <w:spacing w:after="0"/>
        <w:jc w:val="left"/>
      </w:pPr>
      <w:r>
        <w:rPr>
          <w:rFonts w:ascii="Times New Roman"/>
          <w:sz w:val="24"/>
        </w:rPr>
        <w:t>Nominal</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b w:val="false"/>
          <w:i w:val="false"/>
          <w:color w:val="000000"/>
          <w:sz w:val="24"/>
        </w:rPr>
        <w:t>How can the variable ‘number of litres' be best described?</w:t>
      </w:r>
      <w:r>
        <w:rPr>
          <w:rFonts w:ascii="Times New Roman"/>
          <w:sz w:val="24"/>
        </w:rPr>
      </w:r>
    </w:p>
    <w:p>
      <w:pPr>
        <w:pStyle w:val="ListParagraph"/>
        <w:keepNext w:val="true"/>
        <w:keepLines w:val="true"/>
        <w:numPr>
          <w:ilvl w:val="3"/>
          <w:numId w:val="2"/>
        </w:numPr>
        <w:spacing w:after="0"/>
        <w:jc w:val="left"/>
      </w:pPr>
      <w:r>
        <w:rPr>
          <w:rFonts w:ascii="Times New Roman"/>
          <w:sz w:val="24"/>
        </w:rPr>
        <w:t>Discrete</w:t>
      </w:r>
    </w:p>
    <w:p>
      <w:pPr>
        <w:pStyle w:val="ListParagraph"/>
        <w:keepNext w:val="true"/>
        <w:keepLines w:val="true"/>
        <w:numPr>
          <w:ilvl w:val="3"/>
          <w:numId w:val="2"/>
        </w:numPr>
        <w:spacing w:after="0"/>
        <w:jc w:val="left"/>
      </w:pPr>
      <w:r>
        <w:rPr>
          <w:rFonts w:ascii="Times New Roman"/>
          <w:sz w:val="24"/>
        </w:rPr>
        <w:t>Continuous</w:t>
      </w:r>
    </w:p>
    <w:p>
      <w:pPr>
        <w:pStyle w:val="ListParagraph"/>
        <w:keepNext w:val="true"/>
        <w:keepLines w:val="true"/>
        <w:numPr>
          <w:ilvl w:val="3"/>
          <w:numId w:val="2"/>
        </w:numPr>
        <w:spacing w:after="0"/>
        <w:jc w:val="left"/>
      </w:pPr>
      <w:r>
        <w:rPr>
          <w:rFonts w:ascii="Times New Roman"/>
          <w:sz w:val="24"/>
        </w:rPr>
        <w:t>Qualitative</w:t>
      </w:r>
    </w:p>
    <w:p>
      <w:pPr>
        <w:pStyle w:val="ListParagraph"/>
        <w:keepNext w:val="true"/>
        <w:keepLines w:val="true"/>
        <w:numPr>
          <w:ilvl w:val="3"/>
          <w:numId w:val="2"/>
        </w:numPr>
        <w:spacing w:after="0"/>
        <w:jc w:val="left"/>
      </w:pPr>
      <w:r>
        <w:rPr>
          <w:rFonts w:ascii="Times New Roman"/>
          <w:sz w:val="24"/>
        </w:rPr>
        <w:t>Census</w:t>
      </w:r>
    </w:p>
    <w:p>
      <w:pPr>
        <w:pStyle w:val="ListParagraph"/>
        <w:keepNext w:val="true"/>
        <w:keepLines w:val="true"/>
        <w:numPr>
          <w:ilvl w:val="3"/>
          <w:numId w:val="2"/>
        </w:numPr>
        <w:spacing w:after="0"/>
        <w:jc w:val="left"/>
      </w:pPr>
      <w:r>
        <w:rPr>
          <w:rFonts w:ascii="Times New Roman"/>
          <w:sz w:val="24"/>
        </w:rPr>
        <w:t>Nominal</w:t>
      </w:r>
    </w:p>
    <w:p>
      <w:pPr>
        <w:keepNext w:val="false"/>
        <w:keepLines w:val="true"/>
        <w:spacing w:after="0"/>
        <w:jc w:val="left"/>
      </w:pPr>
      <w:r>
        <w:rPr>
          <w:rFonts w:ascii="Times New Roman"/>
          <w:sz w:val="24"/>
        </w:rPr>
        <w:br/>
      </w:r>
    </w:p>
    <w:p>
      <w:pPr>
        <w:pStyle w:val="ListParagraph"/>
        <w:keepNext w:val="true"/>
        <w:keepLines w:val="true"/>
        <w:numPr>
          <w:ilvl w:val="2"/>
          <w:numId w:val="2"/>
        </w:numPr>
        <w:spacing w:after="0"/>
        <w:jc w:val="left"/>
      </w:pPr>
      <w:r>
        <w:rPr>
          <w:rFonts w:ascii="Times New Roman"/>
          <w:b w:val="false"/>
          <w:i w:val="false"/>
          <w:color w:val="000000"/>
          <w:sz w:val="24"/>
        </w:rPr>
        <w:t>Is the variable ‘number of litres' discrete or continuous?</w:t>
      </w:r>
      <w:r>
        <w:rPr>
          <w:rFonts w:ascii="Times New Roman"/>
          <w:sz w:val="24"/>
        </w:rPr>
      </w:r>
    </w:p>
    <w:p>
      <w:pPr>
        <w:pStyle w:val="ListParagraph"/>
        <w:keepNext w:val="true"/>
        <w:keepLines w:val="true"/>
        <w:numPr>
          <w:ilvl w:val="3"/>
          <w:numId w:val="2"/>
        </w:numPr>
        <w:spacing w:after="0"/>
        <w:jc w:val="left"/>
      </w:pPr>
      <w:r>
        <w:rPr>
          <w:rFonts w:ascii="Times New Roman"/>
          <w:sz w:val="24"/>
        </w:rPr>
        <w:t>Discrete</w:t>
      </w:r>
    </w:p>
    <w:p>
      <w:pPr>
        <w:pStyle w:val="ListParagraph"/>
        <w:keepNext w:val="true"/>
        <w:keepLines w:val="true"/>
        <w:numPr>
          <w:ilvl w:val="3"/>
          <w:numId w:val="2"/>
        </w:numPr>
        <w:spacing w:after="0"/>
        <w:jc w:val="left"/>
      </w:pPr>
      <w:r>
        <w:rPr>
          <w:rFonts w:ascii="Times New Roman"/>
          <w:sz w:val="24"/>
        </w:rPr>
        <w:t>Continuous</w:t>
      </w:r>
    </w:p>
    <w:p>
      <w:pPr>
        <w:keepNext w:val="false"/>
        <w:keepLines w:val="true"/>
        <w:spacing w:after="0"/>
        <w:jc w:val="left"/>
      </w:pPr>
      <w:r>
        <w:rPr>
          <w:rFonts w:ascii="Times New Roman"/>
          <w:sz w:val="24"/>
        </w:rPr>
        <w:br/>
      </w:r>
    </w:p>
    <w:p>
      <w:pPr>
        <w:keepNext w:val="true"/>
        <w:keepLines w:val="true"/>
        <w:spacing w:after="0"/>
        <w:jc w:val="left"/>
      </w:pPr>
      <w:r>
        <w:rPr>
          <w:rFonts w:ascii="Times New Roman"/>
          <w:b/>
          <w:sz w:val="36"/>
        </w:rPr>
        <w:br w:type="page"/>
        <w:t>Answer Key</w:t>
        <w:br/>
      </w:r>
      <w:r>
        <w:rPr>
          <w:rFonts w:ascii="Times New Roman"/>
          <w:sz w:val="32"/>
        </w:rPr>
        <w:t>Test name: Lind7CeCh01</w:t>
        <w:br/>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Section Break</w:t>
      </w:r>
    </w:p>
    <w:p>
      <w:pPr>
        <w:pStyle w:val="ListParagraph"/>
        <w:keepNext w:val="false"/>
        <w:keepLines w:val="true"/>
        <w:numPr>
          <w:ilvl w:val="6"/>
          <w:numId w:val="1"/>
        </w:numPr>
        <w:spacing w:after="0"/>
        <w:jc w:val="left"/>
      </w:pPr>
      <w:r>
        <w:rPr>
          <w:rFonts w:ascii="Times New Roman"/>
          <w:sz w:val="24"/>
        </w:rPr>
        <w:t>A</w:t>
      </w:r>
    </w:p>
    <w:p>
      <w:pPr>
        <w:pStyle w:val="ListParagraph"/>
        <w:keepNext w:val="false"/>
        <w:keepLines w:val="true"/>
        <w:numPr>
          <w:ilvl w:val="6"/>
          <w:numId w:val="1"/>
        </w:numPr>
        <w:spacing w:after="0"/>
        <w:jc w:val="left"/>
      </w:pPr>
      <w:r>
        <w:rPr>
          <w:rFonts w:ascii="Times New Roman"/>
          <w:sz w:val="24"/>
        </w:rPr>
        <w:t>A</w:t>
      </w:r>
    </w:p>
    <w:p>
      <w:pPr>
        <w:pStyle w:val="ListParagraph"/>
        <w:keepNext w:val="false"/>
        <w:keepLines w:val="true"/>
        <w:numPr>
          <w:ilvl w:val="6"/>
          <w:numId w:val="1"/>
        </w:numPr>
        <w:spacing w:after="0"/>
        <w:jc w:val="left"/>
      </w:pPr>
      <w:r>
        <w:rPr>
          <w:rFonts w:ascii="Times New Roman"/>
          <w:sz w:val="24"/>
        </w:rPr>
        <w:t>B</w:t>
      </w:r>
    </w:p>
    <w:p>
      <w:pPr>
        <w:pStyle w:val="ListParagraph"/>
        <w:keepNext w:val="false"/>
        <w:keepLines w:val="true"/>
        <w:numPr>
          <w:ilvl w:val="6"/>
          <w:numId w:val="1"/>
        </w:numPr>
        <w:spacing w:after="0"/>
        <w:jc w:val="left"/>
      </w:pPr>
      <w:r>
        <w:rPr>
          <w:rFonts w:ascii="Times New Roman"/>
          <w:sz w:val="24"/>
        </w:rPr>
        <w:t>D</w:t>
      </w:r>
    </w:p>
    <w:p>
      <w:pPr>
        <w:pStyle w:val="ListParagraph"/>
        <w:keepNext w:val="false"/>
        <w:keepLines w:val="true"/>
        <w:numPr>
          <w:ilvl w:val="6"/>
          <w:numId w:val="1"/>
        </w:numPr>
        <w:spacing w:after="0"/>
        <w:jc w:val="left"/>
      </w:pPr>
      <w:r>
        <w:rPr>
          <w:rFonts w:ascii="Times New Roman"/>
          <w:sz w:val="24"/>
        </w:rPr>
        <w:t>D</w:t>
      </w:r>
    </w:p>
    <w:p>
      <w:pPr>
        <w:pStyle w:val="ListParagraph"/>
        <w:keepNext w:val="false"/>
        <w:keepLines w:val="true"/>
        <w:numPr>
          <w:ilvl w:val="6"/>
          <w:numId w:val="1"/>
        </w:numPr>
        <w:spacing w:after="0"/>
        <w:jc w:val="left"/>
      </w:pPr>
      <w:r>
        <w:rPr>
          <w:rFonts w:ascii="Times New Roman"/>
          <w:sz w:val="24"/>
        </w:rPr>
        <w:t>D</w:t>
      </w:r>
    </w:p>
    <w:p>
      <w:pPr>
        <w:pStyle w:val="ListParagraph"/>
        <w:keepNext w:val="false"/>
        <w:keepLines w:val="true"/>
        <w:numPr>
          <w:ilvl w:val="6"/>
          <w:numId w:val="1"/>
        </w:numPr>
        <w:spacing w:after="0"/>
        <w:jc w:val="left"/>
      </w:pPr>
      <w:r>
        <w:rPr>
          <w:rFonts w:ascii="Times New Roman"/>
          <w:sz w:val="24"/>
        </w:rPr>
        <w:t>D</w:t>
      </w:r>
    </w:p>
    <w:p>
      <w:pPr>
        <w:pStyle w:val="ListParagraph"/>
        <w:keepNext w:val="false"/>
        <w:keepLines w:val="true"/>
        <w:numPr>
          <w:ilvl w:val="6"/>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Section Break</w:t>
      </w:r>
    </w:p>
    <w:p>
      <w:pPr>
        <w:pStyle w:val="ListParagraph"/>
        <w:keepNext w:val="false"/>
        <w:keepLines w:val="true"/>
        <w:numPr>
          <w:ilvl w:val="6"/>
          <w:numId w:val="1"/>
        </w:numPr>
        <w:spacing w:after="0"/>
        <w:jc w:val="left"/>
      </w:pPr>
      <w:r>
        <w:rPr>
          <w:rFonts w:ascii="Times New Roman"/>
          <w:sz w:val="24"/>
        </w:rPr>
        <w:t>A</w:t>
      </w:r>
    </w:p>
    <w:p>
      <w:pPr>
        <w:pStyle w:val="ListParagraph"/>
        <w:keepNext w:val="false"/>
        <w:keepLines w:val="true"/>
        <w:numPr>
          <w:ilvl w:val="6"/>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Section Break</w:t>
      </w:r>
    </w:p>
    <w:p>
      <w:pPr>
        <w:pStyle w:val="ListParagraph"/>
        <w:keepNext w:val="false"/>
        <w:keepLines w:val="true"/>
        <w:numPr>
          <w:ilvl w:val="6"/>
          <w:numId w:val="1"/>
        </w:numPr>
        <w:spacing w:after="0"/>
        <w:jc w:val="left"/>
      </w:pPr>
      <w:r>
        <w:rPr>
          <w:rFonts w:ascii="Times New Roman"/>
          <w:sz w:val="24"/>
        </w:rPr>
        <w:t>B</w:t>
      </w:r>
    </w:p>
    <w:p>
      <w:pPr>
        <w:pStyle w:val="ListParagraph"/>
        <w:keepNext w:val="false"/>
        <w:keepLines w:val="true"/>
        <w:numPr>
          <w:ilvl w:val="6"/>
          <w:numId w:val="1"/>
        </w:numPr>
        <w:spacing w:after="0"/>
        <w:jc w:val="left"/>
      </w:pPr>
      <w:r>
        <w:rPr>
          <w:rFonts w:ascii="Times New Roman"/>
          <w:sz w:val="24"/>
        </w:rPr>
        <w:t>B</w:t>
      </w:r>
    </w:p>
    <w:p>
      <w:pPr>
        <w:pStyle w:val="ListParagraph"/>
        <w:keepNext w:val="false"/>
        <w:keepLines w:val="true"/>
        <w:numPr>
          <w:ilvl w:val="6"/>
          <w:numId w:val="1"/>
        </w:numPr>
        <w:spacing w:after="0"/>
        <w:jc w:val="left"/>
      </w:pPr>
      <w:r>
        <w:rPr>
          <w:rFonts w:ascii="Times New Roman"/>
          <w:sz w:val="24"/>
        </w:rPr>
        <w:t>B</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2">
    <w:nsid w:val="1ac290bf"/>
    <w:multiLevelType w:val="multilevel"/>
    <w:lvl w:ilvl="0">
      <w:start w:val="1"/>
      <w:numFmt w:val="decimal"/>
      <w:lvlText w:val="%1)"/>
      <w:lvlJc w:val="left"/>
      <w:pPr>
        <w:ind w:left="360" w:hanging="360"/>
      </w:pPr>
    </w:lvl>
    <w:lvl w:ilvl="1">
      <w:start w:val="1"/>
      <w:numFmt w:val="upperLetter"/>
      <w:lvlText w:val="%2)"/>
      <w:lvlJc w:val="left"/>
      <w:pPr>
        <w:ind w:left="1080" w:hanging="360"/>
      </w:pPr>
    </w:lvl>
    <w:lvl w:ilvl="2">
      <w:start w:val="1"/>
      <w:numFmt w:val="decimal"/>
      <w:lvlText w:val="%1.%3)"/>
      <w:lvlJc w:val="left"/>
      <w:pPr>
        <w:ind w:left="360" w:hanging="360"/>
      </w:pPr>
    </w:lvl>
    <w:lvl w:ilvl="3">
      <w:start w:val="1"/>
      <w:numFmt w:val="upperLetter"/>
      <w:lvlText w:val="%4)"/>
      <w:lvlJc w:val="left"/>
      <w:pPr>
        <w:ind w:left="10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decimal"/>
      <w:lvlText w:val="%1)"/>
      <w:lvlJc w:val="left"/>
      <w:pPr>
        <w:ind w:left="8280" w:hanging="360"/>
      </w:pPr>
    </w:lvl>
    <w:lvl w:ilvl="8">
      <w:start w:val="1"/>
      <w:numFmt w:val="decimal"/>
      <w:lvlText w:val="%1.%3)"/>
      <w:lvlJc w:val="left"/>
      <w:pPr>
        <w:ind w:left="8280" w:hanging="360"/>
      </w:pPr>
    </w:lvl>
  </w:abstractNum>
  <w:abstractNum w:abstractNumId="1">
    <w:nsid w:val="8af2fbe"/>
    <w:multiLevelType w:val="hybridMultilevel"/>
    <w:lvl w:ilvl="0">
      <w:start w:val="1"/>
      <w:numFmt w:val="bullet"/>
      <w:lvlText w:val="⊚"/>
      <w:lvlJc w:val="left"/>
      <w:pPr>
        <w:ind w:left="1080" w:hanging="360"/>
      </w:pPr>
    </w:lvl>
    <w:lvl w:ilvl="1">
      <w:start w:val="1"/>
      <w:numFmt w:val="bullet"/>
      <w:lvlText w:val=""/>
      <w:lvlJc w:val="left"/>
      <w:pPr>
        <w:ind w:left="72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num w:numId="2">
    <w:abstractNumId w:val="2"/>
  </w: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