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decisions concerning an organization’s goals and future plans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98"/>
              <w:gridCol w:w="220"/>
              <w:gridCol w:w="2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decisions.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decisions.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decisions.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9"/>
              <w:gridCol w:w="6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decisions involve higher-level issues concerned with the overall direction of the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10:56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Tactical decisions are concerned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day-to-day activities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goals and plans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domain of operations managers, who are close to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the organization should achieve the goals and objectives set by its strategy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decisions concern how the organization should achieve the goals and objectives set by its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10:59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Picks and Axes Inc. is an Internet-based retail seller of hiking boots and mountaineering gear. The company decides to open retail stores across the major areas of the city to help complement its Internet-based strategy. This activity would be categorized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88"/>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decision.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decision.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decision.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decisions involve higher-level issues concerned with the overall direction of the organization. These decisions define the organization’s overall goals and aspirations for the future. Strategic decisions are usually the domain of higher-level executives and have a time horizon of three to five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10:56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the most critical step of the decision-making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46"/>
              <w:gridCol w:w="220"/>
              <w:gridCol w:w="3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an alternative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and defining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Evaluating the alternatives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set of alternatives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Step 1 of decision making, identifying and defining the problem, is the most critical. Only if the problem is well-defined, with clear metrics of success or failure (step 2), can a proper approach for solving the problem (steps 3 and 4) be devised. Decision making concludes with the choice of an alternative (step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1:40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approach to making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19"/>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Rules of thumb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Guess and check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3"/>
              <w:gridCol w:w="65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a number of approaches to making decisions: tradition (“We’ve always done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this way”), intuition (“gut feeling”), and rules of thumb (“As the restaurant owner, I</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schedule twice the number of waiters and cooks on holidays”).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ANALYTICS DEFINED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3/28/2018 2:22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Data-driven decision making tends to decrease a firm's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97"/>
              <w:gridCol w:w="220"/>
              <w:gridCol w:w="1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value.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0"/>
              <w:gridCol w:w="7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guided by data-driven decision making have higher productivity and market value and increased output and profitability.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ANALYTICS DEFINED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10:56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Data dashboards are a type of _________ analytics.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38"/>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16"/>
              <w:gridCol w:w="6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analytics encompass the set of techniques that describes what has happened in the past.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CATEGORIZATION OF ANALYTICAL METHODS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11:08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extraction of information on the number of shipments, how much was included in each shipment, the date each shipment was sent, and so on from the manufacturing plant’s database </w:t>
            </w:r>
            <w:r>
              <w:rPr>
                <w:rStyle w:val="DefaultParagraphFont"/>
                <w:rFonts w:ascii="Times New Roman" w:eastAsia="Times New Roman" w:hAnsi="Times New Roman" w:cs="Times New Roman"/>
                <w:b w:val="0"/>
                <w:bCs w:val="0"/>
                <w:i w:val="0"/>
                <w:iCs w:val="0"/>
                <w:smallCaps w:val="0"/>
                <w:color w:val="000000"/>
                <w:sz w:val="22"/>
                <w:szCs w:val="22"/>
                <w:bdr w:val="nil"/>
                <w:rtl w:val="0"/>
              </w:rPr>
              <w:t>exemplifies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72"/>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spreadsheet models.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dashboards.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queries.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1"/>
              <w:gridCol w:w="6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data query is a request for information with certain characteristics from a database.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CATEGORIZATION OF ANALYTICAL METHODS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11:10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Corporate-level managers use ______ to summarize sales by region, current inventory levels, and other company-wide metrics all in a single screen.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11"/>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crosstabulation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dashboards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corporate-level managers, daily data dashboards might summarize sales by region, current inventory levels, and other company-wide metrics.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CATEGORIZATION OF ANALYTICAL METHODS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10:56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forecast that helps direct police officers to areas where crimes are likely to occur based on past data is an example of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30"/>
              <w:gridCol w:w="220"/>
              <w:gridCol w:w="2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 analytics.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2"/>
              <w:gridCol w:w="6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 consists of techniques that use models constructed from past data to predict the future.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CATEGORIZATION OF ANALYTICAL METHODS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11:12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one of the following is used in predictive analytics?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94"/>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dashboard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Linear regression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visualization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Optimization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Linear regression, time series analysis, some data-mining techniques, and simulation, often referred to as risk analysis, all fall under the banner of predictive analytics.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CATEGORIZATION OF ANALYTICAL METHODS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3/28/2018 2:26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retail store owner offers a discount on product A and predicts that the customers would purchase products B and C in addition to product A. Identify the technique used to make such a prediction.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94"/>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query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dashboards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4"/>
              <w:gridCol w:w="6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 is a technique used to find patterns or relationships among elements of the data in a large database.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CATEGORIZATION OF ANALYTICAL METHODS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10:56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are used in the pharmaceutical industry to assess the risk of introducing a new drug.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53"/>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dashboards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Spreadsheet models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4"/>
              <w:gridCol w:w="7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 involves the use of probability and statistics to construct a computer model to study the impact of uncertainty on a decision.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CATEGORIZATION OF ANALYTICAL METHODS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3/28/2018 2:27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analytical techniques helps us arrive at the best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88"/>
              <w:gridCol w:w="220"/>
              <w:gridCol w:w="2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 analytics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36"/>
              <w:gridCol w:w="7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 analytics indicate a best course of action to take; that is, the output of a prescriptive model is a best decision.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CATEGORIZATION OF ANALYTICAL METHODS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10:56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Simulation optimization helps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identifying the constraints of the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find good decisions in highly complex and highly uncertain settings.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assigning values to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model certainty using optimization techniques.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 optimization combines the use of probability and statistics to model uncertainty with optimization techniques to find good decisions in highly complex and highly uncertain settings.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CATEGORIZATION OF ANALYTICAL METHODS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10:56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decision maker is faced with several alternatives and an uncertain set of future events, s/he uses __________ to develop an optimal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43"/>
              <w:gridCol w:w="220"/>
              <w:gridCol w:w="2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 theory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techniques of decision analysis can be used to develop an optimal strategy when a decision maker is faced with several decision alternatives and an uncertain set of future events.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CATEGORIZATION OF ANALYTICAL METHODS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3/28/2018 2:27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assigns values to outcomes based on the decision maker’s attitude toward risk, loss, and other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33"/>
              <w:gridCol w:w="220"/>
              <w:gridCol w:w="17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 optimization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Optimization model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dashboard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analysis employs utility theory, which assigns values to outcomes based on the decision maker’s attitude toward risk, loss, and other factors.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CATEGORIZATION OF ANALYTICAL METHODS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exemplifies big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 hundred Facebook users upload one thousand pictures per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Cellphone owners around the world generate vast amounts of data by calling, texting, tweeting, and browsing the Web on a daily basis.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local grocery store collects data from those that scan their loyalty card.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pharmacy keeps track of customer purchases to send its customers coupons.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 is simply a set of data that cannot be managed, processed, or analyzed with commonly available software in a reasonable amount of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12:25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3/28/2018 2:27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sources of big data is not publicly available?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Twitter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Weather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Medical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Sports records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While some sources of big data are publicly available (Twitter, weather data, etc.), other sources contain private information. Medical records, bank account information, and credit card transactions, for example, are all highly confidential and must be protected from comput</w:t>
                  </w:r>
                  <w:r>
                    <w:rPr>
                      <w:rStyle w:val="DefaultParagraphFont"/>
                      <w:rFonts w:ascii="Times New Roman" w:eastAsia="Times New Roman" w:hAnsi="Times New Roman" w:cs="Times New Roman"/>
                      <w:b w:val="0"/>
                      <w:bCs w:val="0"/>
                      <w:i w:val="0"/>
                      <w:iCs w:val="0"/>
                      <w:smallCaps w:val="0"/>
                      <w:color w:val="000000"/>
                      <w:sz w:val="22"/>
                      <w:szCs w:val="22"/>
                      <w:bdr w:val="nil"/>
                      <w:rtl w:val="0"/>
                    </w:rPr>
                    <w:t>er hackers.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12:28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Advanced analytics generally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723"/>
              <w:gridCol w:w="220"/>
              <w:gridCol w:w="1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and prescriptive analytics.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and prescriptive analytics.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0"/>
              <w:gridCol w:w="64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and prescriptive analytics are sometimes referred to as advanced analytics.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ANALYTICS IN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3/28/2018 2:28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financial sector, __________ are used to construct financial instruments such as derivatives.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522"/>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and prescriptive models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models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 models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7"/>
              <w:gridCol w:w="7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models are used to forecast future financial performance and to construct financial instruments such as derivatives.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ANALYTICS IN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12:31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Optimization models can be used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 the risk of investment portfolios.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forecast future financial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successfully manage commercial real estate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decide on how to invest cash received from insurance policies.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 Asset Management uses optimization models to decide how to invest its own cash received from insurance policies and other financial products.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ANALYTICS IN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Utility theory is the study of the __________ or relative desirability of a particular outcome that reflects the decision maker’s attitude toward a collection of factors, such as profit, loss, and risk.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worth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feasibility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wellness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 theory is the study of the total worth or relative desirability of a particular outcome that reflects the decision maker’s attitude toward a collection of factors, such as profit, loss,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CATEGORIZATION OF ANALYTICAL METHODS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12:33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refers to the technology that allows data, collected from sensors in all types of machines, to be sent over the Internet to repositories where it can be stored and analyzed.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of Things (IoT)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MapReduce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Hadoop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Advanced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of Things (IoT) refers to the technology that allows data, collected from sensors in all types of machines, to be sent over the Internet to repositories where it can be stored and analyzed.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12:37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refers to a programming model used within Hadoop that performs the two major steps for which it is named: the map step and the reduce step.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MapReduce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of Things (IoT)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Advanced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Optimization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MapReduce refers to a programming model used within Hadoop that performs the two major steps for which it is named: the map step and the reduce step.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12:39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an open-source programming environment that supports big data processing through distributed storage and distributed processing on clusters of computers.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Hadoop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MapReduce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Hadoop is an open-source programming environment that supports big data processing through distributed storage and distributed processing on clusters of computers.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12:40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 analytics are techniques that use models, constructed from past data, to predict the future or to ascertain the impact of one variable on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 are techniques that use models, constructed from past data, to predict the future or to ascertain the impact of one variable on another.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CATEGORIZATION OF ANALYTICAL METHODS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12:43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__________ decision involves higher-level issues and is concerned with the overall direction of the organization, defining the overarching goals and aspirations for the organization’s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strategic decision involves higher-level issues and is concerned with the overall direction of the organization, defining the overarching goals and aspirations for the organization’s future.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12:46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__________ decision is concerned with how the organization should achieve the goals and objectives set by its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7"/>
              <w:gridCol w:w="69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tactical decision is concerned with how the organization should achieve the goals and objectives set by its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analytics use techniques that take input data and yield a best course of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1"/>
              <w:gridCol w:w="6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 uses techniques that take input data and yield a best course of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CATEGORIZATION OF ANALYTICAL METHODS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12:49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spectrum of business analytics, which is the most complex?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5"/>
              <w:gridCol w:w="6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 analytics is the most complex in the spectrum of business analytics.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CATEGORIZATION OF ANALYTICAL METHODS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manage an organization’s human resource activities, such as hiring employees, tracking, and influencing employee retention, HR personnel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638"/>
              <w:gridCol w:w="220"/>
              <w:gridCol w:w="3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and predictive analytics.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and prescriptive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and prescriptive analytics.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1"/>
              <w:gridCol w:w="7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HR analytics team uses descriptive and predictive analytics to support employee hiring and to track and influence retention.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CATEGORIZATION OF ANALYTICAL METHODS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10:56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 better understanding of consumer behavior through analytics directly leads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79"/>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profits.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pricing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reduced advertising costs.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reduced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better understanding of consumer behavior through analytics leads to the better use of advertising budgets, more effective pricing strategies, improved forecasting of demand, improved product line management, and increased customer satisfaction and loyalty.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10:56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 light bulb manufacturer uses descriptive analytics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present supply chain to managers visually.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achieve efficiency in delivery of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schedule staff and vehicle for delivery.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plan capacity utilization by incorporating the inherent uncertainty in commodities pricing.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8"/>
              <w:gridCol w:w="7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light bulb manufacturer has successfully used descriptive analytics to present the status of its supply chain to managers visually.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ANALYTICS IN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1:01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Internal Revenue Service uses _____________ to identify patterns that distinguish questionable annual personal income tax filings.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43"/>
              <w:gridCol w:w="220"/>
              <w:gridCol w:w="2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 theory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80"/>
              <w:gridCol w:w="7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Internal Revenue Service uses data mining to identify patterns that distinguish questionable annual personal income tax filings.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ANALYTICS IN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may be used to develop an optimal strategy when a decision maker is faced with several decision alternatives and an uncertain set of future events.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analysis is a technique used to develop an optimal strategy when a decision maker is faced with several decision alternatives and an uncertain set of future events.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ANALYTICS IN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1:05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data __________ would help to protect stored data from destructive forces or unauthorized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1"/>
              <w:gridCol w:w="6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security helps to protect stored data from destructive forces or unauthorized users.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ANALYTICS IN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1:07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are analytical tools that describe what has happened.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5"/>
              <w:gridCol w:w="6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analytics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analytics are analytical tools that describe what has happened.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CATEGORIZATION OF ANALYTICAL METHODS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1:11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analytical techniques for better understanding patterns and relationships that exist in large data sets is 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4"/>
              <w:gridCol w:w="6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 is a technique used to find patterns or relationships among elements of the data in a large database.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CATEGORIZATION OF ANALYTICAL METHODS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 dashboard is a collection of tables, charts, and maps to help management ____________ selected aspects of the company’s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2"/>
              <w:gridCol w:w="7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dashboard is a collection of tables, charts, and maps to help management monitor selected aspects of the company’s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CATEGORIZATION OF ANALYTICAL METHODS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decision concerned with how the organization is run from day to day is known as a(n) 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35"/>
              <w:gridCol w:w="6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decision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operational decision is a decision concerned with how the organization is run from day to day.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mathematical model that gives the best decision, subject to the situation’s constraints, is an a(n)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23"/>
              <w:gridCol w:w="6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optimization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optimization model is a mathematical model that gives the best decision, subject to the situation’s constraints.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CATEGORIZATION OF ANALYTICAL METHODS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 data __________ is a request to obtain information with certain characteristics from a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45"/>
              <w:gridCol w:w="65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data query is a request to obtain information with certain characteristics from a database.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CATEGORIZATION OF ANALYTICAL METHODS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1:22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analytics is the __________ process of transforming data into insight for making better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9"/>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analytics is the scientific process of transforming data into insight for making better decisions.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ANALYTICS DEFINED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data __________ is trained in both computer science and statistics and knows how to effectively process and analyze large amounts of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68"/>
              <w:gridCol w:w="7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data scientist is trained in both computer science and statistics and knows how to effectively process and analyze large amounts of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probability and statistics to construct a computer model to study the impact of uncertainty on the decision at hand is called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66"/>
              <w:gridCol w:w="71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 is the use of probability and statistics to construct a computer model to study the impact of uncertainty on the decision at hand.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CATEGORIZATION OF ANALYTICAL METHODS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and prescriptive analytics can also be referred to as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5"/>
              <w:gridCol w:w="6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advanced analytics​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Advanced analytics generally refers to predictive and prescriptive analytics.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CATEGORIZATION OF ANALYTICAL METHODS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1:30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analytics is the analysis of online activity, such as visits to websites or social media.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76"/>
              <w:gridCol w:w="65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analytics is the analysis of online activity, such as visits to websites or social media.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ANALYTICS IN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4 Vs of big data that refers to uncertainty due to data inconsistency and incompleteness, ambiguities, latency, deception, and model approximations is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84"/>
              <w:gridCol w:w="71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veracity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Veracity refers to uncertainty due to data inconsistency and incompleteness, ambiguities, latency, deception, and model approximations.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1:34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Data that are too large or too complex to be handled by standard data-processing techniques and typical desktop software are called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data is too large or too complex to be handled by standard data-processing techniques and typical desktop software, this is referred to as big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Veracity has to do with how much __________ is in the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5"/>
              <w:gridCol w:w="6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uncertainty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Veracity has to do with how much uncertainty is in the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1/23/2018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3/28/2018 2:30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four V’s of big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5"/>
              <w:gridCol w:w="6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Volume, Velocity, Variety, Veracity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four V’s of big data are volume, velocity, variety, and veracity.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DISC: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3/7/2018 1:39 PM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color w:val="000000"/>
        <w:sz w:val="22"/>
        <w:szCs w:val="22"/>
        <w:bdr w:val="nil"/>
        <w:rtl w:val="0"/>
      </w:rPr>
      <w:t>CH 01 - Introduction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01 - Introduction</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