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Data analysis includes data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description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data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visualization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data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inference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and the search for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relationships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Decision making includes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optimization techniques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for problems with certainty,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decision analysis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for problems with certainty, and structured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sensitivity analysis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relatively new aspect of business analytics is big data, which typically implies the analysis of the very large data sets that companies currently encounter.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1.1 Introduction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Three important themes run through the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Analytics: 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text: data analysis, decision-making, and dealing with uncertainty.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Decision trees and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simulations cannot be implemented with the built-in or add-in tools in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1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Data Methods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Although it is relatively easy to collect data, it can be more challenging to understand what the data mean.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1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Data Methods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we use simulation models to help make decisions, we do not deal with uncertainty, because we can carry out calculations and avoid performing inferences.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 must deal with uncertainty when we make inferences from data and search for relationships in data, or when we use decision trees to help make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@Risk is an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add-in that can be used to conduct a simulation.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1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Data Methods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authors of the 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Analytics: 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text use spreadsheet modeling, particularly Excel spreadsheets, where the essential elements are entered for further analysis.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Spreadsheet models typically involve inputs, decision variables, and outputs.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Spreadsheet modeling is the process of entering the outputs into a spreadsheet and then relating them appropriately, by means of formulas, to obtain the decision variables.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creating a spreadsheet model it is important to keep sensitivity in mind, because other people will be reading and trying to make sense out of your spreadsheet models.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few ways to enhance the readability of a spreadsheet model is to use a clear, logical layout of the overall model, and to use clear headings for different sections of the model and for all inputs, decision variables, and outputs.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Excel’s IF function can be used to determine if an expression is true or false.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decision-making themes covered in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Analytics: 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include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36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Optimization techniques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analysis with uncertainty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Structured sensitivity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statement is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5"/>
              <w:gridCol w:w="80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Dealing with uncertainty includes measuring uncertainty.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Dealing with uncertainty includes modeling uncertainty explicitly into the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Dealing with uncertainty includes eliminating uncertainty by using the normal probability distribution.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Dealing with uncertainty requires a basic understanding of probability.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is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one of the important themes of your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Analytics: 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text?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27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Dealing with uncertainty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mining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analysis includes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38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description.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inference.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search for relationships in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one of the “intermediate” features of Excel that the authors expect you to be able to use?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28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VLOOKUP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NPV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DIFFERENCEPRODUCT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would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be included under data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2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Measuring uncertainty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description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Search for relationships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decision making process includes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59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optimization techniques for problems with no uncertainty.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analysis for problems with uncertainty.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sensitivity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tool is an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add-in for performing what-if analyses?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17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PrecisionTree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TopRank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@Risk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StatTools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are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 important themes run through the book: data analysis, decision making, and uncertainty.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analysis includes data description, data inference, and the searching for relationships in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making includes optimization techniques for problems with no uncertainty, decision analysis for problems with uncertainty, and structured sensitivity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statements are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false?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two-way table allows you to see how a single output cell varies as you vary two input cells.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SUMPRODUCT function takes two range arguments, which must be exactly the same size and shape, and it sums the products of the corresponding values in these two ranges.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purpose of the Auditing Toolbar is to solve one equation in with one unknown.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NPV function takes two arguments, the discount rate and a stream of cash flows.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are false?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Decision-making includes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optimization techniques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for problems with no uncertainty,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analysis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for problems with uncertainty, and structured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sensitivity analysis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three themes of this book are data analysis, decision making, and uncertainty.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Dealing with uncertainty includes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measuring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uncertainty and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uncertainty explicitly.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statements are false.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When entering an expression of text into an excel function, it must be enclosed in double quotes.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spreadsheet model should always include input numbers, rather than cell references, in formulas.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If we enter A1:A5 as part of an Excel function, this refers to cells A2, A3, and A4…the cells that are between A1 and A5, exclusive.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statements are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6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 |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functions can be used for finding a particular value based on a comparison?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19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IF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VLOOKUP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NPV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the model outputs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numeric values that result from combinations of inputs and decision variables through the use of logical formulas.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useful for making formulas more readable.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variables a decision maker has control over to obtain the best solutions.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useful for finding a particular value based on a comparison.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an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add-in for simulation?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17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PrecisionTree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TopRank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@Risk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Introduction to Spreadsheet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1/14/2019 12:07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3/27/2019 12:15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b w:val="0"/>
        <w:bCs w:val="0"/>
        <w:color w:val="000000"/>
        <w:sz w:val="24"/>
        <w:szCs w:val="24"/>
        <w:bdr w:val="nil"/>
        <w:rtl w:val="0"/>
      </w:rPr>
      <w:t>Chapter 01: Introduction to Business Analytics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 to Business Analytics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SMQB Superuser</vt:lpwstr>
  </property>
</Properties>
</file>