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spacing w:after="0"/>
        <w:jc w:val="left"/>
      </w:pPr>
      <w:r>
        <w:rPr>
          <w:rFonts w:ascii="Times New Roman"/>
          <w:sz w:val="28"/>
        </w:rPr>
        <w:t>Student name:__________</w:t>
      </w:r>
    </w:p>
    <w:p>
      <w:pPr>
        <w:pStyle w:val="ListParagraph"/>
        <w:keepNext w:val="true"/>
        <w:keepLines w:val="true"/>
        <w:numPr>
          <w:ilvl w:val="0"/>
          <w:numId w:val="2"/>
        </w:numPr>
        <w:spacing w:after="0"/>
        <w:jc w:val="left"/>
      </w:pPr>
      <w:r>
        <w:rPr>
          <w:rFonts w:ascii="Times New Roman"/>
          <w:b w:val="false"/>
          <w:i w:val="false"/>
          <w:color w:val="000000"/>
          <w:sz w:val="24"/>
        </w:rPr>
        <w:t>The writing skills used most often by all types of workers include email and presentations with visuals, such as PowerPoint.</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Writing skills have decreased in importance in today’s business environment as most matters can be handled successfully with automated form letters.</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costs of poor communication include lost goodwill.</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document’s poor organization or writing style can make it difficult for the reader to understand the message.</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best way to keep an audience involved in a presentation is to make them guess what the presenter wants to convey.</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Josh answers a customer phone call which involves a billing complaint. He then follows up by sending the customer a claims adjustment. This is an example of internal communication.</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An annual report prepared for stockholders may have more than one communication purpose.</w:t>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Larissa, a director of human resources, is writing an email to employees informing them about changes to the company benefits package. She will best engage her audience by emphasizing how the changes will improve the company’s profitability.</w:t>
      </w:r>
      <w:r>
        <w:rPr>
          <w:rFonts w:ascii="Times New Roman"/>
          <w:sz w:val="24"/>
        </w:rPr>
      </w:r>
    </w:p>
    <w:p>
      <w:pPr>
        <w:pStyle w:val="ListParagraph"/>
        <w:keepNext w:val="true"/>
        <w:keepLines w:val="true"/>
        <w:numPr>
          <w:ilvl w:val="0"/>
          <w:numId w:val="1"/>
        </w:numPr>
        <w:spacing w:after="0"/>
        <w:jc w:val="left"/>
      </w:pPr>
      <w:r>
        <w:rPr>
          <w:rFonts w:ascii="Times New Roman"/>
          <w:sz w:val="24"/>
        </w:rPr>
        <w:t>true</w:t>
      </w:r>
    </w:p>
    <w:p>
      <w:pPr>
        <w:pStyle w:val="ListParagraph"/>
        <w:keepNext w:val="true"/>
        <w:keepLines w:val="true"/>
        <w:numPr>
          <w:ilvl w:val="0"/>
          <w:numId w:val="1"/>
        </w:numPr>
        <w:spacing w:after="0"/>
        <w:jc w:val="left"/>
      </w:pPr>
      <w:r>
        <w:rPr>
          <w:rFonts w:ascii="Times New Roman"/>
          <w:sz w:val="24"/>
        </w:rPr>
        <w:t>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form is an example of verbal communication?</w:t>
      </w:r>
      <w:r>
        <w:rPr>
          <w:rFonts w:ascii="Times New Roman"/>
          <w:sz w:val="24"/>
        </w:rPr>
      </w:r>
    </w:p>
    <w:p>
      <w:pPr>
        <w:pStyle w:val="ListParagraph"/>
        <w:keepNext w:val="true"/>
        <w:keepLines w:val="true"/>
        <w:numPr>
          <w:ilvl w:val="7"/>
          <w:numId w:val="2"/>
        </w:numPr>
        <w:spacing w:after="0"/>
        <w:jc w:val="left"/>
      </w:pPr>
      <w:r>
        <w:rPr>
          <w:rFonts w:ascii="Times New Roman"/>
          <w:sz w:val="24"/>
        </w:rPr>
        <w:t>logos</w:t>
      </w:r>
    </w:p>
    <w:p>
      <w:pPr>
        <w:pStyle w:val="ListParagraph"/>
        <w:keepNext w:val="true"/>
        <w:keepLines w:val="true"/>
        <w:numPr>
          <w:ilvl w:val="7"/>
          <w:numId w:val="2"/>
        </w:numPr>
        <w:spacing w:after="0"/>
        <w:jc w:val="left"/>
      </w:pPr>
      <w:r>
        <w:rPr>
          <w:rFonts w:ascii="Times New Roman"/>
          <w:sz w:val="24"/>
        </w:rPr>
        <w:t>gestures</w:t>
      </w:r>
    </w:p>
    <w:p>
      <w:pPr>
        <w:pStyle w:val="ListParagraph"/>
        <w:keepNext w:val="true"/>
        <w:keepLines w:val="true"/>
        <w:numPr>
          <w:ilvl w:val="7"/>
          <w:numId w:val="2"/>
        </w:numPr>
        <w:spacing w:after="0"/>
        <w:jc w:val="left"/>
      </w:pPr>
      <w:r>
        <w:rPr>
          <w:rFonts w:ascii="Times New Roman"/>
          <w:sz w:val="24"/>
        </w:rPr>
        <w:t>eye contact</w:t>
      </w:r>
    </w:p>
    <w:p>
      <w:pPr>
        <w:pStyle w:val="ListParagraph"/>
        <w:keepNext w:val="true"/>
        <w:keepLines w:val="true"/>
        <w:numPr>
          <w:ilvl w:val="7"/>
          <w:numId w:val="2"/>
        </w:numPr>
        <w:spacing w:after="0"/>
        <w:jc w:val="left"/>
      </w:pPr>
      <w:r>
        <w:rPr>
          <w:rFonts w:ascii="Times New Roman"/>
          <w:sz w:val="24"/>
        </w:rPr>
        <w:t>pictures</w:t>
      </w:r>
    </w:p>
    <w:p>
      <w:pPr>
        <w:pStyle w:val="ListParagraph"/>
        <w:keepNext w:val="true"/>
        <w:keepLines w:val="true"/>
        <w:numPr>
          <w:ilvl w:val="7"/>
          <w:numId w:val="2"/>
        </w:numPr>
        <w:spacing w:after="0"/>
        <w:jc w:val="left"/>
      </w:pPr>
      <w:r>
        <w:rPr>
          <w:rFonts w:ascii="Times New Roman"/>
          <w:sz w:val="24"/>
        </w:rPr>
        <w:t>tweets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Duncan, a web developer, recently gave a presentation on online discourse and its ethical implications. The presentation was a huge success, mainly because Duncan maintained the audience’s attention through interesting nonverbal communication. What is a form of nonverbal communication that Duncan might have used in his presentation?</w:t>
      </w:r>
      <w:r>
        <w:rPr>
          <w:rFonts w:ascii="Times New Roman"/>
          <w:sz w:val="24"/>
        </w:rPr>
      </w:r>
    </w:p>
    <w:p>
      <w:pPr>
        <w:pStyle w:val="ListParagraph"/>
        <w:keepNext w:val="true"/>
        <w:keepLines w:val="true"/>
        <w:numPr>
          <w:ilvl w:val="7"/>
          <w:numId w:val="2"/>
        </w:numPr>
        <w:spacing w:after="0"/>
        <w:jc w:val="left"/>
      </w:pPr>
      <w:r>
        <w:rPr>
          <w:rFonts w:ascii="Times New Roman"/>
          <w:sz w:val="24"/>
        </w:rPr>
        <w:t>anecdotes</w:t>
      </w:r>
    </w:p>
    <w:p>
      <w:pPr>
        <w:pStyle w:val="ListParagraph"/>
        <w:keepNext w:val="true"/>
        <w:keepLines w:val="true"/>
        <w:numPr>
          <w:ilvl w:val="7"/>
          <w:numId w:val="2"/>
        </w:numPr>
        <w:spacing w:after="0"/>
        <w:jc w:val="left"/>
      </w:pPr>
      <w:r>
        <w:rPr>
          <w:rFonts w:ascii="Times New Roman"/>
          <w:sz w:val="24"/>
        </w:rPr>
        <w:t>narrations</w:t>
      </w:r>
    </w:p>
    <w:p>
      <w:pPr>
        <w:pStyle w:val="ListParagraph"/>
        <w:keepNext w:val="true"/>
        <w:keepLines w:val="true"/>
        <w:numPr>
          <w:ilvl w:val="7"/>
          <w:numId w:val="2"/>
        </w:numPr>
        <w:spacing w:after="0"/>
        <w:jc w:val="left"/>
      </w:pPr>
      <w:r>
        <w:rPr>
          <w:rFonts w:ascii="Times New Roman"/>
          <w:sz w:val="24"/>
        </w:rPr>
        <w:t>quotations</w:t>
      </w:r>
    </w:p>
    <w:p>
      <w:pPr>
        <w:pStyle w:val="ListParagraph"/>
        <w:keepNext w:val="true"/>
        <w:keepLines w:val="true"/>
        <w:numPr>
          <w:ilvl w:val="7"/>
          <w:numId w:val="2"/>
        </w:numPr>
        <w:spacing w:after="0"/>
        <w:jc w:val="left"/>
      </w:pPr>
      <w:r>
        <w:rPr>
          <w:rFonts w:ascii="Times New Roman"/>
          <w:sz w:val="24"/>
        </w:rPr>
        <w:t>graphics</w:t>
      </w:r>
    </w:p>
    <w:p>
      <w:pPr>
        <w:pStyle w:val="ListParagraph"/>
        <w:keepNext w:val="true"/>
        <w:keepLines w:val="true"/>
        <w:numPr>
          <w:ilvl w:val="7"/>
          <w:numId w:val="2"/>
        </w:numPr>
        <w:spacing w:after="0"/>
        <w:jc w:val="left"/>
      </w:pPr>
      <w:r>
        <w:rPr>
          <w:rFonts w:ascii="Times New Roman"/>
          <w:sz w:val="24"/>
        </w:rPr>
        <w:t>jokes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statement about communication skills at entry-level jobs is true?</w:t>
      </w:r>
      <w:r>
        <w:rPr>
          <w:rFonts w:ascii="Times New Roman"/>
          <w:sz w:val="24"/>
        </w:rPr>
      </w:r>
    </w:p>
    <w:p>
      <w:pPr>
        <w:pStyle w:val="ListParagraph"/>
        <w:keepNext w:val="true"/>
        <w:keepLines w:val="true"/>
        <w:numPr>
          <w:ilvl w:val="7"/>
          <w:numId w:val="2"/>
        </w:numPr>
        <w:spacing w:after="0"/>
        <w:jc w:val="left"/>
      </w:pPr>
      <w:r>
        <w:rPr>
          <w:rFonts w:ascii="Times New Roman"/>
          <w:sz w:val="24"/>
        </w:rPr>
        <w:t>Communication skills are not important because new employees do not communicate with others.</w:t>
      </w:r>
    </w:p>
    <w:p>
      <w:pPr>
        <w:pStyle w:val="ListParagraph"/>
        <w:keepNext w:val="true"/>
        <w:keepLines w:val="true"/>
        <w:numPr>
          <w:ilvl w:val="7"/>
          <w:numId w:val="2"/>
        </w:numPr>
        <w:spacing w:after="0"/>
        <w:jc w:val="left"/>
      </w:pPr>
      <w:r>
        <w:rPr>
          <w:rFonts w:ascii="Times New Roman"/>
          <w:sz w:val="24"/>
        </w:rPr>
        <w:t>Communication skills are ranked relatively low among the qualities that employers look for.</w:t>
      </w:r>
    </w:p>
    <w:p>
      <w:pPr>
        <w:pStyle w:val="ListParagraph"/>
        <w:keepNext w:val="true"/>
        <w:keepLines w:val="true"/>
        <w:numPr>
          <w:ilvl w:val="7"/>
          <w:numId w:val="2"/>
        </w:numPr>
        <w:spacing w:after="0"/>
        <w:jc w:val="left"/>
      </w:pPr>
      <w:r>
        <w:rPr>
          <w:rFonts w:ascii="Times New Roman"/>
          <w:sz w:val="24"/>
        </w:rPr>
        <w:t>Communication skills are required for persuading others and adapting information to particular audiences.</w:t>
      </w:r>
    </w:p>
    <w:p>
      <w:pPr>
        <w:pStyle w:val="ListParagraph"/>
        <w:keepNext w:val="true"/>
        <w:keepLines w:val="true"/>
        <w:numPr>
          <w:ilvl w:val="7"/>
          <w:numId w:val="2"/>
        </w:numPr>
        <w:spacing w:after="0"/>
        <w:jc w:val="left"/>
      </w:pPr>
      <w:r>
        <w:rPr>
          <w:rFonts w:ascii="Times New Roman"/>
          <w:sz w:val="24"/>
        </w:rPr>
        <w:t>Communication skills are not necessary if a person has good reasoning and technical skills.</w:t>
      </w:r>
    </w:p>
    <w:p>
      <w:pPr>
        <w:pStyle w:val="ListParagraph"/>
        <w:keepNext w:val="true"/>
        <w:keepLines w:val="true"/>
        <w:numPr>
          <w:ilvl w:val="7"/>
          <w:numId w:val="2"/>
        </w:numPr>
        <w:spacing w:after="0"/>
        <w:jc w:val="left"/>
      </w:pPr>
      <w:r>
        <w:rPr>
          <w:rFonts w:ascii="Times New Roman"/>
          <w:sz w:val="24"/>
        </w:rPr>
        <w:t>Communication skills are not required because people at entry-level jobs do not have writing responsibilities.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type of skills consistently rank first among the qualities that employers look for in college graduates?</w:t>
      </w:r>
      <w:r>
        <w:rPr>
          <w:rFonts w:ascii="Times New Roman"/>
          <w:sz w:val="24"/>
        </w:rPr>
      </w:r>
    </w:p>
    <w:p>
      <w:pPr>
        <w:pStyle w:val="ListParagraph"/>
        <w:keepNext w:val="true"/>
        <w:keepLines w:val="true"/>
        <w:numPr>
          <w:ilvl w:val="7"/>
          <w:numId w:val="2"/>
        </w:numPr>
        <w:spacing w:after="0"/>
        <w:jc w:val="left"/>
      </w:pPr>
      <w:r>
        <w:rPr>
          <w:rFonts w:ascii="Times New Roman"/>
          <w:sz w:val="24"/>
        </w:rPr>
        <w:t>technical</w:t>
      </w:r>
    </w:p>
    <w:p>
      <w:pPr>
        <w:pStyle w:val="ListParagraph"/>
        <w:keepNext w:val="true"/>
        <w:keepLines w:val="true"/>
        <w:numPr>
          <w:ilvl w:val="7"/>
          <w:numId w:val="2"/>
        </w:numPr>
        <w:spacing w:after="0"/>
        <w:jc w:val="left"/>
      </w:pPr>
      <w:r>
        <w:rPr>
          <w:rFonts w:ascii="Times New Roman"/>
          <w:sz w:val="24"/>
        </w:rPr>
        <w:t>communication</w:t>
      </w:r>
    </w:p>
    <w:p>
      <w:pPr>
        <w:pStyle w:val="ListParagraph"/>
        <w:keepNext w:val="true"/>
        <w:keepLines w:val="true"/>
        <w:numPr>
          <w:ilvl w:val="7"/>
          <w:numId w:val="2"/>
        </w:numPr>
        <w:spacing w:after="0"/>
        <w:jc w:val="left"/>
      </w:pPr>
      <w:r>
        <w:rPr>
          <w:rFonts w:ascii="Times New Roman"/>
          <w:sz w:val="24"/>
        </w:rPr>
        <w:t>mathematical</w:t>
      </w:r>
    </w:p>
    <w:p>
      <w:pPr>
        <w:pStyle w:val="ListParagraph"/>
        <w:keepNext w:val="true"/>
        <w:keepLines w:val="true"/>
        <w:numPr>
          <w:ilvl w:val="7"/>
          <w:numId w:val="2"/>
        </w:numPr>
        <w:spacing w:after="0"/>
        <w:jc w:val="left"/>
      </w:pPr>
      <w:r>
        <w:rPr>
          <w:rFonts w:ascii="Times New Roman"/>
          <w:sz w:val="24"/>
        </w:rPr>
        <w:t>abstract reasoning</w:t>
      </w:r>
    </w:p>
    <w:p>
      <w:pPr>
        <w:pStyle w:val="ListParagraph"/>
        <w:keepNext w:val="true"/>
        <w:keepLines w:val="true"/>
        <w:numPr>
          <w:ilvl w:val="7"/>
          <w:numId w:val="2"/>
        </w:numPr>
        <w:spacing w:after="0"/>
        <w:jc w:val="left"/>
      </w:pPr>
      <w:r>
        <w:rPr>
          <w:rFonts w:ascii="Times New Roman"/>
          <w:sz w:val="24"/>
        </w:rPr>
        <w:t>mechanical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According to the survey conducted by the National Commission on Writing, __________ is a writing responsibility that all employees have.</w:t>
      </w:r>
      <w:r>
        <w:rPr>
          <w:rFonts w:ascii="Times New Roman"/>
          <w:sz w:val="24"/>
        </w:rPr>
      </w:r>
    </w:p>
    <w:p>
      <w:pPr>
        <w:pStyle w:val="ListParagraph"/>
        <w:keepNext w:val="true"/>
        <w:keepLines w:val="true"/>
        <w:numPr>
          <w:ilvl w:val="7"/>
          <w:numId w:val="2"/>
        </w:numPr>
        <w:spacing w:after="0"/>
        <w:jc w:val="left"/>
      </w:pPr>
      <w:r>
        <w:rPr>
          <w:rFonts w:ascii="Times New Roman"/>
          <w:sz w:val="24"/>
        </w:rPr>
        <w:t>technical writing</w:t>
      </w:r>
    </w:p>
    <w:p>
      <w:pPr>
        <w:pStyle w:val="ListParagraph"/>
        <w:keepNext w:val="true"/>
        <w:keepLines w:val="true"/>
        <w:numPr>
          <w:ilvl w:val="7"/>
          <w:numId w:val="2"/>
        </w:numPr>
        <w:spacing w:after="0"/>
        <w:jc w:val="left"/>
      </w:pPr>
      <w:r>
        <w:rPr>
          <w:rFonts w:ascii="Times New Roman"/>
          <w:sz w:val="24"/>
        </w:rPr>
        <w:t>blogging</w:t>
      </w:r>
    </w:p>
    <w:p>
      <w:pPr>
        <w:pStyle w:val="ListParagraph"/>
        <w:keepNext w:val="true"/>
        <w:keepLines w:val="true"/>
        <w:numPr>
          <w:ilvl w:val="7"/>
          <w:numId w:val="2"/>
        </w:numPr>
        <w:spacing w:after="0"/>
        <w:jc w:val="left"/>
      </w:pPr>
      <w:r>
        <w:rPr>
          <w:rFonts w:ascii="Times New Roman"/>
          <w:sz w:val="24"/>
        </w:rPr>
        <w:t>instant messaging</w:t>
      </w:r>
    </w:p>
    <w:p>
      <w:pPr>
        <w:pStyle w:val="ListParagraph"/>
        <w:keepNext w:val="true"/>
        <w:keepLines w:val="true"/>
        <w:numPr>
          <w:ilvl w:val="7"/>
          <w:numId w:val="2"/>
        </w:numPr>
        <w:spacing w:after="0"/>
        <w:jc w:val="left"/>
      </w:pPr>
      <w:r>
        <w:rPr>
          <w:rFonts w:ascii="Times New Roman"/>
          <w:sz w:val="24"/>
        </w:rPr>
        <w:t>emailing</w:t>
      </w:r>
    </w:p>
    <w:p>
      <w:pPr>
        <w:pStyle w:val="ListParagraph"/>
        <w:keepNext w:val="true"/>
        <w:keepLines w:val="true"/>
        <w:numPr>
          <w:ilvl w:val="7"/>
          <w:numId w:val="2"/>
        </w:numPr>
        <w:spacing w:after="0"/>
        <w:jc w:val="left"/>
      </w:pPr>
      <w:r>
        <w:rPr>
          <w:rFonts w:ascii="Times New Roman"/>
          <w:sz w:val="24"/>
        </w:rPr>
        <w:t>tweeting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According to the survey conducted by the National Commission on Writing, __________ functions are the least likely to be outsourced by organizations.</w:t>
      </w:r>
    </w:p>
    <w:p>
      <w:pPr>
        <w:pStyle w:val="ListParagraph"/>
        <w:keepNext w:val="true"/>
        <w:keepLines w:val="true"/>
        <w:numPr>
          <w:ilvl w:val="7"/>
          <w:numId w:val="2"/>
        </w:numPr>
        <w:spacing w:after="0"/>
        <w:jc w:val="left"/>
      </w:pPr>
      <w:r>
        <w:rPr>
          <w:rFonts w:ascii="Times New Roman"/>
          <w:sz w:val="24"/>
        </w:rPr>
        <w:t>accounting</w:t>
      </w:r>
    </w:p>
    <w:p>
      <w:pPr>
        <w:pStyle w:val="ListParagraph"/>
        <w:keepNext w:val="true"/>
        <w:keepLines w:val="true"/>
        <w:numPr>
          <w:ilvl w:val="7"/>
          <w:numId w:val="2"/>
        </w:numPr>
        <w:spacing w:after="0"/>
        <w:jc w:val="left"/>
      </w:pPr>
      <w:r>
        <w:rPr>
          <w:rFonts w:ascii="Times New Roman"/>
          <w:sz w:val="24"/>
        </w:rPr>
        <w:t>management</w:t>
      </w:r>
    </w:p>
    <w:p>
      <w:pPr>
        <w:pStyle w:val="ListParagraph"/>
        <w:keepNext w:val="true"/>
        <w:keepLines w:val="true"/>
        <w:numPr>
          <w:ilvl w:val="7"/>
          <w:numId w:val="2"/>
        </w:numPr>
        <w:spacing w:after="0"/>
        <w:jc w:val="left"/>
      </w:pPr>
      <w:r>
        <w:rPr>
          <w:rFonts w:ascii="Times New Roman"/>
          <w:sz w:val="24"/>
        </w:rPr>
        <w:t>advertising</w:t>
      </w:r>
    </w:p>
    <w:p>
      <w:pPr>
        <w:pStyle w:val="ListParagraph"/>
        <w:keepNext w:val="true"/>
        <w:keepLines w:val="true"/>
        <w:numPr>
          <w:ilvl w:val="7"/>
          <w:numId w:val="2"/>
        </w:numPr>
        <w:spacing w:after="0"/>
        <w:jc w:val="left"/>
      </w:pPr>
      <w:r>
        <w:rPr>
          <w:rFonts w:ascii="Times New Roman"/>
          <w:sz w:val="24"/>
        </w:rPr>
        <w:t>marketing</w:t>
      </w:r>
    </w:p>
    <w:p>
      <w:pPr>
        <w:pStyle w:val="ListParagraph"/>
        <w:keepNext w:val="true"/>
        <w:keepLines w:val="true"/>
        <w:numPr>
          <w:ilvl w:val="7"/>
          <w:numId w:val="2"/>
        </w:numPr>
        <w:spacing w:after="0"/>
        <w:jc w:val="left"/>
      </w:pPr>
      <w:r>
        <w:rPr>
          <w:rFonts w:ascii="Times New Roman"/>
          <w:sz w:val="24"/>
        </w:rPr>
        <w:t>communication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does research indicate is a clear benefit to educated workers considered among the top in writing skills, compared to workers considered among the bottom in writing skills?</w:t>
      </w:r>
      <w:r>
        <w:rPr>
          <w:rFonts w:ascii="Times New Roman"/>
          <w:sz w:val="24"/>
        </w:rPr>
      </w:r>
    </w:p>
    <w:p>
      <w:pPr>
        <w:pStyle w:val="ListParagraph"/>
        <w:keepNext w:val="true"/>
        <w:keepLines w:val="true"/>
        <w:numPr>
          <w:ilvl w:val="7"/>
          <w:numId w:val="2"/>
        </w:numPr>
        <w:spacing w:after="0"/>
        <w:jc w:val="left"/>
      </w:pPr>
      <w:r>
        <w:rPr>
          <w:rFonts w:ascii="Times New Roman"/>
          <w:sz w:val="24"/>
        </w:rPr>
        <w:t>have less job responsibilities</w:t>
      </w:r>
    </w:p>
    <w:p>
      <w:pPr>
        <w:pStyle w:val="ListParagraph"/>
        <w:keepNext w:val="true"/>
        <w:keepLines w:val="true"/>
        <w:numPr>
          <w:ilvl w:val="7"/>
          <w:numId w:val="2"/>
        </w:numPr>
        <w:spacing w:after="0"/>
        <w:jc w:val="left"/>
      </w:pPr>
      <w:r>
        <w:rPr>
          <w:rFonts w:ascii="Times New Roman"/>
          <w:sz w:val="24"/>
        </w:rPr>
        <w:t>more respected by peers</w:t>
      </w:r>
    </w:p>
    <w:p>
      <w:pPr>
        <w:pStyle w:val="ListParagraph"/>
        <w:keepNext w:val="true"/>
        <w:keepLines w:val="true"/>
        <w:numPr>
          <w:ilvl w:val="7"/>
          <w:numId w:val="2"/>
        </w:numPr>
        <w:spacing w:after="0"/>
        <w:jc w:val="left"/>
      </w:pPr>
      <w:r>
        <w:rPr>
          <w:rFonts w:ascii="Times New Roman"/>
          <w:sz w:val="24"/>
        </w:rPr>
        <w:t>earn more on average</w:t>
      </w:r>
    </w:p>
    <w:p>
      <w:pPr>
        <w:pStyle w:val="ListParagraph"/>
        <w:keepNext w:val="true"/>
        <w:keepLines w:val="true"/>
        <w:numPr>
          <w:ilvl w:val="7"/>
          <w:numId w:val="2"/>
        </w:numPr>
        <w:spacing w:after="0"/>
        <w:jc w:val="left"/>
      </w:pPr>
      <w:r>
        <w:rPr>
          <w:rFonts w:ascii="Times New Roman"/>
          <w:sz w:val="24"/>
        </w:rPr>
        <w:t>shorter workday</w:t>
      </w:r>
    </w:p>
    <w:p>
      <w:pPr>
        <w:pStyle w:val="ListParagraph"/>
        <w:keepNext w:val="true"/>
        <w:keepLines w:val="true"/>
        <w:numPr>
          <w:ilvl w:val="7"/>
          <w:numId w:val="2"/>
        </w:numPr>
        <w:spacing w:after="0"/>
        <w:jc w:val="left"/>
      </w:pPr>
      <w:r>
        <w:rPr>
          <w:rFonts w:ascii="Times New Roman"/>
          <w:sz w:val="24"/>
        </w:rPr>
        <w:t>experience less job turnover</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statement is true about writing skills required at work?</w:t>
      </w:r>
    </w:p>
    <w:p>
      <w:pPr>
        <w:pStyle w:val="ListParagraph"/>
        <w:keepNext w:val="true"/>
        <w:keepLines w:val="true"/>
        <w:numPr>
          <w:ilvl w:val="7"/>
          <w:numId w:val="2"/>
        </w:numPr>
        <w:spacing w:after="0"/>
        <w:jc w:val="left"/>
      </w:pPr>
      <w:r>
        <w:rPr>
          <w:rFonts w:ascii="Times New Roman"/>
          <w:sz w:val="24"/>
        </w:rPr>
        <w:t>People who do hands-on work like construction do not require writing skills.</w:t>
      </w:r>
    </w:p>
    <w:p>
      <w:pPr>
        <w:pStyle w:val="ListParagraph"/>
        <w:keepNext w:val="true"/>
        <w:keepLines w:val="true"/>
        <w:numPr>
          <w:ilvl w:val="7"/>
          <w:numId w:val="2"/>
        </w:numPr>
        <w:spacing w:after="0"/>
        <w:jc w:val="left"/>
      </w:pPr>
      <w:r>
        <w:rPr>
          <w:rFonts w:ascii="Times New Roman"/>
          <w:sz w:val="24"/>
        </w:rPr>
        <w:t>Almost every entry-level professional requires good communication skills.</w:t>
      </w:r>
    </w:p>
    <w:p>
      <w:pPr>
        <w:pStyle w:val="ListParagraph"/>
        <w:keepNext w:val="true"/>
        <w:keepLines w:val="true"/>
        <w:numPr>
          <w:ilvl w:val="7"/>
          <w:numId w:val="2"/>
        </w:numPr>
        <w:spacing w:after="0"/>
        <w:jc w:val="left"/>
      </w:pPr>
      <w:r>
        <w:rPr>
          <w:rFonts w:ascii="Times New Roman"/>
          <w:sz w:val="24"/>
        </w:rPr>
        <w:t>Managerial jobs require good management skills but not necessarily good communication skills.</w:t>
      </w:r>
    </w:p>
    <w:p>
      <w:pPr>
        <w:pStyle w:val="ListParagraph"/>
        <w:keepNext w:val="true"/>
        <w:keepLines w:val="true"/>
        <w:numPr>
          <w:ilvl w:val="7"/>
          <w:numId w:val="2"/>
        </w:numPr>
        <w:spacing w:after="0"/>
        <w:jc w:val="left"/>
      </w:pPr>
      <w:r>
        <w:rPr>
          <w:rFonts w:ascii="Times New Roman"/>
          <w:sz w:val="24"/>
        </w:rPr>
        <w:t>Managers do not require writing skills because they have assistants to do their writing work.</w:t>
      </w:r>
    </w:p>
    <w:p>
      <w:pPr>
        <w:pStyle w:val="ListParagraph"/>
        <w:keepNext w:val="true"/>
        <w:keepLines w:val="true"/>
        <w:numPr>
          <w:ilvl w:val="7"/>
          <w:numId w:val="2"/>
        </w:numPr>
        <w:spacing w:after="0"/>
        <w:jc w:val="left"/>
      </w:pPr>
      <w:r>
        <w:rPr>
          <w:rFonts w:ascii="Times New Roman"/>
          <w:sz w:val="24"/>
        </w:rPr>
        <w:t>Higher authorities in an organization do not need to write because they will use form letters and templates.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is an example of an internal audience for written communication at work?</w:t>
      </w:r>
      <w:r>
        <w:rPr>
          <w:rFonts w:ascii="Times New Roman"/>
          <w:sz w:val="24"/>
        </w:rPr>
      </w:r>
    </w:p>
    <w:p>
      <w:pPr>
        <w:pStyle w:val="ListParagraph"/>
        <w:keepNext w:val="true"/>
        <w:keepLines w:val="true"/>
        <w:numPr>
          <w:ilvl w:val="7"/>
          <w:numId w:val="2"/>
        </w:numPr>
        <w:spacing w:after="0"/>
        <w:jc w:val="left"/>
      </w:pPr>
      <w:r>
        <w:rPr>
          <w:rFonts w:ascii="Times New Roman"/>
          <w:sz w:val="24"/>
        </w:rPr>
        <w:t>suppliers</w:t>
      </w:r>
    </w:p>
    <w:p>
      <w:pPr>
        <w:pStyle w:val="ListParagraph"/>
        <w:keepNext w:val="true"/>
        <w:keepLines w:val="true"/>
        <w:numPr>
          <w:ilvl w:val="7"/>
          <w:numId w:val="2"/>
        </w:numPr>
        <w:spacing w:after="0"/>
        <w:jc w:val="left"/>
      </w:pPr>
      <w:r>
        <w:rPr>
          <w:rFonts w:ascii="Times New Roman"/>
          <w:sz w:val="24"/>
        </w:rPr>
        <w:t>stockholders</w:t>
      </w:r>
    </w:p>
    <w:p>
      <w:pPr>
        <w:pStyle w:val="ListParagraph"/>
        <w:keepNext w:val="true"/>
        <w:keepLines w:val="true"/>
        <w:numPr>
          <w:ilvl w:val="7"/>
          <w:numId w:val="2"/>
        </w:numPr>
        <w:spacing w:after="0"/>
        <w:jc w:val="left"/>
      </w:pPr>
      <w:r>
        <w:rPr>
          <w:rFonts w:ascii="Times New Roman"/>
          <w:sz w:val="24"/>
        </w:rPr>
        <w:t>clients</w:t>
      </w:r>
    </w:p>
    <w:p>
      <w:pPr>
        <w:pStyle w:val="ListParagraph"/>
        <w:keepNext w:val="true"/>
        <w:keepLines w:val="true"/>
        <w:numPr>
          <w:ilvl w:val="7"/>
          <w:numId w:val="2"/>
        </w:numPr>
        <w:spacing w:after="0"/>
        <w:jc w:val="left"/>
      </w:pPr>
      <w:r>
        <w:rPr>
          <w:rFonts w:ascii="Times New Roman"/>
          <w:sz w:val="24"/>
        </w:rPr>
        <w:t>trade associations</w:t>
      </w:r>
    </w:p>
    <w:p>
      <w:pPr>
        <w:pStyle w:val="ListParagraph"/>
        <w:keepNext w:val="true"/>
        <w:keepLines w:val="true"/>
        <w:numPr>
          <w:ilvl w:val="7"/>
          <w:numId w:val="2"/>
        </w:numPr>
        <w:spacing w:after="0"/>
        <w:jc w:val="left"/>
      </w:pPr>
      <w:r>
        <w:rPr>
          <w:rFonts w:ascii="Times New Roman"/>
          <w:sz w:val="24"/>
        </w:rPr>
        <w:t>subordinates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is an example of an external audience for written communication at work?</w:t>
      </w:r>
      <w:r>
        <w:rPr>
          <w:rFonts w:ascii="Times New Roman"/>
          <w:sz w:val="24"/>
        </w:rPr>
      </w:r>
    </w:p>
    <w:p>
      <w:pPr>
        <w:pStyle w:val="ListParagraph"/>
        <w:keepNext w:val="true"/>
        <w:keepLines w:val="true"/>
        <w:numPr>
          <w:ilvl w:val="7"/>
          <w:numId w:val="2"/>
        </w:numPr>
        <w:spacing w:after="0"/>
        <w:jc w:val="left"/>
      </w:pPr>
      <w:r>
        <w:rPr>
          <w:rFonts w:ascii="Times New Roman"/>
          <w:sz w:val="24"/>
        </w:rPr>
        <w:t>the human resources team</w:t>
      </w:r>
    </w:p>
    <w:p>
      <w:pPr>
        <w:pStyle w:val="ListParagraph"/>
        <w:keepNext w:val="true"/>
        <w:keepLines w:val="true"/>
        <w:numPr>
          <w:ilvl w:val="7"/>
          <w:numId w:val="2"/>
        </w:numPr>
        <w:spacing w:after="0"/>
        <w:jc w:val="left"/>
      </w:pPr>
      <w:r>
        <w:rPr>
          <w:rFonts w:ascii="Times New Roman"/>
          <w:sz w:val="24"/>
        </w:rPr>
        <w:t>a subordinate</w:t>
      </w:r>
    </w:p>
    <w:p>
      <w:pPr>
        <w:pStyle w:val="ListParagraph"/>
        <w:keepNext w:val="true"/>
        <w:keepLines w:val="true"/>
        <w:numPr>
          <w:ilvl w:val="7"/>
          <w:numId w:val="2"/>
        </w:numPr>
        <w:spacing w:after="0"/>
        <w:jc w:val="left"/>
      </w:pPr>
      <w:r>
        <w:rPr>
          <w:rFonts w:ascii="Times New Roman"/>
          <w:sz w:val="24"/>
        </w:rPr>
        <w:t>a manager</w:t>
      </w:r>
    </w:p>
    <w:p>
      <w:pPr>
        <w:pStyle w:val="ListParagraph"/>
        <w:keepNext w:val="true"/>
        <w:keepLines w:val="true"/>
        <w:numPr>
          <w:ilvl w:val="7"/>
          <w:numId w:val="2"/>
        </w:numPr>
        <w:spacing w:after="0"/>
        <w:jc w:val="left"/>
      </w:pPr>
      <w:r>
        <w:rPr>
          <w:rFonts w:ascii="Times New Roman"/>
          <w:sz w:val="24"/>
        </w:rPr>
        <w:t>a colleague</w:t>
      </w:r>
    </w:p>
    <w:p>
      <w:pPr>
        <w:pStyle w:val="ListParagraph"/>
        <w:keepNext w:val="true"/>
        <w:keepLines w:val="true"/>
        <w:numPr>
          <w:ilvl w:val="7"/>
          <w:numId w:val="2"/>
        </w:numPr>
        <w:spacing w:after="0"/>
        <w:jc w:val="left"/>
      </w:pPr>
      <w:r>
        <w:rPr>
          <w:rFonts w:ascii="Times New Roman"/>
          <w:b w:val="false"/>
          <w:i w:val="false"/>
          <w:color w:val="000000"/>
          <w:sz w:val="24"/>
        </w:rPr>
        <w:t>a potential employee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Aziz works at Architectural Consulting in Boston. He recently gave a presentation on "The Principles of Sustainable Design" to the members of his team, the sales team, and the marketing team. He also showed the presentation to his superiors before making a few changes and presenting it to the firm’s customers. The external audience for Aziz’s presentation includes</w:t>
      </w:r>
      <w:r>
        <w:rPr>
          <w:rFonts w:ascii="Times New Roman"/>
          <w:sz w:val="24"/>
        </w:rPr>
      </w:r>
    </w:p>
    <w:p>
      <w:pPr>
        <w:pStyle w:val="ListParagraph"/>
        <w:keepNext w:val="true"/>
        <w:keepLines w:val="true"/>
        <w:numPr>
          <w:ilvl w:val="7"/>
          <w:numId w:val="2"/>
        </w:numPr>
        <w:spacing w:after="0"/>
        <w:jc w:val="left"/>
      </w:pPr>
      <w:r>
        <w:rPr>
          <w:rFonts w:ascii="Times New Roman"/>
          <w:sz w:val="24"/>
        </w:rPr>
        <w:t>the sales team.</w:t>
      </w:r>
    </w:p>
    <w:p>
      <w:pPr>
        <w:pStyle w:val="ListParagraph"/>
        <w:keepNext w:val="true"/>
        <w:keepLines w:val="true"/>
        <w:numPr>
          <w:ilvl w:val="7"/>
          <w:numId w:val="2"/>
        </w:numPr>
        <w:spacing w:after="0"/>
        <w:jc w:val="left"/>
      </w:pPr>
      <w:r>
        <w:rPr>
          <w:rFonts w:ascii="Times New Roman"/>
          <w:sz w:val="24"/>
        </w:rPr>
        <w:t>the marketing team.</w:t>
      </w:r>
    </w:p>
    <w:p>
      <w:pPr>
        <w:pStyle w:val="ListParagraph"/>
        <w:keepNext w:val="true"/>
        <w:keepLines w:val="true"/>
        <w:numPr>
          <w:ilvl w:val="7"/>
          <w:numId w:val="2"/>
        </w:numPr>
        <w:spacing w:after="0"/>
        <w:jc w:val="left"/>
      </w:pPr>
      <w:r>
        <w:rPr>
          <w:rFonts w:ascii="Times New Roman"/>
          <w:sz w:val="24"/>
        </w:rPr>
        <w:t>his superiors.</w:t>
      </w:r>
    </w:p>
    <w:p>
      <w:pPr>
        <w:pStyle w:val="ListParagraph"/>
        <w:keepNext w:val="true"/>
        <w:keepLines w:val="true"/>
        <w:numPr>
          <w:ilvl w:val="7"/>
          <w:numId w:val="2"/>
        </w:numPr>
        <w:spacing w:after="0"/>
        <w:jc w:val="left"/>
      </w:pPr>
      <w:r>
        <w:rPr>
          <w:rFonts w:ascii="Times New Roman"/>
          <w:sz w:val="24"/>
        </w:rPr>
        <w:t>the customers.</w:t>
      </w:r>
    </w:p>
    <w:p>
      <w:pPr>
        <w:pStyle w:val="ListParagraph"/>
        <w:keepNext w:val="true"/>
        <w:keepLines w:val="true"/>
        <w:numPr>
          <w:ilvl w:val="7"/>
          <w:numId w:val="2"/>
        </w:numPr>
        <w:spacing w:after="0"/>
        <w:jc w:val="left"/>
      </w:pPr>
      <w:r>
        <w:rPr>
          <w:rFonts w:ascii="Times New Roman"/>
          <w:sz w:val="24"/>
        </w:rPr>
        <w:t>his subordinates.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Fuyuko, a marketing planner for Glamour Time Cosmetics, needs to give a presentation to her superiors about the launch plan for a new line of organic lipsticks. Once she receives approval, she will share details of the launch with distributors, clients, and retailers. She will also then present the plan to the press to spread word about the new lipstick line. Who among the following would be included in Fuyuko’s internal audience?</w:t>
      </w:r>
      <w:r>
        <w:rPr>
          <w:rFonts w:ascii="Times New Roman"/>
          <w:sz w:val="24"/>
        </w:rPr>
      </w:r>
    </w:p>
    <w:p>
      <w:pPr>
        <w:pStyle w:val="ListParagraph"/>
        <w:keepNext w:val="true"/>
        <w:keepLines w:val="true"/>
        <w:numPr>
          <w:ilvl w:val="7"/>
          <w:numId w:val="2"/>
        </w:numPr>
        <w:spacing w:after="0"/>
        <w:jc w:val="left"/>
      </w:pPr>
      <w:r>
        <w:rPr>
          <w:rFonts w:ascii="Times New Roman"/>
          <w:sz w:val="24"/>
        </w:rPr>
        <w:t>retailers</w:t>
      </w:r>
    </w:p>
    <w:p>
      <w:pPr>
        <w:pStyle w:val="ListParagraph"/>
        <w:keepNext w:val="true"/>
        <w:keepLines w:val="true"/>
        <w:numPr>
          <w:ilvl w:val="7"/>
          <w:numId w:val="2"/>
        </w:numPr>
        <w:spacing w:after="0"/>
        <w:jc w:val="left"/>
      </w:pPr>
      <w:r>
        <w:rPr>
          <w:rFonts w:ascii="Times New Roman"/>
          <w:sz w:val="24"/>
        </w:rPr>
        <w:t>clients</w:t>
      </w:r>
    </w:p>
    <w:p>
      <w:pPr>
        <w:pStyle w:val="ListParagraph"/>
        <w:keepNext w:val="true"/>
        <w:keepLines w:val="true"/>
        <w:numPr>
          <w:ilvl w:val="7"/>
          <w:numId w:val="2"/>
        </w:numPr>
        <w:spacing w:after="0"/>
        <w:jc w:val="left"/>
      </w:pPr>
      <w:r>
        <w:rPr>
          <w:rFonts w:ascii="Times New Roman"/>
          <w:sz w:val="24"/>
        </w:rPr>
        <w:t>superiors</w:t>
      </w:r>
    </w:p>
    <w:p>
      <w:pPr>
        <w:pStyle w:val="ListParagraph"/>
        <w:keepNext w:val="true"/>
        <w:keepLines w:val="true"/>
        <w:numPr>
          <w:ilvl w:val="7"/>
          <w:numId w:val="2"/>
        </w:numPr>
        <w:spacing w:after="0"/>
        <w:jc w:val="left"/>
      </w:pPr>
      <w:r>
        <w:rPr>
          <w:rFonts w:ascii="Times New Roman"/>
          <w:sz w:val="24"/>
        </w:rPr>
        <w:t>distributors</w:t>
      </w:r>
    </w:p>
    <w:p>
      <w:pPr>
        <w:pStyle w:val="ListParagraph"/>
        <w:keepNext w:val="true"/>
        <w:keepLines w:val="true"/>
        <w:numPr>
          <w:ilvl w:val="7"/>
          <w:numId w:val="2"/>
        </w:numPr>
        <w:spacing w:after="0"/>
        <w:jc w:val="left"/>
      </w:pPr>
      <w:r>
        <w:rPr>
          <w:rFonts w:ascii="Times New Roman"/>
          <w:sz w:val="24"/>
        </w:rPr>
        <w:t>the press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Santos, a production manager at a small manufacturing company, has written a report for the organizational director on the types of equipment upgrades needed to accommodate a new line of products. Along with the report, Santos has also sent a memo explaining why he forwarded the document to his boss. The accompanying document is called a</w:t>
      </w:r>
      <w:r>
        <w:rPr>
          <w:rFonts w:ascii="Times New Roman"/>
          <w:sz w:val="24"/>
        </w:rPr>
      </w:r>
    </w:p>
    <w:p>
      <w:pPr>
        <w:pStyle w:val="ListParagraph"/>
        <w:keepNext w:val="true"/>
        <w:keepLines w:val="true"/>
        <w:numPr>
          <w:ilvl w:val="7"/>
          <w:numId w:val="2"/>
        </w:numPr>
        <w:spacing w:after="0"/>
        <w:jc w:val="left"/>
      </w:pPr>
      <w:r>
        <w:rPr>
          <w:rFonts w:ascii="Times New Roman"/>
          <w:sz w:val="24"/>
        </w:rPr>
        <w:t>quotation.</w:t>
      </w:r>
    </w:p>
    <w:p>
      <w:pPr>
        <w:pStyle w:val="ListParagraph"/>
        <w:keepNext w:val="true"/>
        <w:keepLines w:val="true"/>
        <w:numPr>
          <w:ilvl w:val="7"/>
          <w:numId w:val="2"/>
        </w:numPr>
        <w:spacing w:after="0"/>
        <w:jc w:val="left"/>
      </w:pPr>
      <w:r>
        <w:rPr>
          <w:rFonts w:ascii="Times New Roman"/>
          <w:sz w:val="24"/>
        </w:rPr>
        <w:t>10-K Report.</w:t>
      </w:r>
    </w:p>
    <w:p>
      <w:pPr>
        <w:pStyle w:val="ListParagraph"/>
        <w:keepNext w:val="true"/>
        <w:keepLines w:val="true"/>
        <w:numPr>
          <w:ilvl w:val="7"/>
          <w:numId w:val="2"/>
        </w:numPr>
        <w:spacing w:after="0"/>
        <w:jc w:val="left"/>
      </w:pPr>
      <w:r>
        <w:rPr>
          <w:rFonts w:ascii="Times New Roman"/>
          <w:sz w:val="24"/>
        </w:rPr>
        <w:t>claims adjustment.</w:t>
      </w:r>
    </w:p>
    <w:p>
      <w:pPr>
        <w:pStyle w:val="ListParagraph"/>
        <w:keepNext w:val="true"/>
        <w:keepLines w:val="true"/>
        <w:numPr>
          <w:ilvl w:val="7"/>
          <w:numId w:val="2"/>
        </w:numPr>
        <w:spacing w:after="0"/>
        <w:jc w:val="left"/>
      </w:pPr>
      <w:r>
        <w:rPr>
          <w:rFonts w:ascii="Times New Roman"/>
          <w:sz w:val="24"/>
        </w:rPr>
        <w:t>transmittal.</w:t>
      </w:r>
    </w:p>
    <w:p>
      <w:pPr>
        <w:pStyle w:val="ListParagraph"/>
        <w:keepNext w:val="true"/>
        <w:keepLines w:val="true"/>
        <w:numPr>
          <w:ilvl w:val="7"/>
          <w:numId w:val="2"/>
        </w:numPr>
        <w:spacing w:after="0"/>
        <w:jc w:val="left"/>
      </w:pPr>
      <w:r>
        <w:rPr>
          <w:rFonts w:ascii="Times New Roman"/>
          <w:sz w:val="24"/>
        </w:rPr>
        <w:t>policy and procedure bulletin.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document is used for performance appraisals, salaries, and hiring?</w:t>
      </w:r>
      <w:r>
        <w:rPr>
          <w:rFonts w:ascii="Times New Roman"/>
          <w:sz w:val="24"/>
        </w:rPr>
      </w:r>
    </w:p>
    <w:p>
      <w:pPr>
        <w:pStyle w:val="ListParagraph"/>
        <w:keepNext w:val="true"/>
        <w:keepLines w:val="true"/>
        <w:numPr>
          <w:ilvl w:val="7"/>
          <w:numId w:val="2"/>
        </w:numPr>
        <w:spacing w:after="0"/>
        <w:jc w:val="left"/>
      </w:pPr>
      <w:r>
        <w:rPr>
          <w:rFonts w:ascii="Times New Roman"/>
          <w:sz w:val="24"/>
        </w:rPr>
        <w:t>annual report</w:t>
      </w:r>
    </w:p>
    <w:p>
      <w:pPr>
        <w:pStyle w:val="ListParagraph"/>
        <w:keepNext w:val="true"/>
        <w:keepLines w:val="true"/>
        <w:numPr>
          <w:ilvl w:val="7"/>
          <w:numId w:val="2"/>
        </w:numPr>
        <w:spacing w:after="0"/>
        <w:jc w:val="left"/>
      </w:pPr>
      <w:r>
        <w:rPr>
          <w:rFonts w:ascii="Times New Roman"/>
          <w:sz w:val="24"/>
        </w:rPr>
        <w:t>job description</w:t>
      </w:r>
    </w:p>
    <w:p>
      <w:pPr>
        <w:pStyle w:val="ListParagraph"/>
        <w:keepNext w:val="true"/>
        <w:keepLines w:val="true"/>
        <w:numPr>
          <w:ilvl w:val="7"/>
          <w:numId w:val="2"/>
        </w:numPr>
        <w:spacing w:after="0"/>
        <w:jc w:val="left"/>
      </w:pPr>
      <w:r>
        <w:rPr>
          <w:rFonts w:ascii="Times New Roman"/>
          <w:sz w:val="24"/>
        </w:rPr>
        <w:t>monthly report</w:t>
      </w:r>
    </w:p>
    <w:p>
      <w:pPr>
        <w:pStyle w:val="ListParagraph"/>
        <w:keepNext w:val="true"/>
        <w:keepLines w:val="true"/>
        <w:numPr>
          <w:ilvl w:val="7"/>
          <w:numId w:val="2"/>
        </w:numPr>
        <w:spacing w:after="0"/>
        <w:jc w:val="left"/>
      </w:pPr>
      <w:r>
        <w:rPr>
          <w:rFonts w:ascii="Times New Roman"/>
          <w:sz w:val="24"/>
        </w:rPr>
        <w:t>thank-you letter</w:t>
      </w:r>
    </w:p>
    <w:p>
      <w:pPr>
        <w:pStyle w:val="ListParagraph"/>
        <w:keepNext w:val="true"/>
        <w:keepLines w:val="true"/>
        <w:numPr>
          <w:ilvl w:val="7"/>
          <w:numId w:val="2"/>
        </w:numPr>
        <w:spacing w:after="0"/>
        <w:jc w:val="left"/>
      </w:pPr>
      <w:r>
        <w:rPr>
          <w:rFonts w:ascii="Times New Roman"/>
          <w:sz w:val="24"/>
        </w:rPr>
        <w:t>procedure bulletin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Tracee, an analyst at a major print media company, is preparing a document on the problems faced by the industry during a recent period. In the report, she explains that increased competition from more agile digital competitors and declining advertising revenues pose major challenges for the future. Which document is Tracee preparing in this scenario?</w:t>
      </w:r>
    </w:p>
    <w:p>
      <w:pPr>
        <w:pStyle w:val="ListParagraph"/>
        <w:keepNext w:val="true"/>
        <w:keepLines w:val="true"/>
        <w:numPr>
          <w:ilvl w:val="7"/>
          <w:numId w:val="2"/>
        </w:numPr>
        <w:spacing w:after="0"/>
        <w:jc w:val="left"/>
      </w:pPr>
      <w:r>
        <w:rPr>
          <w:rFonts w:ascii="Times New Roman"/>
          <w:sz w:val="24"/>
        </w:rPr>
        <w:t>letter of transmittal</w:t>
      </w:r>
    </w:p>
    <w:p>
      <w:pPr>
        <w:pStyle w:val="ListParagraph"/>
        <w:keepNext w:val="true"/>
        <w:keepLines w:val="true"/>
        <w:numPr>
          <w:ilvl w:val="7"/>
          <w:numId w:val="2"/>
        </w:numPr>
        <w:spacing w:after="0"/>
        <w:jc w:val="left"/>
      </w:pPr>
      <w:r>
        <w:rPr>
          <w:rFonts w:ascii="Times New Roman"/>
          <w:sz w:val="24"/>
        </w:rPr>
        <w:t>performance appraisal</w:t>
      </w:r>
    </w:p>
    <w:p>
      <w:pPr>
        <w:pStyle w:val="ListParagraph"/>
        <w:keepNext w:val="true"/>
        <w:keepLines w:val="true"/>
        <w:numPr>
          <w:ilvl w:val="7"/>
          <w:numId w:val="2"/>
        </w:numPr>
        <w:spacing w:after="0"/>
        <w:jc w:val="left"/>
      </w:pPr>
      <w:r>
        <w:rPr>
          <w:rFonts w:ascii="Times New Roman"/>
          <w:sz w:val="24"/>
        </w:rPr>
        <w:t>procedure bulletin</w:t>
      </w:r>
    </w:p>
    <w:p>
      <w:pPr>
        <w:pStyle w:val="ListParagraph"/>
        <w:keepNext w:val="true"/>
        <w:keepLines w:val="true"/>
        <w:numPr>
          <w:ilvl w:val="7"/>
          <w:numId w:val="2"/>
        </w:numPr>
        <w:spacing w:after="0"/>
        <w:jc w:val="left"/>
      </w:pPr>
      <w:r>
        <w:rPr>
          <w:rFonts w:ascii="Times New Roman"/>
          <w:sz w:val="24"/>
        </w:rPr>
        <w:t>quarterly report</w:t>
      </w:r>
    </w:p>
    <w:p>
      <w:pPr>
        <w:pStyle w:val="ListParagraph"/>
        <w:keepNext w:val="true"/>
        <w:keepLines w:val="true"/>
        <w:numPr>
          <w:ilvl w:val="7"/>
          <w:numId w:val="2"/>
        </w:numPr>
        <w:spacing w:after="0"/>
        <w:jc w:val="left"/>
      </w:pPr>
      <w:r>
        <w:rPr>
          <w:rFonts w:ascii="Times New Roman"/>
          <w:sz w:val="24"/>
        </w:rPr>
        <w:t>10-K Report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Chloe, a communications manager at an insurance company, needs to evaluate her team members' work for the last financial year. She plans to prepare a report on the evaluation of objectives they helped achieve. In this scenario, Chloe is preparing a(n) __________, a type of __________ document.</w:t>
      </w:r>
      <w:r>
        <w:rPr>
          <w:rFonts w:ascii="Times New Roman"/>
          <w:sz w:val="24"/>
        </w:rPr>
      </w:r>
    </w:p>
    <w:p>
      <w:pPr>
        <w:pStyle w:val="ListParagraph"/>
        <w:keepNext w:val="true"/>
        <w:keepLines w:val="true"/>
        <w:numPr>
          <w:ilvl w:val="7"/>
          <w:numId w:val="2"/>
        </w:numPr>
        <w:spacing w:after="0"/>
        <w:jc w:val="left"/>
      </w:pPr>
      <w:r>
        <w:rPr>
          <w:rFonts w:ascii="Times New Roman"/>
          <w:sz w:val="24"/>
        </w:rPr>
        <w:t>career assessment; external</w:t>
      </w:r>
    </w:p>
    <w:p>
      <w:pPr>
        <w:pStyle w:val="ListParagraph"/>
        <w:keepNext w:val="true"/>
        <w:keepLines w:val="true"/>
        <w:numPr>
          <w:ilvl w:val="7"/>
          <w:numId w:val="2"/>
        </w:numPr>
        <w:spacing w:after="0"/>
        <w:jc w:val="left"/>
      </w:pPr>
      <w:r>
        <w:rPr>
          <w:rFonts w:ascii="Times New Roman"/>
          <w:sz w:val="24"/>
        </w:rPr>
        <w:t>performance appraisal; internal</w:t>
      </w:r>
    </w:p>
    <w:p>
      <w:pPr>
        <w:pStyle w:val="ListParagraph"/>
        <w:keepNext w:val="true"/>
        <w:keepLines w:val="true"/>
        <w:numPr>
          <w:ilvl w:val="7"/>
          <w:numId w:val="2"/>
        </w:numPr>
        <w:spacing w:after="0"/>
        <w:jc w:val="left"/>
      </w:pPr>
      <w:r>
        <w:rPr>
          <w:rFonts w:ascii="Times New Roman"/>
          <w:sz w:val="24"/>
        </w:rPr>
        <w:t>quarterly report; external</w:t>
      </w:r>
    </w:p>
    <w:p>
      <w:pPr>
        <w:pStyle w:val="ListParagraph"/>
        <w:keepNext w:val="true"/>
        <w:keepLines w:val="true"/>
        <w:numPr>
          <w:ilvl w:val="7"/>
          <w:numId w:val="2"/>
        </w:numPr>
        <w:spacing w:after="0"/>
        <w:jc w:val="left"/>
      </w:pPr>
      <w:r>
        <w:rPr>
          <w:rFonts w:ascii="Times New Roman"/>
          <w:sz w:val="24"/>
        </w:rPr>
        <w:t>memo of congratulations; internal</w:t>
      </w:r>
    </w:p>
    <w:p>
      <w:pPr>
        <w:pStyle w:val="ListParagraph"/>
        <w:keepNext w:val="true"/>
        <w:keepLines w:val="true"/>
        <w:numPr>
          <w:ilvl w:val="7"/>
          <w:numId w:val="2"/>
        </w:numPr>
        <w:spacing w:after="0"/>
        <w:jc w:val="left"/>
      </w:pPr>
      <w:r>
        <w:rPr>
          <w:rFonts w:ascii="Times New Roman"/>
          <w:sz w:val="24"/>
        </w:rPr>
        <w:t>annual report; external</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memo of congratulations is written to</w:t>
      </w:r>
      <w:r>
        <w:rPr>
          <w:rFonts w:ascii="Times New Roman"/>
          <w:sz w:val="24"/>
        </w:rPr>
      </w:r>
    </w:p>
    <w:p>
      <w:pPr>
        <w:pStyle w:val="ListParagraph"/>
        <w:keepNext w:val="true"/>
        <w:keepLines w:val="true"/>
        <w:numPr>
          <w:ilvl w:val="7"/>
          <w:numId w:val="2"/>
        </w:numPr>
        <w:spacing w:after="0"/>
        <w:jc w:val="left"/>
      </w:pPr>
      <w:r>
        <w:rPr>
          <w:rFonts w:ascii="Times New Roman"/>
          <w:sz w:val="24"/>
        </w:rPr>
        <w:t>clients who have been with a company for over 10 years.</w:t>
      </w:r>
    </w:p>
    <w:p>
      <w:pPr>
        <w:pStyle w:val="ListParagraph"/>
        <w:keepNext w:val="true"/>
        <w:keepLines w:val="true"/>
        <w:numPr>
          <w:ilvl w:val="7"/>
          <w:numId w:val="2"/>
        </w:numPr>
        <w:spacing w:after="0"/>
        <w:jc w:val="left"/>
      </w:pPr>
      <w:r>
        <w:rPr>
          <w:rFonts w:ascii="Times New Roman"/>
          <w:sz w:val="24"/>
        </w:rPr>
        <w:t>employees who have won awards or been promoted.</w:t>
      </w:r>
    </w:p>
    <w:p>
      <w:pPr>
        <w:pStyle w:val="ListParagraph"/>
        <w:keepNext w:val="true"/>
        <w:keepLines w:val="true"/>
        <w:numPr>
          <w:ilvl w:val="7"/>
          <w:numId w:val="2"/>
        </w:numPr>
        <w:spacing w:after="0"/>
        <w:jc w:val="left"/>
      </w:pPr>
      <w:r>
        <w:rPr>
          <w:rFonts w:ascii="Times New Roman"/>
          <w:sz w:val="24"/>
        </w:rPr>
        <w:t>stockholders who have retained their shares.</w:t>
      </w:r>
    </w:p>
    <w:p>
      <w:pPr>
        <w:pStyle w:val="ListParagraph"/>
        <w:keepNext w:val="true"/>
        <w:keepLines w:val="true"/>
        <w:numPr>
          <w:ilvl w:val="7"/>
          <w:numId w:val="2"/>
        </w:numPr>
        <w:spacing w:after="0"/>
        <w:jc w:val="left"/>
      </w:pPr>
      <w:r>
        <w:rPr>
          <w:rFonts w:ascii="Times New Roman"/>
          <w:sz w:val="24"/>
        </w:rPr>
        <w:t>candidates who have applied for jobs.</w:t>
      </w:r>
    </w:p>
    <w:p>
      <w:pPr>
        <w:pStyle w:val="ListParagraph"/>
        <w:keepNext w:val="true"/>
        <w:keepLines w:val="true"/>
        <w:numPr>
          <w:ilvl w:val="7"/>
          <w:numId w:val="2"/>
        </w:numPr>
        <w:spacing w:after="0"/>
        <w:jc w:val="left"/>
      </w:pPr>
      <w:r>
        <w:rPr>
          <w:rFonts w:ascii="Times New Roman"/>
          <w:sz w:val="24"/>
        </w:rPr>
        <w:t>suppliers who have been loyal to a company.</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claims adjustment granting a customer request to be given credit for defective goods is a document written for what primary purpose?</w:t>
      </w:r>
    </w:p>
    <w:p>
      <w:pPr>
        <w:pStyle w:val="ListParagraph"/>
        <w:keepNext w:val="true"/>
        <w:keepLines w:val="true"/>
        <w:numPr>
          <w:ilvl w:val="7"/>
          <w:numId w:val="2"/>
        </w:numPr>
        <w:spacing w:after="0"/>
        <w:jc w:val="left"/>
      </w:pPr>
      <w:r>
        <w:rPr>
          <w:rFonts w:ascii="Times New Roman"/>
          <w:sz w:val="24"/>
        </w:rPr>
        <w:t>to conceal</w:t>
      </w:r>
    </w:p>
    <w:p>
      <w:pPr>
        <w:pStyle w:val="ListParagraph"/>
        <w:keepNext w:val="true"/>
        <w:keepLines w:val="true"/>
        <w:numPr>
          <w:ilvl w:val="7"/>
          <w:numId w:val="2"/>
        </w:numPr>
        <w:spacing w:after="0"/>
        <w:jc w:val="left"/>
      </w:pPr>
      <w:r>
        <w:rPr>
          <w:rFonts w:ascii="Times New Roman"/>
          <w:sz w:val="24"/>
        </w:rPr>
        <w:t>to persuade</w:t>
      </w:r>
    </w:p>
    <w:p>
      <w:pPr>
        <w:pStyle w:val="ListParagraph"/>
        <w:keepNext w:val="true"/>
        <w:keepLines w:val="true"/>
        <w:numPr>
          <w:ilvl w:val="7"/>
          <w:numId w:val="2"/>
        </w:numPr>
        <w:spacing w:after="0"/>
        <w:jc w:val="left"/>
      </w:pPr>
      <w:r>
        <w:rPr>
          <w:rFonts w:ascii="Times New Roman"/>
          <w:sz w:val="24"/>
        </w:rPr>
        <w:t>to entertain</w:t>
      </w:r>
    </w:p>
    <w:p>
      <w:pPr>
        <w:pStyle w:val="ListParagraph"/>
        <w:keepNext w:val="true"/>
        <w:keepLines w:val="true"/>
        <w:numPr>
          <w:ilvl w:val="7"/>
          <w:numId w:val="2"/>
        </w:numPr>
        <w:spacing w:after="0"/>
        <w:jc w:val="left"/>
      </w:pPr>
      <w:r>
        <w:rPr>
          <w:rFonts w:ascii="Times New Roman"/>
          <w:sz w:val="24"/>
        </w:rPr>
        <w:t>to request</w:t>
      </w:r>
    </w:p>
    <w:p>
      <w:pPr>
        <w:pStyle w:val="ListParagraph"/>
        <w:keepNext w:val="true"/>
        <w:keepLines w:val="true"/>
        <w:numPr>
          <w:ilvl w:val="7"/>
          <w:numId w:val="2"/>
        </w:numPr>
        <w:spacing w:after="0"/>
        <w:jc w:val="left"/>
      </w:pPr>
      <w:r>
        <w:rPr>
          <w:rFonts w:ascii="Times New Roman"/>
          <w:b w:val="false"/>
          <w:i w:val="false"/>
          <w:color w:val="000000"/>
          <w:sz w:val="24"/>
        </w:rPr>
        <w:t>to inform</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statement is true regarding the purposes of organizational writing?</w:t>
      </w:r>
    </w:p>
    <w:p>
      <w:pPr>
        <w:pStyle w:val="ListParagraph"/>
        <w:keepNext w:val="true"/>
        <w:keepLines w:val="true"/>
        <w:numPr>
          <w:ilvl w:val="7"/>
          <w:numId w:val="2"/>
        </w:numPr>
        <w:spacing w:after="0"/>
        <w:jc w:val="left"/>
      </w:pPr>
      <w:r>
        <w:rPr>
          <w:rFonts w:ascii="Times New Roman"/>
          <w:sz w:val="24"/>
        </w:rPr>
        <w:t>When writing to answer a question, the purpose is to persuade.</w:t>
      </w:r>
    </w:p>
    <w:p>
      <w:pPr>
        <w:pStyle w:val="ListParagraph"/>
        <w:keepNext w:val="true"/>
        <w:keepLines w:val="true"/>
        <w:numPr>
          <w:ilvl w:val="7"/>
          <w:numId w:val="2"/>
        </w:numPr>
        <w:spacing w:after="0"/>
        <w:jc w:val="left"/>
      </w:pPr>
      <w:r>
        <w:rPr>
          <w:rFonts w:ascii="Times New Roman"/>
          <w:sz w:val="24"/>
        </w:rPr>
        <w:t>Most organizational messages have multiple purposes.</w:t>
      </w:r>
    </w:p>
    <w:p>
      <w:pPr>
        <w:pStyle w:val="ListParagraph"/>
        <w:keepNext w:val="true"/>
        <w:keepLines w:val="true"/>
        <w:numPr>
          <w:ilvl w:val="7"/>
          <w:numId w:val="2"/>
        </w:numPr>
        <w:spacing w:after="0"/>
        <w:jc w:val="left"/>
      </w:pPr>
      <w:r>
        <w:rPr>
          <w:rFonts w:ascii="Times New Roman"/>
          <w:sz w:val="24"/>
        </w:rPr>
        <w:t>All organizational writing is to inform or to persuade.</w:t>
      </w:r>
    </w:p>
    <w:p>
      <w:pPr>
        <w:pStyle w:val="ListParagraph"/>
        <w:keepNext w:val="true"/>
        <w:keepLines w:val="true"/>
        <w:numPr>
          <w:ilvl w:val="7"/>
          <w:numId w:val="2"/>
        </w:numPr>
        <w:spacing w:after="0"/>
        <w:jc w:val="left"/>
      </w:pPr>
      <w:r>
        <w:rPr>
          <w:rFonts w:ascii="Times New Roman"/>
          <w:sz w:val="24"/>
        </w:rPr>
        <w:t>The majority of organizational messages have a single purpose.</w:t>
      </w:r>
    </w:p>
    <w:p>
      <w:pPr>
        <w:pStyle w:val="ListParagraph"/>
        <w:keepNext w:val="true"/>
        <w:keepLines w:val="true"/>
        <w:numPr>
          <w:ilvl w:val="7"/>
          <w:numId w:val="2"/>
        </w:numPr>
        <w:spacing w:after="0"/>
        <w:jc w:val="left"/>
      </w:pPr>
      <w:r>
        <w:rPr>
          <w:rFonts w:ascii="Times New Roman"/>
          <w:sz w:val="24"/>
        </w:rPr>
        <w:t>When writing to suggest that you are competent, the purpose is to inform.</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description is a characteristic of good writing?</w:t>
      </w:r>
    </w:p>
    <w:p>
      <w:pPr>
        <w:pStyle w:val="ListParagraph"/>
        <w:keepNext w:val="true"/>
        <w:keepLines w:val="true"/>
        <w:numPr>
          <w:ilvl w:val="7"/>
          <w:numId w:val="2"/>
        </w:numPr>
        <w:spacing w:after="0"/>
        <w:jc w:val="left"/>
      </w:pPr>
      <w:r>
        <w:rPr>
          <w:rFonts w:ascii="Times New Roman"/>
          <w:sz w:val="24"/>
        </w:rPr>
        <w:t>It keeps requests ambiguous to avoid arguments.</w:t>
      </w:r>
    </w:p>
    <w:p>
      <w:pPr>
        <w:pStyle w:val="ListParagraph"/>
        <w:keepNext w:val="true"/>
        <w:keepLines w:val="true"/>
        <w:numPr>
          <w:ilvl w:val="7"/>
          <w:numId w:val="2"/>
        </w:numPr>
        <w:spacing w:after="0"/>
        <w:jc w:val="left"/>
      </w:pPr>
      <w:r>
        <w:rPr>
          <w:rFonts w:ascii="Times New Roman"/>
          <w:sz w:val="24"/>
        </w:rPr>
        <w:t>It uses legalistic language to impress the readers.</w:t>
      </w:r>
    </w:p>
    <w:p>
      <w:pPr>
        <w:pStyle w:val="ListParagraph"/>
        <w:keepNext w:val="true"/>
        <w:keepLines w:val="true"/>
        <w:numPr>
          <w:ilvl w:val="7"/>
          <w:numId w:val="2"/>
        </w:numPr>
        <w:spacing w:after="0"/>
        <w:jc w:val="left"/>
      </w:pPr>
      <w:r>
        <w:rPr>
          <w:rFonts w:ascii="Times New Roman"/>
          <w:sz w:val="24"/>
        </w:rPr>
        <w:t>It follows widely accepted practices.</w:t>
      </w:r>
    </w:p>
    <w:p>
      <w:pPr>
        <w:pStyle w:val="ListParagraph"/>
        <w:keepNext w:val="true"/>
        <w:keepLines w:val="true"/>
        <w:numPr>
          <w:ilvl w:val="7"/>
          <w:numId w:val="2"/>
        </w:numPr>
        <w:spacing w:after="0"/>
        <w:jc w:val="left"/>
      </w:pPr>
      <w:r>
        <w:rPr>
          <w:rFonts w:ascii="Times New Roman"/>
          <w:sz w:val="24"/>
        </w:rPr>
        <w:t>It presents the main point in the middle of a long paragraph.</w:t>
      </w:r>
    </w:p>
    <w:p>
      <w:pPr>
        <w:pStyle w:val="ListParagraph"/>
        <w:keepNext w:val="true"/>
        <w:keepLines w:val="true"/>
        <w:numPr>
          <w:ilvl w:val="7"/>
          <w:numId w:val="2"/>
        </w:numPr>
        <w:spacing w:after="0"/>
        <w:jc w:val="left"/>
      </w:pPr>
      <w:r>
        <w:rPr>
          <w:rFonts w:ascii="Times New Roman"/>
          <w:sz w:val="24"/>
        </w:rPr>
        <w:t>It requires a reader to gather additional information.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statement about good business and administrative communication is true?</w:t>
      </w:r>
      <w:r>
        <w:rPr>
          <w:rFonts w:ascii="Times New Roman"/>
          <w:sz w:val="24"/>
        </w:rPr>
      </w:r>
    </w:p>
    <w:p>
      <w:pPr>
        <w:pStyle w:val="ListParagraph"/>
        <w:keepNext w:val="true"/>
        <w:keepLines w:val="true"/>
        <w:numPr>
          <w:ilvl w:val="7"/>
          <w:numId w:val="2"/>
        </w:numPr>
        <w:spacing w:after="0"/>
        <w:jc w:val="left"/>
      </w:pPr>
      <w:r>
        <w:rPr>
          <w:rFonts w:ascii="Times New Roman"/>
          <w:sz w:val="24"/>
        </w:rPr>
        <w:t>It makes an audience guess the message that a speaker or writer has presented.</w:t>
      </w:r>
    </w:p>
    <w:p>
      <w:pPr>
        <w:pStyle w:val="ListParagraph"/>
        <w:keepNext w:val="true"/>
        <w:keepLines w:val="true"/>
        <w:numPr>
          <w:ilvl w:val="7"/>
          <w:numId w:val="2"/>
        </w:numPr>
        <w:spacing w:after="0"/>
        <w:jc w:val="left"/>
      </w:pPr>
      <w:r>
        <w:rPr>
          <w:rFonts w:ascii="Times New Roman"/>
          <w:b w:val="false"/>
          <w:i w:val="false"/>
          <w:color w:val="000000"/>
          <w:sz w:val="24"/>
        </w:rPr>
        <w:t>It leaves the audience's questions unanswered to create challenges and interactions.</w:t>
      </w:r>
      <w:r>
        <w:rPr>
          <w:rFonts w:ascii="Times New Roman"/>
          <w:sz w:val="24"/>
        </w:rPr>
      </w:r>
    </w:p>
    <w:p>
      <w:pPr>
        <w:pStyle w:val="ListParagraph"/>
        <w:keepNext w:val="true"/>
        <w:keepLines w:val="true"/>
        <w:numPr>
          <w:ilvl w:val="7"/>
          <w:numId w:val="2"/>
        </w:numPr>
        <w:spacing w:after="0"/>
        <w:jc w:val="left"/>
      </w:pPr>
      <w:r>
        <w:rPr>
          <w:rFonts w:ascii="Times New Roman"/>
          <w:sz w:val="24"/>
        </w:rPr>
        <w:t>It represents messages that are free from errors in spelling and grammar.</w:t>
      </w:r>
    </w:p>
    <w:p>
      <w:pPr>
        <w:pStyle w:val="ListParagraph"/>
        <w:keepNext w:val="true"/>
        <w:keepLines w:val="true"/>
        <w:numPr>
          <w:ilvl w:val="7"/>
          <w:numId w:val="2"/>
        </w:numPr>
        <w:spacing w:after="0"/>
        <w:jc w:val="left"/>
      </w:pPr>
      <w:r>
        <w:rPr>
          <w:rFonts w:ascii="Times New Roman"/>
          <w:sz w:val="24"/>
        </w:rPr>
        <w:t>It considers members of an audience as numbers instead of as groups of people.</w:t>
      </w:r>
    </w:p>
    <w:p>
      <w:pPr>
        <w:pStyle w:val="ListParagraph"/>
        <w:keepNext w:val="true"/>
        <w:keepLines w:val="true"/>
        <w:numPr>
          <w:ilvl w:val="7"/>
          <w:numId w:val="2"/>
        </w:numPr>
        <w:spacing w:after="0"/>
        <w:jc w:val="left"/>
      </w:pPr>
      <w:r>
        <w:rPr>
          <w:rFonts w:ascii="Times New Roman"/>
          <w:b w:val="false"/>
          <w:i w:val="false"/>
          <w:color w:val="000000"/>
          <w:sz w:val="24"/>
        </w:rPr>
        <w:t>It takes a long time to decipher in order to challenge an audience's intellect.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statement about conventions in business writing is true?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They rarely ever change once adopted.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They are widely accepted practices.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They apply universally to all audiences.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They are rarely encountered in a business setting.</w:t>
      </w:r>
      <w:r>
        <w:rPr>
          <w:rFonts w:ascii="Times New Roman"/>
          <w:sz w:val="24"/>
        </w:rPr>
      </w:r>
    </w:p>
    <w:p>
      <w:pPr>
        <w:pStyle w:val="ListParagraph"/>
        <w:keepNext w:val="true"/>
        <w:keepLines w:val="true"/>
        <w:numPr>
          <w:ilvl w:val="7"/>
          <w:numId w:val="2"/>
        </w:numPr>
        <w:spacing w:after="0"/>
        <w:jc w:val="left"/>
      </w:pPr>
      <w:r>
        <w:rPr>
          <w:rFonts w:ascii="Times New Roman"/>
          <w:sz w:val="24"/>
        </w:rPr>
        <w:t>They are meant to challenge audiences.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strategy is a key to using conventions effectively?</w:t>
      </w:r>
    </w:p>
    <w:p>
      <w:pPr>
        <w:pStyle w:val="ListParagraph"/>
        <w:keepNext w:val="true"/>
        <w:keepLines w:val="true"/>
        <w:numPr>
          <w:ilvl w:val="7"/>
          <w:numId w:val="2"/>
        </w:numPr>
        <w:spacing w:after="0"/>
        <w:jc w:val="left"/>
      </w:pPr>
      <w:r>
        <w:rPr>
          <w:rFonts w:ascii="Times New Roman"/>
          <w:sz w:val="24"/>
        </w:rPr>
        <w:t>using conventions only for routine activities</w:t>
      </w:r>
    </w:p>
    <w:p>
      <w:pPr>
        <w:pStyle w:val="ListParagraph"/>
        <w:keepNext w:val="true"/>
        <w:keepLines w:val="true"/>
        <w:numPr>
          <w:ilvl w:val="7"/>
          <w:numId w:val="2"/>
        </w:numPr>
        <w:spacing w:after="0"/>
        <w:jc w:val="left"/>
      </w:pPr>
      <w:r>
        <w:rPr>
          <w:rFonts w:ascii="Times New Roman"/>
          <w:sz w:val="24"/>
        </w:rPr>
        <w:t>remembering that conventions do not change with time</w:t>
      </w:r>
    </w:p>
    <w:p>
      <w:pPr>
        <w:pStyle w:val="ListParagraph"/>
        <w:keepNext w:val="true"/>
        <w:keepLines w:val="true"/>
        <w:numPr>
          <w:ilvl w:val="7"/>
          <w:numId w:val="2"/>
        </w:numPr>
        <w:spacing w:after="0"/>
        <w:jc w:val="left"/>
      </w:pPr>
      <w:r>
        <w:rPr>
          <w:rFonts w:ascii="Times New Roman"/>
          <w:sz w:val="24"/>
        </w:rPr>
        <w:t>using conventions without adjusting them for a particular audience</w:t>
      </w:r>
    </w:p>
    <w:p>
      <w:pPr>
        <w:pStyle w:val="ListParagraph"/>
        <w:keepNext w:val="true"/>
        <w:keepLines w:val="true"/>
        <w:numPr>
          <w:ilvl w:val="7"/>
          <w:numId w:val="2"/>
        </w:numPr>
        <w:spacing w:after="0"/>
        <w:jc w:val="left"/>
      </w:pPr>
      <w:r>
        <w:rPr>
          <w:rFonts w:ascii="Times New Roman"/>
          <w:sz w:val="24"/>
        </w:rPr>
        <w:t>remembering that every organization follows the same conventions</w:t>
      </w:r>
    </w:p>
    <w:p>
      <w:pPr>
        <w:pStyle w:val="ListParagraph"/>
        <w:keepNext w:val="true"/>
        <w:keepLines w:val="true"/>
        <w:numPr>
          <w:ilvl w:val="7"/>
          <w:numId w:val="2"/>
        </w:numPr>
        <w:spacing w:after="0"/>
        <w:jc w:val="left"/>
      </w:pPr>
      <w:r>
        <w:rPr>
          <w:rFonts w:ascii="Times New Roman"/>
          <w:sz w:val="24"/>
        </w:rPr>
        <w:t>remembering that conventions always need to fit the current situation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strategy will improve business communication by saving the audience’s time?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presenting a highly positive image of the organization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considering only the needs of the organization, not those outside the organization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ensuring a message is responsible and truthful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incorporating hidden messages and complex details</w:t>
      </w:r>
      <w:r>
        <w:rPr>
          <w:rFonts w:ascii="Times New Roman"/>
          <w:sz w:val="24"/>
        </w:rPr>
      </w:r>
    </w:p>
    <w:p>
      <w:pPr>
        <w:pStyle w:val="ListParagraph"/>
        <w:keepNext w:val="true"/>
        <w:keepLines w:val="true"/>
        <w:numPr>
          <w:ilvl w:val="7"/>
          <w:numId w:val="2"/>
        </w:numPr>
        <w:spacing w:after="0"/>
        <w:jc w:val="left"/>
      </w:pPr>
      <w:r>
        <w:rPr>
          <w:rFonts w:ascii="Times New Roman"/>
          <w:sz w:val="24"/>
        </w:rPr>
        <w:t>using forecasting statements to organize a message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When you convey information in which the audience’s reaction will be neutral, this is considered a(n)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persuasive message.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good-news message.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positive message.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formal message.</w:t>
      </w:r>
      <w:r>
        <w:rPr>
          <w:rFonts w:ascii="Times New Roman"/>
          <w:sz w:val="24"/>
        </w:rPr>
      </w:r>
    </w:p>
    <w:p>
      <w:pPr>
        <w:pStyle w:val="ListParagraph"/>
        <w:keepNext w:val="true"/>
        <w:keepLines w:val="true"/>
        <w:numPr>
          <w:ilvl w:val="7"/>
          <w:numId w:val="2"/>
        </w:numPr>
        <w:spacing w:after="0"/>
        <w:jc w:val="left"/>
      </w:pPr>
      <w:r>
        <w:rPr>
          <w:rFonts w:ascii="Times New Roman"/>
          <w:sz w:val="24"/>
        </w:rPr>
        <w:t>informative message.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Bradley just accepted a new job at a competing firm, which pays much better than his current sales position at a small family-owned business. He composes a formal letter of resignation, which he plans to give to the company owner tomorrow morning. In this scenario, the company owner represents what type of audience?</w:t>
      </w:r>
    </w:p>
    <w:p>
      <w:pPr>
        <w:pStyle w:val="ListParagraph"/>
        <w:keepNext w:val="true"/>
        <w:keepLines w:val="true"/>
        <w:numPr>
          <w:ilvl w:val="7"/>
          <w:numId w:val="2"/>
        </w:numPr>
        <w:spacing w:after="0"/>
        <w:jc w:val="left"/>
      </w:pPr>
      <w:r>
        <w:rPr>
          <w:rFonts w:ascii="Times New Roman"/>
          <w:b w:val="false"/>
          <w:i w:val="false"/>
          <w:color w:val="000000"/>
          <w:sz w:val="24"/>
        </w:rPr>
        <w:t>gatekeeper</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primary</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secondary</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auxiliary</w:t>
      </w:r>
      <w:r>
        <w:rPr>
          <w:rFonts w:ascii="Times New Roman"/>
          <w:sz w:val="24"/>
        </w:rPr>
      </w:r>
    </w:p>
    <w:p>
      <w:pPr>
        <w:pStyle w:val="ListParagraph"/>
        <w:keepNext w:val="true"/>
        <w:keepLines w:val="true"/>
        <w:numPr>
          <w:ilvl w:val="7"/>
          <w:numId w:val="2"/>
        </w:numPr>
        <w:spacing w:after="0"/>
        <w:jc w:val="left"/>
      </w:pPr>
      <w:r>
        <w:rPr>
          <w:rFonts w:ascii="Times New Roman"/>
          <w:sz w:val="24"/>
        </w:rPr>
        <w:t>watchdog</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message recipient has the power to stop your message and control whether it reaches the intended audience?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gatekeeper</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primary audience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secondary audience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auxiliary audience</w:t>
      </w:r>
      <w:r>
        <w:rPr>
          <w:rFonts w:ascii="Times New Roman"/>
          <w:sz w:val="24"/>
        </w:rPr>
      </w:r>
    </w:p>
    <w:p>
      <w:pPr>
        <w:pStyle w:val="ListParagraph"/>
        <w:keepNext w:val="true"/>
        <w:keepLines w:val="true"/>
        <w:numPr>
          <w:ilvl w:val="7"/>
          <w:numId w:val="2"/>
        </w:numPr>
        <w:spacing w:after="0"/>
        <w:jc w:val="left"/>
      </w:pPr>
      <w:r>
        <w:rPr>
          <w:rFonts w:ascii="Times New Roman"/>
          <w:sz w:val="24"/>
        </w:rPr>
        <w:t>watchdog audience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is a good strategy for communicating in writing with multiple types of audiences?</w:t>
      </w:r>
    </w:p>
    <w:p>
      <w:pPr>
        <w:pStyle w:val="ListParagraph"/>
        <w:keepNext w:val="true"/>
        <w:keepLines w:val="true"/>
        <w:numPr>
          <w:ilvl w:val="7"/>
          <w:numId w:val="2"/>
        </w:numPr>
        <w:spacing w:after="0"/>
        <w:jc w:val="left"/>
      </w:pPr>
      <w:r>
        <w:rPr>
          <w:rFonts w:ascii="Times New Roman"/>
          <w:sz w:val="24"/>
        </w:rPr>
        <w:t>In most of the document, assume the degree of knowledge of the secondary audience.</w:t>
      </w:r>
    </w:p>
    <w:p>
      <w:pPr>
        <w:pStyle w:val="ListParagraph"/>
        <w:keepNext w:val="true"/>
        <w:keepLines w:val="true"/>
        <w:numPr>
          <w:ilvl w:val="7"/>
          <w:numId w:val="2"/>
        </w:numPr>
        <w:spacing w:after="0"/>
        <w:jc w:val="left"/>
      </w:pPr>
      <w:r>
        <w:rPr>
          <w:rFonts w:ascii="Times New Roman"/>
          <w:b w:val="false"/>
          <w:i w:val="false"/>
          <w:color w:val="000000"/>
          <w:sz w:val="24"/>
        </w:rPr>
        <w:t>Utilize personal pronouns to increase informality.</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Organize your message based on the most negative audience attitude.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Keep the core message consistent.</w:t>
      </w:r>
      <w:r>
        <w:rPr>
          <w:rFonts w:ascii="Times New Roman"/>
          <w:sz w:val="24"/>
        </w:rPr>
      </w:r>
    </w:p>
    <w:p>
      <w:pPr>
        <w:pStyle w:val="ListParagraph"/>
        <w:keepNext w:val="true"/>
        <w:keepLines w:val="true"/>
        <w:numPr>
          <w:ilvl w:val="7"/>
          <w:numId w:val="2"/>
        </w:numPr>
        <w:spacing w:after="0"/>
        <w:jc w:val="left"/>
      </w:pPr>
      <w:r>
        <w:rPr>
          <w:rFonts w:ascii="Times New Roman"/>
          <w:sz w:val="24"/>
        </w:rPr>
        <w:t>Include all background and supplementary information in the opening paragraphs.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Melanie must contact all customers who have purchased the Happy Time Baby Swing. The recent model has a defective support bracket, which requires immediate replacement to ensure safe usage. What strategy is most appropriate for Melanie in analyzing this rhetorical situation?</w:t>
      </w:r>
    </w:p>
    <w:p>
      <w:pPr>
        <w:pStyle w:val="ListParagraph"/>
        <w:keepNext w:val="true"/>
        <w:keepLines w:val="true"/>
        <w:numPr>
          <w:ilvl w:val="7"/>
          <w:numId w:val="2"/>
        </w:numPr>
        <w:spacing w:after="0"/>
        <w:jc w:val="left"/>
      </w:pPr>
      <w:r>
        <w:rPr>
          <w:rFonts w:ascii="Times New Roman"/>
          <w:b w:val="false"/>
          <w:i w:val="false"/>
          <w:color w:val="000000"/>
          <w:sz w:val="24"/>
        </w:rPr>
        <w:t>First determine the income levels of the audience.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Analyze her audience as members of a group.</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Focus the message on persuading, not informing.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Obtain psychographic data from consumer’s web surfing records.</w:t>
      </w:r>
      <w:r>
        <w:rPr>
          <w:rFonts w:ascii="Times New Roman"/>
          <w:sz w:val="24"/>
        </w:rPr>
      </w:r>
    </w:p>
    <w:p>
      <w:pPr>
        <w:pStyle w:val="ListParagraph"/>
        <w:keepNext w:val="true"/>
        <w:keepLines w:val="true"/>
        <w:numPr>
          <w:ilvl w:val="7"/>
          <w:numId w:val="2"/>
        </w:numPr>
        <w:spacing w:after="0"/>
        <w:jc w:val="left"/>
      </w:pPr>
      <w:r>
        <w:rPr>
          <w:rFonts w:ascii="Times New Roman"/>
          <w:sz w:val="24"/>
        </w:rPr>
        <w:t>Assume that informality is the preferred communication tone.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is an example of a demographic audience characteristic?</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personality</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interests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attitudes</w:t>
      </w:r>
      <w:r>
        <w:rPr>
          <w:rFonts w:ascii="Times New Roman"/>
          <w:sz w:val="24"/>
        </w:rPr>
      </w:r>
    </w:p>
    <w:p>
      <w:pPr>
        <w:pStyle w:val="ListParagraph"/>
        <w:keepNext w:val="true"/>
        <w:keepLines w:val="true"/>
        <w:numPr>
          <w:ilvl w:val="7"/>
          <w:numId w:val="2"/>
        </w:numPr>
        <w:spacing w:after="0"/>
        <w:jc w:val="left"/>
      </w:pPr>
      <w:r>
        <w:rPr>
          <w:rFonts w:ascii="Times New Roman"/>
          <w:sz w:val="24"/>
        </w:rPr>
        <w:t>lifestyles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Which audience characteristic will likely be  </w:t>
      </w:r>
      <w:r>
        <w:rPr>
          <w:rFonts w:ascii="Times New Roman"/>
          <w:b w:val="false"/>
          <w:i/>
          <w:color w:val="000000"/>
          <w:sz w:val="24"/>
        </w:rPr>
        <w:t xml:space="preserve">most </w:t>
      </w:r>
      <w:r>
        <w:rPr>
          <w:rFonts w:ascii="Times New Roman"/>
          <w:b w:val="false"/>
          <w:i w:val="false"/>
          <w:color w:val="000000"/>
          <w:sz w:val="24"/>
        </w:rPr>
        <w:t>important in messages designed to persuade?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geographic region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income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education level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values</w:t>
      </w:r>
      <w:r>
        <w:rPr>
          <w:rFonts w:ascii="Times New Roman"/>
          <w:sz w:val="24"/>
        </w:rPr>
      </w:r>
    </w:p>
    <w:p>
      <w:pPr>
        <w:pStyle w:val="ListParagraph"/>
        <w:keepNext w:val="true"/>
        <w:keepLines w:val="true"/>
        <w:numPr>
          <w:ilvl w:val="7"/>
          <w:numId w:val="2"/>
        </w:numPr>
        <w:spacing w:after="0"/>
        <w:jc w:val="left"/>
      </w:pPr>
      <w:r>
        <w:rPr>
          <w:rFonts w:ascii="Times New Roman"/>
          <w:sz w:val="24"/>
        </w:rPr>
        <w:t>gender</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Randall, the plant manager, must inform the plant’s 500 employees about pending layoffs. While he knows the audience will be hostile, Randall hopes to persuade them that this is the only way to prevent a total shutdown. In this situation, what is a suggested communication strategy for Randall?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Begin his message with areas of common ground shared with the audience.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Obtain a complete demographic profile of the audience.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Search social media to determine attitudes about the company before he speaks.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Hide the information about the layoffs in the middle of the message.</w:t>
      </w:r>
      <w:r>
        <w:rPr>
          <w:rFonts w:ascii="Times New Roman"/>
          <w:sz w:val="24"/>
        </w:rPr>
      </w:r>
    </w:p>
    <w:p>
      <w:pPr>
        <w:pStyle w:val="ListParagraph"/>
        <w:keepNext w:val="true"/>
        <w:keepLines w:val="true"/>
        <w:numPr>
          <w:ilvl w:val="7"/>
          <w:numId w:val="2"/>
        </w:numPr>
        <w:spacing w:after="0"/>
        <w:jc w:val="left"/>
      </w:pPr>
      <w:r>
        <w:rPr>
          <w:rFonts w:ascii="Times New Roman"/>
          <w:sz w:val="24"/>
        </w:rPr>
        <w:t>Downplay the importance of the message.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As a business communicator, what information is least likely to be an important consideration in formulating your message?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knowledge level of the audience about this subject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circumstances that may require new attitudes or action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level of detail the audience wants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speaker’s psychographic profile</w:t>
      </w:r>
      <w:r>
        <w:rPr>
          <w:rFonts w:ascii="Times New Roman"/>
          <w:sz w:val="24"/>
        </w:rPr>
      </w:r>
    </w:p>
    <w:p>
      <w:pPr>
        <w:pStyle w:val="ListParagraph"/>
        <w:keepNext w:val="true"/>
        <w:keepLines w:val="true"/>
        <w:numPr>
          <w:ilvl w:val="7"/>
          <w:numId w:val="2"/>
        </w:numPr>
        <w:spacing w:after="0"/>
        <w:jc w:val="left"/>
      </w:pPr>
      <w:r>
        <w:rPr>
          <w:rFonts w:ascii="Times New Roman"/>
          <w:sz w:val="24"/>
        </w:rPr>
        <w:t>the hot button words that should be avoided</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is one of the five questions that should be asked when analyzing business communication problems?</w:t>
      </w:r>
    </w:p>
    <w:p>
      <w:pPr>
        <w:pStyle w:val="ListParagraph"/>
        <w:keepNext w:val="true"/>
        <w:keepLines w:val="true"/>
        <w:numPr>
          <w:ilvl w:val="7"/>
          <w:numId w:val="2"/>
        </w:numPr>
        <w:spacing w:after="0"/>
        <w:jc w:val="left"/>
      </w:pPr>
      <w:r>
        <w:rPr>
          <w:rFonts w:ascii="Times New Roman"/>
          <w:b w:val="false"/>
          <w:i w:val="false"/>
          <w:color w:val="000000"/>
          <w:sz w:val="24"/>
        </w:rPr>
        <w:t>What can you infer from the information you're given?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What information must your message include?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Where could you get additional information?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Which solution is likely to work best?</w:t>
      </w:r>
      <w:r>
        <w:rPr>
          <w:rFonts w:ascii="Times New Roman"/>
          <w:sz w:val="24"/>
        </w:rPr>
      </w:r>
    </w:p>
    <w:p>
      <w:pPr>
        <w:pStyle w:val="ListParagraph"/>
        <w:keepNext w:val="true"/>
        <w:keepLines w:val="true"/>
        <w:numPr>
          <w:ilvl w:val="7"/>
          <w:numId w:val="2"/>
        </w:numPr>
        <w:spacing w:after="0"/>
        <w:jc w:val="left"/>
      </w:pPr>
      <w:r>
        <w:rPr>
          <w:rFonts w:ascii="Times New Roman"/>
          <w:sz w:val="24"/>
        </w:rPr>
        <w:t>What channel should you use?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action should be followed to effectively analyze business communication problems?</w:t>
      </w:r>
    </w:p>
    <w:p>
      <w:pPr>
        <w:pStyle w:val="ListParagraph"/>
        <w:keepNext w:val="true"/>
        <w:keepLines w:val="true"/>
        <w:numPr>
          <w:ilvl w:val="7"/>
          <w:numId w:val="2"/>
        </w:numPr>
        <w:spacing w:after="0"/>
        <w:jc w:val="left"/>
      </w:pPr>
      <w:r>
        <w:rPr>
          <w:rFonts w:ascii="Times New Roman"/>
          <w:b w:val="false"/>
          <w:i w:val="false"/>
          <w:color w:val="000000"/>
          <w:sz w:val="24"/>
        </w:rPr>
        <w:t>consciously focusing on a single key solution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understanding that even irrelevant audience characteristics are important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emphasizing information by placing it in the middle of a paragraph</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identifying one main audience benefit</w:t>
      </w:r>
      <w:r>
        <w:rPr>
          <w:rFonts w:ascii="Times New Roman"/>
          <w:sz w:val="24"/>
        </w:rPr>
      </w:r>
    </w:p>
    <w:p>
      <w:pPr>
        <w:pStyle w:val="ListParagraph"/>
        <w:keepNext w:val="true"/>
        <w:keepLines w:val="true"/>
        <w:numPr>
          <w:ilvl w:val="7"/>
          <w:numId w:val="2"/>
        </w:numPr>
        <w:spacing w:after="0"/>
        <w:jc w:val="left"/>
      </w:pPr>
      <w:r>
        <w:rPr>
          <w:rFonts w:ascii="Times New Roman"/>
          <w:sz w:val="24"/>
        </w:rPr>
        <w:t>ensuring that benefits are well adapted to the needs of the audience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During a department manager’s meeting, Devon proposes consolidating two existing departments into one. What strategy will be most effective in making his proposal more convincing to his audience?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Assure the audience that the change will hardly be noticed by anyone.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Describe his personal reaction.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Describe potential benefits by using an emotional appeal.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 xml:space="preserve">Phrase benefits of his proposal in </w:t>
      </w:r>
      <w:r>
        <w:rPr>
          <w:rFonts w:ascii="Times New Roman"/>
          <w:b w:val="false"/>
          <w:i/>
          <w:color w:val="000000"/>
          <w:sz w:val="24"/>
        </w:rPr>
        <w:t>you</w:t>
      </w:r>
      <w:r>
        <w:rPr>
          <w:rFonts w:ascii="Times New Roman"/>
          <w:b w:val="false"/>
          <w:i w:val="false"/>
          <w:color w:val="000000"/>
          <w:sz w:val="24"/>
        </w:rPr>
        <w:t>-attitude.</w:t>
      </w:r>
      <w:r>
        <w:rPr>
          <w:rFonts w:ascii="Times New Roman"/>
          <w:sz w:val="24"/>
        </w:rPr>
      </w:r>
    </w:p>
    <w:p>
      <w:pPr>
        <w:pStyle w:val="ListParagraph"/>
        <w:keepNext w:val="true"/>
        <w:keepLines w:val="true"/>
        <w:numPr>
          <w:ilvl w:val="7"/>
          <w:numId w:val="2"/>
        </w:numPr>
        <w:spacing w:after="0"/>
        <w:jc w:val="left"/>
      </w:pPr>
      <w:r>
        <w:rPr>
          <w:rFonts w:ascii="Times New Roman"/>
          <w:sz w:val="24"/>
        </w:rPr>
        <w:t>Enumerate the benefits the organization may experience.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is an effective technique for overcoming potential obstacles in a persuasive message?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Make the request detailed and complicated.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Rely on extrinsic motivators.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Show how the audience will benefit when the action is complete.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 xml:space="preserve">Phrase the benefits of a proposal in </w:t>
      </w:r>
      <w:r>
        <w:rPr>
          <w:rFonts w:ascii="Times New Roman"/>
          <w:b w:val="false"/>
          <w:i/>
          <w:color w:val="000000"/>
          <w:sz w:val="24"/>
        </w:rPr>
        <w:t>me</w:t>
      </w:r>
      <w:r>
        <w:rPr>
          <w:rFonts w:ascii="Times New Roman"/>
          <w:b w:val="false"/>
          <w:i w:val="false"/>
          <w:color w:val="000000"/>
          <w:sz w:val="24"/>
        </w:rPr>
        <w:t>-attitude.</w:t>
      </w:r>
      <w:r>
        <w:rPr>
          <w:rFonts w:ascii="Times New Roman"/>
          <w:sz w:val="24"/>
        </w:rPr>
      </w:r>
    </w:p>
    <w:p>
      <w:pPr>
        <w:pStyle w:val="ListParagraph"/>
        <w:keepNext w:val="true"/>
        <w:keepLines w:val="true"/>
        <w:numPr>
          <w:ilvl w:val="7"/>
          <w:numId w:val="2"/>
        </w:numPr>
        <w:spacing w:after="0"/>
        <w:jc w:val="left"/>
      </w:pPr>
      <w:r>
        <w:rPr>
          <w:rFonts w:ascii="Times New Roman"/>
          <w:sz w:val="24"/>
        </w:rPr>
        <w:t>Stress the benefits accrued to the secondary audience.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action describes a way to ensure ethical business communication?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using design and graphics to make content understandable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including complex words to impress the audience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placing positive information at the end of the document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focusing on abstract philosophies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 xml:space="preserve">using </w:t>
      </w:r>
      <w:r>
        <w:rPr>
          <w:rFonts w:ascii="Times New Roman"/>
          <w:b w:val="false"/>
          <w:i/>
          <w:color w:val="000000"/>
          <w:sz w:val="24"/>
        </w:rPr>
        <w:t>me</w:t>
      </w:r>
      <w:r>
        <w:rPr>
          <w:rFonts w:ascii="Times New Roman"/>
          <w:b w:val="false"/>
          <w:i w:val="false"/>
          <w:color w:val="000000"/>
          <w:sz w:val="24"/>
        </w:rPr>
        <w:t>-attitude to show that one is confident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Explain how good communication benefits both organizations and individuals.</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Discuss why telephone calls cannot take the place of effective written communication in the workplace.</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Explain how poor writing contributes to wasted time.</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Poor communication choices can lead to legal problems in an organization. Discuss this statement.</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Differentiate between the two basic types of audiences for an organization. Provide examples of the people and documents that fall under each category.</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Explain the three basic purposes of organizational writing. Provide an example of a business document which reflects all three purposes.</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Review the five criteria for an effective message.</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are conventions of communication and how are they best applied?</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Discuss the types of audiences you might experience in typical rhetorical situations. Identify which audience you must reach in order to fulfill the purposes of your message.</w:t>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are audience benefits and how are they used in analyzing communication? Explain at least three ways you can effectively use benefits in written communications.</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keepNext w:val="true"/>
        <w:keepLines w:val="true"/>
        <w:spacing w:after="0"/>
        <w:jc w:val="left"/>
      </w:pPr>
      <w:r>
        <w:rPr>
          <w:rFonts w:ascii="Times New Roman"/>
          <w:b/>
          <w:sz w:val="36"/>
        </w:rPr>
        <w:br w:type="page"/>
        <w:t>Answer Key</w:t>
        <w:br/>
      </w:r>
      <w:r>
        <w:rPr>
          <w:rFonts w:ascii="Times New Roman"/>
          <w:sz w:val="32"/>
        </w:rPr>
        <w:t>Test name: Locker13eCh01</w:t>
        <w:br/>
      </w:r>
    </w:p>
    <w:p>
      <w:pPr>
        <w:pStyle w:val="ListParagraph"/>
        <w:keepNext w:val="false"/>
        <w:keepLines w:val="true"/>
        <w:numPr>
          <w:ilvl w:val="5"/>
          <w:numId w:val="1"/>
        </w:numPr>
        <w:spacing w:after="0"/>
        <w:jc w:val="left"/>
      </w:pPr>
      <w:r>
        <w:rPr>
          <w:rFonts w:ascii="Times New Roman"/>
          <w:sz w:val="24"/>
        </w:rPr>
        <w:t>TRUE</w:t>
      </w:r>
    </w:p>
    <w:p>
      <w:pPr>
        <w:keepNext w:val="true"/>
        <w:keepLines w:val="true"/>
        <w:spacing w:after="0"/>
        <w:jc w:val="left"/>
      </w:pPr>
      <w:r>
        <w:rPr>
          <w:rFonts w:ascii="Times New Roman"/>
          <w:b w:val="false"/>
          <w:i w:val="false"/>
          <w:color w:val="000000"/>
          <w:sz w:val="24"/>
        </w:rPr>
        <w:t>Almost 70% of respondents in a national survey of major corporations said that at least two-thirds of their employees have specific writing responsibilities included in their position descriptions. These writing responsibilities include email (100% of employees), presentations with visuals (100% of employees), and memos and correspondence (70% of employees).</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FALSE</w:t>
      </w:r>
    </w:p>
    <w:p>
      <w:pPr>
        <w:keepNext w:val="true"/>
        <w:keepLines w:val="true"/>
        <w:spacing w:after="0"/>
        <w:jc w:val="left"/>
      </w:pPr>
      <w:r>
        <w:rPr>
          <w:rFonts w:ascii="Times New Roman"/>
          <w:b w:val="false"/>
          <w:i w:val="false"/>
          <w:color w:val="000000"/>
          <w:sz w:val="24"/>
        </w:rPr>
        <w:t>Some new employees think that an administrative assistant will do their writing, that they can use form letters if they do have to write, that only technical skills matter, or that they’ll call or text rather than write. Each of these claims is fundamentally flawed. A form letter is designed to cover only routine situations. Situations that are not routine require more creative solutions.</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TRUE</w:t>
      </w:r>
    </w:p>
    <w:p>
      <w:pPr>
        <w:keepNext w:val="true"/>
        <w:keepLines w:val="true"/>
        <w:spacing w:after="0"/>
        <w:jc w:val="left"/>
      </w:pPr>
      <w:r>
        <w:rPr>
          <w:rFonts w:ascii="Times New Roman"/>
          <w:b w:val="false"/>
          <w:i w:val="false"/>
          <w:color w:val="000000"/>
          <w:sz w:val="24"/>
        </w:rPr>
        <w:t>Every communication serves either to build or to undermine the image the audience has of the communicator. When communication isn’t as good as it could be, you and your organization pay a price in wasted time, wasted effort, lost goodwill, and legal problems.</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TRUE</w:t>
      </w:r>
    </w:p>
    <w:p>
      <w:pPr>
        <w:keepNext w:val="true"/>
        <w:keepLines w:val="true"/>
        <w:spacing w:after="0"/>
        <w:jc w:val="left"/>
      </w:pPr>
      <w:r>
        <w:rPr>
          <w:rFonts w:ascii="Times New Roman"/>
          <w:b w:val="false"/>
          <w:i w:val="false"/>
          <w:color w:val="000000"/>
          <w:sz w:val="24"/>
        </w:rPr>
        <w:t>Bad writing takes longer to read as we struggle to understand what we’re reading. How quickly we can comprehend written material is determined by the difficulty of the subject matter and by the document’s organization and writing style.</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FALSE</w:t>
      </w:r>
    </w:p>
    <w:p>
      <w:pPr>
        <w:keepNext w:val="true"/>
        <w:keepLines w:val="true"/>
        <w:spacing w:after="0"/>
        <w:jc w:val="left"/>
      </w:pPr>
      <w:r>
        <w:rPr>
          <w:rFonts w:ascii="Times New Roman"/>
          <w:b w:val="false"/>
          <w:i w:val="false"/>
          <w:color w:val="000000"/>
          <w:sz w:val="24"/>
        </w:rPr>
        <w:t>Ineffective messages do not get results. A receiver who must guess what the sender means may guess wrong. A reader who finds a letter or memo unconvincing or insulting simply won't do what the message asks.</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FALSE</w:t>
      </w:r>
    </w:p>
    <w:p>
      <w:pPr>
        <w:keepNext w:val="true"/>
        <w:keepLines w:val="true"/>
        <w:spacing w:after="0"/>
        <w:jc w:val="left"/>
      </w:pPr>
      <w:r>
        <w:rPr>
          <w:rFonts w:ascii="Times New Roman"/>
          <w:b w:val="false"/>
          <w:i w:val="false"/>
          <w:color w:val="000000"/>
          <w:sz w:val="24"/>
        </w:rPr>
        <w:t>External audiences are people outside the organization: customers, suppliers, distributors, unions, stockholders, potential employees, trade associations, special interest groups, government agencies, the press, and the general public.</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TRUE</w:t>
      </w:r>
    </w:p>
    <w:p>
      <w:pPr>
        <w:keepNext w:val="true"/>
        <w:keepLines w:val="true"/>
        <w:spacing w:after="0"/>
        <w:jc w:val="left"/>
      </w:pPr>
      <w:r>
        <w:rPr>
          <w:rFonts w:ascii="Times New Roman"/>
          <w:b w:val="false"/>
          <w:i w:val="false"/>
          <w:color w:val="000000"/>
          <w:sz w:val="24"/>
        </w:rPr>
        <w:t>Most messages have more than one purpose. An annual report may be prepared to inform stockholders about financial information for the year, to persuade them to retain stock, or to build goodwill for the company.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FALSE</w:t>
      </w:r>
    </w:p>
    <w:p>
      <w:pPr>
        <w:keepNext w:val="true"/>
        <w:keepLines w:val="true"/>
        <w:spacing w:after="0"/>
        <w:jc w:val="left"/>
      </w:pPr>
      <w:r>
        <w:rPr>
          <w:rFonts w:ascii="Times New Roman"/>
          <w:b w:val="false"/>
          <w:i w:val="false"/>
          <w:color w:val="000000"/>
          <w:sz w:val="24"/>
        </w:rPr>
        <w:t>While writing a message, it is important to ensure that benefits are adapted to the audience. This audience is interested in how the changes will benefit them, not the company.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sz w:val="24"/>
        </w:rPr>
        <w:t>Good communication is worth every minute it takes and every penny it costs. Companies that communicate effectively with their employees enjoy, for example, lower turnover rates. Good communication skills also will benefit you, even in your first job. You may have wonderful ideas for your workplace, but unless you can communicate them to the relevant people, they will get you nowhere. Research has shown that among people with two- or four-year degrees, workers in the top 20% of writing ability earn, on average, more than three times as much as workers whose writing falls into the worst 20%.</w:t>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b w:val="false"/>
          <w:i w:val="false"/>
          <w:color w:val="000000"/>
          <w:sz w:val="24"/>
        </w:rPr>
        <w:t>It is a false claim that employees do not need to know how to write, and that phone calls or text messages can replace written communication. Important phone calls require follow-up letters or emails. People in organizations put things in writing to make themselves visible, to create a record, to convey complex data, to save money, and to convey their own messages more effectively. “If it isn’t in writing, it didn’t happen” is a maxim at many companies. Writing is an essential way to record agreements, to make yourself visible, and to let your accomplishments be known.</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b w:val="false"/>
          <w:i w:val="false"/>
          <w:color w:val="000000"/>
          <w:sz w:val="24"/>
        </w:rPr>
        <w:t>Bad writing takes longer to read because the reader struggles to understand what he or she is reading. How quickly a reader can read a document is determined by the difficulty of the subject matter and by the document's organization and writing style. Second, bad writing may need to be rewritten. Poorly written documents frequently cycle to other people for help. Third, ineffective communication may obscure ideas so that discussions and decisions are needlessly drawn out. Fourth, unclear or incomplete messages may require the receiver to gather more information, and some receivers may not bother to do so; they may make a wrong decision or refuse to act.</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b w:val="false"/>
          <w:i w:val="false"/>
          <w:color w:val="000000"/>
          <w:sz w:val="24"/>
        </w:rPr>
        <w:t>Poor communication choices can lead to legal problems for organizations. Letters, memos, emails, and instant messages create legal obligations for organizations. When a lawsuit is filed against an organization, the lawyers for the plaintiffs have the right to subpoena documents written by employees of the organization. These documents may then be used as evidence, for instance, that an employer fired an employee without adequate notice or that a company knew about a safety defect but did nothing to correct it. These documents may also be used as evidence in contexts the writer did not intend. This means that a careless writer can create obligations that the organization does not mean to assume.</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b w:val="false"/>
          <w:i w:val="false"/>
          <w:color w:val="000000"/>
          <w:sz w:val="24"/>
        </w:rPr>
        <w:t>Communication—oral, nonverbal, and written—goes to both internal and external audiences. Internal audiences are other people in the same organization: subordinates, superiors, and peers. Examples of documents which are sent to internal audience include transmittals, monthly or quarterly reports, policy and procedure bulletins, requests to deviate from policy, performance appraisals, and memos of congratulations.</w:t>
      </w:r>
      <w:r>
        <w:rPr>
          <w:rFonts w:ascii="Times New Roman"/>
          <w:sz w:val="24"/>
        </w:rPr>
        <w:br/>
      </w:r>
      <w:r>
        <w:rPr>
          <w:rFonts w:ascii="Times New Roman"/>
          <w:b w:val="false"/>
          <w:i w:val="false"/>
          <w:color w:val="000000"/>
          <w:sz w:val="24"/>
        </w:rPr>
        <w:t>External audiences are people outside the organization: customers, suppliers, distributors, unions, stockholders, potential employees, trade associations, special interest groups, government agencies, the press, and the general public. Examples of documents sent to external audiences include quotations for a specific product or service, claims adjustment, job description, 10-K report, annual report, and thank you letters.</w:t>
      </w:r>
      <w:r>
        <w:rPr>
          <w:rFonts w:ascii="Times New Roman"/>
          <w:sz w:val="24"/>
        </w:rPr>
        <w:br/>
      </w:r>
      <w:r>
        <w:rPr>
          <w:rFonts w:ascii="Times New Roman"/>
          <w:b w:val="false"/>
          <w:i w:val="false"/>
          <w:color w:val="000000"/>
          <w:sz w:val="24"/>
        </w:rPr>
        <w:t xml:space="preserve"> </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b w:val="false"/>
          <w:i w:val="false"/>
          <w:color w:val="000000"/>
          <w:sz w:val="24"/>
        </w:rPr>
        <w:t xml:space="preserve">The three basic purposes of organizational writing are: (1) to inform, (2) to request or persuade, and (3) to build goodwill. In fact, most messages have multiple purposes. </w:t>
      </w:r>
      <w:r>
        <w:rPr>
          <w:rFonts w:ascii="Times New Roman"/>
          <w:sz w:val="24"/>
        </w:rPr>
        <w:br/>
      </w:r>
      <w:r>
        <w:rPr>
          <w:rFonts w:ascii="Times New Roman"/>
          <w:b w:val="false"/>
          <w:i w:val="false"/>
          <w:color w:val="000000"/>
          <w:sz w:val="24"/>
        </w:rPr>
        <w:t>An annual report can reflect all three purposes: it informs by summarizing financial information for the year; it can persuade stockholders to retain their shares; and it can build goodwill by highlighting how the company is a good corporate citizen. (Student examples may vary.).</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b w:val="false"/>
          <w:i w:val="false"/>
          <w:color w:val="000000"/>
          <w:sz w:val="24"/>
        </w:rPr>
        <w:t>Good business and administrative communication meets five basic criteria: it's clear, complete, and correct; it saves the audience's time; and it builds goodwill.</w:t>
      </w:r>
      <w:r>
        <w:rPr>
          <w:rFonts w:ascii="Times New Roman"/>
          <w:sz w:val="24"/>
        </w:rPr>
      </w:r>
    </w:p>
    <w:p>
      <w:pPr>
        <w:pStyle w:val="ListParagraph"/>
        <w:keepNext w:val="true"/>
        <w:keepLines w:val="true"/>
        <w:numPr>
          <w:ilvl w:val="1"/>
          <w:numId w:val="3"/>
        </w:numPr>
        <w:spacing w:after="0"/>
        <w:jc w:val="left"/>
      </w:pPr>
      <w:r>
        <w:rPr>
          <w:rFonts w:ascii="Times New Roman"/>
          <w:sz w:val="24"/>
        </w:rPr>
        <w:t>It's clear. The meaning the audience gets is the meaning the communicator intended. It prevents the audience from guessing.</w:t>
      </w:r>
    </w:p>
    <w:p>
      <w:pPr>
        <w:pStyle w:val="ListParagraph"/>
        <w:keepNext w:val="true"/>
        <w:keepLines w:val="true"/>
        <w:numPr>
          <w:ilvl w:val="1"/>
          <w:numId w:val="3"/>
        </w:numPr>
        <w:spacing w:after="0"/>
        <w:jc w:val="left"/>
      </w:pPr>
      <w:r>
        <w:rPr>
          <w:rFonts w:ascii="Times New Roman"/>
          <w:sz w:val="24"/>
        </w:rPr>
        <w:t>It's complete. All audience questions are answered, and it has enough information to evaluate the message and act on it.</w:t>
      </w:r>
    </w:p>
    <w:p>
      <w:pPr>
        <w:pStyle w:val="ListParagraph"/>
        <w:keepNext w:val="true"/>
        <w:keepLines w:val="true"/>
        <w:numPr>
          <w:ilvl w:val="1"/>
          <w:numId w:val="3"/>
        </w:numPr>
        <w:spacing w:after="0"/>
        <w:jc w:val="left"/>
      </w:pPr>
      <w:r>
        <w:rPr>
          <w:rFonts w:ascii="Times New Roman"/>
          <w:sz w:val="24"/>
        </w:rPr>
        <w:t>It's correct. All information in the message is accurate, and the message is free from errors in spelling, capitalization, word choice, and grammar.</w:t>
      </w:r>
    </w:p>
    <w:p>
      <w:pPr>
        <w:pStyle w:val="ListParagraph"/>
        <w:keepNext w:val="true"/>
        <w:keepLines w:val="true"/>
        <w:numPr>
          <w:ilvl w:val="1"/>
          <w:numId w:val="3"/>
        </w:numPr>
        <w:spacing w:after="0"/>
        <w:jc w:val="left"/>
      </w:pPr>
      <w:r>
        <w:rPr>
          <w:rFonts w:ascii="Times New Roman"/>
          <w:sz w:val="24"/>
        </w:rPr>
        <w:t>It saves the audience's time. The style, organization, and visual or aural impact of the message helps the audience read or hear, understand, and act on the information as quickly as possible.</w:t>
      </w:r>
    </w:p>
    <w:p>
      <w:pPr>
        <w:pStyle w:val="ListParagraph"/>
        <w:keepNext w:val="true"/>
        <w:keepLines w:val="true"/>
        <w:numPr>
          <w:ilvl w:val="1"/>
          <w:numId w:val="3"/>
        </w:numPr>
        <w:spacing w:after="0"/>
        <w:jc w:val="left"/>
      </w:pPr>
      <w:r>
        <w:rPr>
          <w:rFonts w:ascii="Times New Roman"/>
          <w:sz w:val="24"/>
        </w:rPr>
        <w:t>It builds goodwill. The message presents a positive image of the communicator and the organization. It treats the message recipient as a person, not a number. It cements a good relationship between the communicator and the audience.</w:t>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sz w:val="24"/>
        </w:rPr>
        <w:t>Conventions are widely accepted practices that a person routinely encounters and those which change over time. They help people recognize, produce, and interpret different kinds of communications. The key to using conventions effectively, in spite of their changing nature, is to remember that they always need to be adjusted for a particular audience, context, and purpose.</w:t>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sz w:val="24"/>
        </w:rPr>
        <w:t>You must reach the primary audience to fulfill your purposes in any message. The five types of audiences include:</w:t>
      </w:r>
    </w:p>
    <w:p>
      <w:pPr>
        <w:pStyle w:val="ListParagraph"/>
        <w:keepNext w:val="true"/>
        <w:keepLines w:val="true"/>
        <w:numPr>
          <w:ilvl w:val="1"/>
          <w:numId w:val="3"/>
        </w:numPr>
        <w:spacing w:after="0"/>
        <w:jc w:val="left"/>
      </w:pPr>
      <w:r>
        <w:rPr>
          <w:rFonts w:ascii="Times New Roman"/>
          <w:sz w:val="24"/>
        </w:rPr>
        <w:t>A gatekeeper has the power to stop your message instead of sending it on to other audiences. The gatekeeper therefore controls whether your message even gets to the primary audience.</w:t>
      </w:r>
    </w:p>
    <w:p>
      <w:pPr>
        <w:pStyle w:val="ListParagraph"/>
        <w:keepNext w:val="true"/>
        <w:keepLines w:val="true"/>
        <w:numPr>
          <w:ilvl w:val="1"/>
          <w:numId w:val="3"/>
        </w:numPr>
        <w:spacing w:after="0"/>
        <w:jc w:val="left"/>
      </w:pPr>
      <w:r>
        <w:rPr>
          <w:rFonts w:ascii="Times New Roman"/>
          <w:sz w:val="24"/>
        </w:rPr>
        <w:t>The primary audience decides whether to accept your recommendations or act on the basis of your message.</w:t>
      </w:r>
    </w:p>
    <w:p>
      <w:pPr>
        <w:pStyle w:val="ListParagraph"/>
        <w:keepNext w:val="true"/>
        <w:keepLines w:val="true"/>
        <w:numPr>
          <w:ilvl w:val="1"/>
          <w:numId w:val="3"/>
        </w:numPr>
        <w:spacing w:after="0"/>
        <w:jc w:val="left"/>
      </w:pPr>
      <w:r>
        <w:rPr>
          <w:rFonts w:ascii="Times New Roman"/>
          <w:sz w:val="24"/>
        </w:rPr>
        <w:t>The secondary audience may be asked to comment on your message or to implement your ideas after they’ve been approved. Secondary audiences also include lawyers who may use your message—perhaps years later—as evidence of your organization’s culture and practices.</w:t>
      </w:r>
    </w:p>
    <w:p>
      <w:pPr>
        <w:pStyle w:val="ListParagraph"/>
        <w:keepNext w:val="true"/>
        <w:keepLines w:val="true"/>
        <w:numPr>
          <w:ilvl w:val="1"/>
          <w:numId w:val="3"/>
        </w:numPr>
        <w:spacing w:after="0"/>
        <w:jc w:val="left"/>
      </w:pPr>
      <w:r>
        <w:rPr>
          <w:rFonts w:ascii="Times New Roman"/>
          <w:sz w:val="24"/>
        </w:rPr>
        <w:t>An auxiliary audience may encounter your message but will not have to interact with it. This audience includes the “read-only” people.</w:t>
      </w:r>
    </w:p>
    <w:p>
      <w:pPr>
        <w:pStyle w:val="ListParagraph"/>
        <w:keepNext w:val="true"/>
        <w:keepLines w:val="true"/>
        <w:numPr>
          <w:ilvl w:val="1"/>
          <w:numId w:val="3"/>
        </w:numPr>
        <w:spacing w:after="0"/>
        <w:jc w:val="left"/>
      </w:pPr>
      <w:r>
        <w:rPr>
          <w:rFonts w:ascii="Times New Roman"/>
          <w:sz w:val="24"/>
        </w:rPr>
        <w:t>A watchdog audience, though it does not have the power to stop the message and will not act directly on it, has political, social, or economic power.</w:t>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Short Answer</w:t>
      </w:r>
    </w:p>
    <w:p>
      <w:pPr>
        <w:keepNext w:val="true"/>
        <w:keepLines w:val="true"/>
        <w:spacing w:after="0"/>
        <w:jc w:val="left"/>
      </w:pPr>
      <w:r>
        <w:rPr>
          <w:rFonts w:ascii="Times New Roman"/>
          <w:b w:val="false"/>
          <w:i w:val="false"/>
          <w:color w:val="000000"/>
          <w:sz w:val="24"/>
        </w:rPr>
        <w:t>Audience benefits refers to advantages that the audience gets by using your services, buying your products, following your policies, or adopting your ideas. In informative messages, benefits give reasons to comply with the information you announce and suggest that the information is good. In persuasive messages, benefits give reasons to act and help overcome audience resistance.</w:t>
      </w:r>
      <w:r>
        <w:rPr>
          <w:rFonts w:ascii="Times New Roman"/>
          <w:sz w:val="24"/>
        </w:rPr>
        <w:br/>
      </w:r>
      <w:r>
        <w:rPr>
          <w:rFonts w:ascii="Times New Roman"/>
          <w:b w:val="false"/>
          <w:i w:val="false"/>
          <w:color w:val="000000"/>
          <w:sz w:val="24"/>
        </w:rPr>
        <w:t>Ways to use benefits:</w:t>
      </w:r>
      <w:r>
        <w:rPr>
          <w:rFonts w:ascii="Times New Roman"/>
          <w:sz w:val="24"/>
        </w:rPr>
      </w:r>
    </w:p>
    <w:p>
      <w:pPr>
        <w:pStyle w:val="ListParagraph"/>
        <w:keepNext w:val="true"/>
        <w:keepLines w:val="true"/>
        <w:numPr>
          <w:ilvl w:val="1"/>
          <w:numId w:val="3"/>
        </w:numPr>
        <w:spacing w:after="0"/>
        <w:jc w:val="left"/>
      </w:pPr>
      <w:r>
        <w:rPr>
          <w:rFonts w:ascii="Times New Roman"/>
          <w:sz w:val="24"/>
        </w:rPr>
        <w:t>Incorporate benefits by adapting benefits to the audience. Different benefits appeal to different audiences.</w:t>
      </w:r>
    </w:p>
    <w:p>
      <w:pPr>
        <w:pStyle w:val="ListParagraph"/>
        <w:keepNext w:val="true"/>
        <w:keepLines w:val="true"/>
        <w:numPr>
          <w:ilvl w:val="1"/>
          <w:numId w:val="3"/>
        </w:numPr>
        <w:spacing w:after="0"/>
        <w:jc w:val="left"/>
      </w:pPr>
      <w:r>
        <w:rPr>
          <w:rFonts w:ascii="Times New Roman"/>
          <w:sz w:val="24"/>
        </w:rPr>
        <w:t>Stress both intrinsic and extrinsic motivators. Intrinsic motivators come automatically from using a product or doing something. Extrinsic motivators are not a necessary part of the product or action.</w:t>
      </w:r>
    </w:p>
    <w:p>
      <w:pPr>
        <w:pStyle w:val="ListParagraph"/>
        <w:keepNext w:val="true"/>
        <w:keepLines w:val="true"/>
        <w:numPr>
          <w:ilvl w:val="1"/>
          <w:numId w:val="3"/>
        </w:numPr>
        <w:spacing w:after="0"/>
        <w:jc w:val="left"/>
      </w:pPr>
      <w:r>
        <w:rPr>
          <w:rFonts w:ascii="Times New Roman"/>
          <w:sz w:val="24"/>
        </w:rPr>
        <w:t>An audience benefit is a claim or assertion that the audience will benefit if they do something. This involves two steps: making sure the benefit really will occur and explaining it to the audience.</w:t>
      </w:r>
    </w:p>
    <w:p>
      <w:pPr>
        <w:pStyle w:val="ListParagraph"/>
        <w:keepNext w:val="true"/>
        <w:keepLines w:val="true"/>
        <w:numPr>
          <w:ilvl w:val="1"/>
          <w:numId w:val="3"/>
        </w:numPr>
        <w:spacing w:after="0"/>
        <w:jc w:val="left"/>
      </w:pPr>
      <w:r>
        <w:rPr>
          <w:rFonts w:ascii="Times New Roman"/>
          <w:sz w:val="24"/>
        </w:rPr>
        <w:t>Show how benefits overcome obstacles. When your request is time-consuming, complicated, or physically or psychologically difficult, you need to show how the audience (not just you or your organization) will benefit when the action is completed. You should also make the action as easy as possible.</w:t>
      </w:r>
    </w:p>
    <w:p>
      <w:pPr>
        <w:pStyle w:val="ListParagraph"/>
        <w:keepNext w:val="true"/>
        <w:keepLines w:val="true"/>
        <w:numPr>
          <w:ilvl w:val="1"/>
          <w:numId w:val="3"/>
        </w:numPr>
        <w:spacing w:after="0"/>
        <w:jc w:val="left"/>
      </w:pPr>
      <w:r>
        <w:rPr>
          <w:rFonts w:ascii="Times New Roman"/>
          <w:sz w:val="24"/>
        </w:rPr>
        <w:t>Benefits should be worded using you-attitude to be as effective as they can. Using you-attitude also means showing how your organization's policy or product meets the audience's needs. Link features to audience needs and provide details that make the benefit vivid.</w:t>
      </w:r>
    </w:p>
    <w:p>
      <w:pPr>
        <w:keepNext w:val="false"/>
        <w:keepLines w:val="true"/>
        <w:spacing w:after="0"/>
        <w:jc w:val="left"/>
      </w:pP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2">
    <w:nsid w:val="1ac290bf"/>
    <w:multiLevelType w:val="multilevel"/>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abstractNum w:abstractNumId="1">
    <w:nsid w:val="8af2fbe"/>
    <w:multiLevelType w:val="hybridMultilevel"/>
    <w:lvl w:ilvl="0">
      <w:start w:val="1"/>
      <w:numFmt w:val="bullet"/>
      <w:lvlText w:val="⊚"/>
      <w:lvlJc w:val="left"/>
      <w:pPr>
        <w:ind w:left="1080" w:hanging="360"/>
      </w:pPr>
    </w:lvl>
    <w:lvl w:ilvl="1">
      <w:start w:val="1"/>
      <w:numFmt w:val="bullet"/>
      <w:lvlText w:val=""/>
      <w:lvlJc w:val="left"/>
      <w:pPr>
        <w:ind w:left="72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3">
    <w:nsid w:val="3eddd45"/>
    <w:multiLevelType w:val="hybridMultilevel"/>
    <w:lvl w:ilvl="1">
      <w:start w:val="1"/>
      <w:numFmt w:val="bullet"/>
      <w:lvlText w:val=""/>
      <w:lvlJc w:val="left"/>
      <w:pPr>
        <w:ind w:left="720" w:hanging="360"/>
      </w:pPr>
      <w:rPr>
        <w:rFonts w:hint="default" w:ascii="Courier New" w:hAnsi="Courier New"/>
      </w:rPr>
    </w:lvl>
  </w:abstractNum>
  <w:num w:numId="2">
    <w:abstractNumId w:val="2"/>
  </w:num>
  <w:num w:numId="3">
    <w:abstractNumId w:val="3"/>
  </w: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