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16.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Describe the information age and the differences between data, information, business intelligence, and knowledge.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Identify the different departments in a company and why they must work together to achieve success.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Explain the concept of data silos and provide an example of their effect on a company.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Define the six primary MIS-related strategic positions in an organization along with their associated responsibilities.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Explain systems thinking and how management information systems enable business communications.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Explain why competitive advantages are temporary.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Describe Porter’s Five Forces Model and explain each of the five forces.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Compare Porter’s three generic strategies.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Demonstrate how a company can add value by using Porter’s value chain analysis.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Explain a digital value chain and explain how it benefits a company.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Which of the following is NOT considered a core driver of the information 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w:t>
      </w:r>
      <w:r>
        <w:rPr>
          <w:rFonts w:ascii="Times New Roman"/>
          <w:sz w:val="24"/>
        </w:rPr>
        <w:tab/>
        <w:br/>
        <w:tab/>
      </w:r>
      <w:r>
        <w:rPr>
          <w:rFonts w:ascii="Times New Roman"/>
          <w:sz w:val="24"/>
        </w:rPr>
        <w:t>B) business intelligence</w:t>
      </w:r>
      <w:r>
        <w:rPr>
          <w:rFonts w:ascii="Times New Roman"/>
          <w:sz w:val="24"/>
        </w:rPr>
        <w:br/>
        <w:tab/>
      </w:r>
      <w:r>
        <w:rPr>
          <w:rFonts w:ascii="Times New Roman"/>
          <w:sz w:val="24"/>
        </w:rPr>
        <w:t>C) competitive facts</w:t>
      </w:r>
      <w:r>
        <w:rPr>
          <w:rFonts w:ascii="Times New Roman"/>
          <w:sz w:val="24"/>
        </w:rPr>
        <w:br/>
        <w:tab/>
      </w:r>
      <w:r>
        <w:rPr>
          <w:rFonts w:ascii="Times New Roman"/>
          <w:sz w:val="24"/>
        </w:rPr>
        <w:t>D)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Which of the following is NOT considered a core driver of the information 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w:t>
      </w:r>
      <w:r>
        <w:rPr>
          <w:rFonts w:ascii="Times New Roman"/>
          <w:sz w:val="24"/>
        </w:rPr>
        <w:tab/>
        <w:br/>
        <w:tab/>
      </w:r>
      <w:r>
        <w:rPr>
          <w:rFonts w:ascii="Times New Roman"/>
          <w:sz w:val="24"/>
        </w:rPr>
        <w:t>B) business intelligence</w:t>
      </w:r>
      <w:r>
        <w:rPr>
          <w:rFonts w:ascii="Times New Roman"/>
          <w:sz w:val="24"/>
        </w:rPr>
        <w:br/>
        <w:tab/>
      </w:r>
      <w:r>
        <w:rPr>
          <w:rFonts w:ascii="Times New Roman"/>
          <w:sz w:val="24"/>
        </w:rPr>
        <w:t>C) knowledge</w:t>
      </w:r>
      <w:r>
        <w:rPr>
          <w:rFonts w:ascii="Times New Roman"/>
          <w:sz w:val="24"/>
        </w:rPr>
        <w:br/>
        <w:tab/>
      </w:r>
      <w:r>
        <w:rPr>
          <w:rFonts w:ascii="Times New Roman"/>
          <w:sz w:val="24"/>
        </w:rPr>
        <w:t>D) variables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Which of the following is considered a core driver of the information 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fact</w:t>
      </w:r>
      <w:r>
        <w:rPr>
          <w:rFonts w:ascii="Times New Roman"/>
          <w:sz w:val="24"/>
        </w:rPr>
        <w:tab/>
        <w:br/>
        <w:tab/>
      </w:r>
      <w:r>
        <w:rPr>
          <w:rFonts w:ascii="Times New Roman"/>
          <w:sz w:val="24"/>
        </w:rPr>
        <w:t>B) goods</w:t>
      </w:r>
      <w:r>
        <w:rPr>
          <w:rFonts w:ascii="Times New Roman"/>
          <w:sz w:val="24"/>
        </w:rPr>
        <w:br/>
        <w:tab/>
      </w:r>
      <w:r>
        <w:rPr>
          <w:rFonts w:ascii="Times New Roman"/>
          <w:sz w:val="24"/>
        </w:rPr>
        <w:t>C) competitive intelligence</w:t>
      </w:r>
      <w:r>
        <w:rPr>
          <w:rFonts w:ascii="Times New Roman"/>
          <w:sz w:val="24"/>
        </w:rPr>
        <w:br/>
        <w:tab/>
      </w:r>
      <w:r>
        <w:rPr>
          <w:rFonts w:ascii="Times New Roman"/>
          <w:sz w:val="24"/>
        </w:rPr>
        <w:t>D)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Which of the following is considered a core driver of the information 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analytics</w:t>
      </w:r>
      <w:r>
        <w:rPr>
          <w:rFonts w:ascii="Times New Roman"/>
          <w:sz w:val="24"/>
        </w:rPr>
        <w:tab/>
        <w:br/>
        <w:tab/>
      </w:r>
      <w:r>
        <w:rPr>
          <w:rFonts w:ascii="Times New Roman"/>
          <w:sz w:val="24"/>
        </w:rPr>
        <w:t>B) unstructured data</w:t>
      </w:r>
      <w:r>
        <w:rPr>
          <w:rFonts w:ascii="Times New Roman"/>
          <w:sz w:val="24"/>
        </w:rPr>
        <w:br/>
        <w:tab/>
      </w:r>
      <w:r>
        <w:rPr>
          <w:rFonts w:ascii="Times New Roman"/>
          <w:sz w:val="24"/>
        </w:rPr>
        <w:t>C) analytics</w:t>
      </w:r>
      <w:r>
        <w:rPr>
          <w:rFonts w:ascii="Times New Roman"/>
          <w:sz w:val="24"/>
        </w:rPr>
        <w:br/>
        <w:tab/>
      </w:r>
      <w:r>
        <w:rPr>
          <w:rFonts w:ascii="Times New Roman"/>
          <w:sz w:val="24"/>
        </w:rPr>
        <w:t>D) knowledge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Why do students need to study management information systems?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Management information systems are everywhere in business.</w:t>
      </w:r>
      <w:r>
        <w:rPr>
          <w:rFonts w:ascii="Times New Roman"/>
          <w:sz w:val="24"/>
        </w:rPr>
        <w:tab/>
        <w:br/>
        <w:tab/>
      </w:r>
      <w:r>
        <w:rPr>
          <w:rFonts w:ascii="Times New Roman"/>
          <w:sz w:val="24"/>
        </w:rPr>
        <w:t>B) Management information systems are rarely discussed in business.</w:t>
      </w:r>
      <w:r>
        <w:rPr>
          <w:rFonts w:ascii="Times New Roman"/>
          <w:sz w:val="24"/>
        </w:rPr>
        <w:br/>
        <w:tab/>
      </w:r>
      <w:r>
        <w:rPr>
          <w:rFonts w:ascii="Times New Roman"/>
          <w:sz w:val="24"/>
        </w:rPr>
        <w:t>C) Management information systems are rarely used in organizations.</w:t>
      </w:r>
      <w:r>
        <w:rPr>
          <w:rFonts w:ascii="Times New Roman"/>
          <w:sz w:val="24"/>
        </w:rPr>
        <w:br/>
        <w:tab/>
      </w:r>
      <w:r>
        <w:rPr>
          <w:rFonts w:ascii="Times New Roman"/>
          <w:sz w:val="24"/>
        </w:rPr>
        <w:t>D) Management information systems are found in only a few businesses.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What is the confirmation or validation of an event or object?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fact</w:t>
      </w:r>
      <w:r>
        <w:rPr>
          <w:rFonts w:ascii="Times New Roman"/>
          <w:sz w:val="24"/>
        </w:rPr>
        <w:tab/>
        <w:br/>
        <w:tab/>
      </w:r>
      <w:r>
        <w:rPr>
          <w:rFonts w:ascii="Times New Roman"/>
          <w:sz w:val="24"/>
        </w:rPr>
        <w:t>B) data</w:t>
      </w:r>
      <w:r>
        <w:rPr>
          <w:rFonts w:ascii="Times New Roman"/>
          <w:sz w:val="24"/>
        </w:rPr>
        <w:br/>
        <w:tab/>
      </w:r>
      <w:r>
        <w:rPr>
          <w:rFonts w:ascii="Times New Roman"/>
          <w:sz w:val="24"/>
        </w:rPr>
        <w:t>C) data scientist</w:t>
      </w:r>
      <w:r>
        <w:rPr>
          <w:rFonts w:ascii="Times New Roman"/>
          <w:sz w:val="24"/>
        </w:rPr>
        <w:br/>
        <w:tab/>
      </w:r>
      <w:r>
        <w:rPr>
          <w:rFonts w:ascii="Times New Roman"/>
          <w:sz w:val="24"/>
        </w:rPr>
        <w:t>D) business intelligence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The age we live in has infinite quantities of facts that are widely available to anyone who can use a computer. What is this age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age</w:t>
      </w:r>
      <w:r>
        <w:rPr>
          <w:rFonts w:ascii="Times New Roman"/>
          <w:sz w:val="24"/>
        </w:rPr>
        <w:tab/>
        <w:br/>
        <w:tab/>
      </w:r>
      <w:r>
        <w:rPr>
          <w:rFonts w:ascii="Times New Roman"/>
          <w:sz w:val="24"/>
        </w:rPr>
        <w:t>B) information age</w:t>
      </w:r>
      <w:r>
        <w:rPr>
          <w:rFonts w:ascii="Times New Roman"/>
          <w:sz w:val="24"/>
        </w:rPr>
        <w:br/>
        <w:tab/>
      </w:r>
      <w:r>
        <w:rPr>
          <w:rFonts w:ascii="Times New Roman"/>
          <w:sz w:val="24"/>
        </w:rPr>
        <w:t>C) business intelligence age</w:t>
      </w:r>
      <w:r>
        <w:rPr>
          <w:rFonts w:ascii="Times New Roman"/>
          <w:sz w:val="24"/>
        </w:rPr>
        <w:br/>
        <w:tab/>
      </w:r>
      <w:r>
        <w:rPr>
          <w:rFonts w:ascii="Times New Roman"/>
          <w:sz w:val="24"/>
        </w:rPr>
        <w:t>D) data scientist 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Which of the following companies used technology to revamp the business process of selling books?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Netflix</w:t>
      </w:r>
      <w:r>
        <w:rPr>
          <w:rFonts w:ascii="Times New Roman"/>
          <w:sz w:val="24"/>
        </w:rPr>
        <w:tab/>
        <w:br/>
        <w:tab/>
      </w:r>
      <w:r>
        <w:rPr>
          <w:rFonts w:ascii="Times New Roman"/>
          <w:sz w:val="24"/>
        </w:rPr>
        <w:t>B) Dell</w:t>
      </w:r>
      <w:r>
        <w:rPr>
          <w:rFonts w:ascii="Times New Roman"/>
          <w:sz w:val="24"/>
        </w:rPr>
        <w:br/>
        <w:tab/>
      </w:r>
      <w:r>
        <w:rPr>
          <w:rFonts w:ascii="Times New Roman"/>
          <w:sz w:val="24"/>
        </w:rPr>
        <w:t>C) Zappos</w:t>
      </w:r>
      <w:r>
        <w:rPr>
          <w:rFonts w:ascii="Times New Roman"/>
          <w:sz w:val="24"/>
        </w:rPr>
        <w:br/>
        <w:tab/>
      </w:r>
      <w:r>
        <w:rPr>
          <w:rFonts w:ascii="Times New Roman"/>
          <w:sz w:val="24"/>
        </w:rPr>
        <w:t>D) Amazon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Which of the following companies used technology to revamp the business process of renting videos?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Netflix</w:t>
      </w:r>
      <w:r>
        <w:rPr>
          <w:rFonts w:ascii="Times New Roman"/>
          <w:sz w:val="24"/>
        </w:rPr>
        <w:tab/>
        <w:br/>
        <w:tab/>
      </w:r>
      <w:r>
        <w:rPr>
          <w:rFonts w:ascii="Times New Roman"/>
          <w:sz w:val="24"/>
        </w:rPr>
        <w:t>B) Dell</w:t>
      </w:r>
      <w:r>
        <w:rPr>
          <w:rFonts w:ascii="Times New Roman"/>
          <w:sz w:val="24"/>
        </w:rPr>
        <w:br/>
        <w:tab/>
      </w:r>
      <w:r>
        <w:rPr>
          <w:rFonts w:ascii="Times New Roman"/>
          <w:sz w:val="24"/>
        </w:rPr>
        <w:t>C) Zappos</w:t>
      </w:r>
      <w:r>
        <w:rPr>
          <w:rFonts w:ascii="Times New Roman"/>
          <w:sz w:val="24"/>
        </w:rPr>
        <w:br/>
        <w:tab/>
      </w:r>
      <w:r>
        <w:rPr>
          <w:rFonts w:ascii="Times New Roman"/>
          <w:sz w:val="24"/>
        </w:rPr>
        <w:t>D) Amazon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Which of the following companies used technology to revamp the business process of selling shoes?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Netflix</w:t>
      </w:r>
      <w:r>
        <w:rPr>
          <w:rFonts w:ascii="Times New Roman"/>
          <w:sz w:val="24"/>
        </w:rPr>
        <w:tab/>
        <w:br/>
        <w:tab/>
      </w:r>
      <w:r>
        <w:rPr>
          <w:rFonts w:ascii="Times New Roman"/>
          <w:sz w:val="24"/>
        </w:rPr>
        <w:t>B) Dell</w:t>
      </w:r>
      <w:r>
        <w:rPr>
          <w:rFonts w:ascii="Times New Roman"/>
          <w:sz w:val="24"/>
        </w:rPr>
        <w:br/>
        <w:tab/>
      </w:r>
      <w:r>
        <w:rPr>
          <w:rFonts w:ascii="Times New Roman"/>
          <w:sz w:val="24"/>
        </w:rPr>
        <w:t>C) Zappos</w:t>
      </w:r>
      <w:r>
        <w:rPr>
          <w:rFonts w:ascii="Times New Roman"/>
          <w:sz w:val="24"/>
        </w:rPr>
        <w:br/>
        <w:tab/>
      </w:r>
      <w:r>
        <w:rPr>
          <w:rFonts w:ascii="Times New Roman"/>
          <w:sz w:val="24"/>
        </w:rPr>
        <w:t>D) Amazon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What is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raw facts that describe the characteristics of an event or object</w:t>
      </w:r>
      <w:r>
        <w:rPr>
          <w:rFonts w:ascii="Times New Roman"/>
          <w:sz w:val="24"/>
        </w:rPr>
        <w:tab/>
        <w:br/>
        <w:tab/>
      </w:r>
      <w:r>
        <w:rPr>
          <w:rFonts w:ascii="Times New Roman"/>
          <w:sz w:val="24"/>
        </w:rPr>
        <w:t>B) data converted into a meaningful and useful context</w:t>
      </w:r>
      <w:r>
        <w:rPr>
          <w:rFonts w:ascii="Times New Roman"/>
          <w:sz w:val="24"/>
        </w:rPr>
        <w:br/>
        <w:tab/>
      </w:r>
      <w:r>
        <w:rPr>
          <w:rFonts w:ascii="Times New Roman"/>
          <w:sz w:val="24"/>
        </w:rPr>
        <w:t>C) information collected from multiple sources that analyzes patterns, trends, and relationships for strategic decision making</w:t>
      </w:r>
      <w:r>
        <w:rPr>
          <w:rFonts w:ascii="Times New Roman"/>
          <w:sz w:val="24"/>
        </w:rPr>
        <w:br/>
        <w:tab/>
      </w:r>
      <w:r>
        <w:rPr>
          <w:rFonts w:ascii="Times New Roman"/>
          <w:b w:val="false"/>
          <w:i w:val="false"/>
          <w:color w:val="000000"/>
          <w:sz w:val="24"/>
        </w:rPr>
        <w:t>D) skills, experience, and expertise, coupled with information and intelligence, which create a person’s intellectual resources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What is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raw facts that describe the characteristics of an event or object</w:t>
      </w:r>
      <w:r>
        <w:rPr>
          <w:rFonts w:ascii="Times New Roman"/>
          <w:sz w:val="24"/>
        </w:rPr>
        <w:tab/>
        <w:br/>
        <w:tab/>
      </w:r>
      <w:r>
        <w:rPr>
          <w:rFonts w:ascii="Times New Roman"/>
          <w:sz w:val="24"/>
        </w:rPr>
        <w:t>B) data converted into a meaningful and useful context</w:t>
      </w:r>
      <w:r>
        <w:rPr>
          <w:rFonts w:ascii="Times New Roman"/>
          <w:sz w:val="24"/>
        </w:rPr>
        <w:br/>
        <w:tab/>
      </w:r>
      <w:r>
        <w:rPr>
          <w:rFonts w:ascii="Times New Roman"/>
          <w:sz w:val="24"/>
        </w:rPr>
        <w:t>C) information collected from multiple sources that analyzes patterns, trends, and relationships for strategic decision making</w:t>
      </w:r>
      <w:r>
        <w:rPr>
          <w:rFonts w:ascii="Times New Roman"/>
          <w:sz w:val="24"/>
        </w:rPr>
        <w:br/>
        <w:tab/>
      </w:r>
      <w:r>
        <w:rPr>
          <w:rFonts w:ascii="Times New Roman"/>
          <w:b w:val="false"/>
          <w:i w:val="false"/>
          <w:color w:val="000000"/>
          <w:sz w:val="24"/>
        </w:rPr>
        <w:t>D) skills, experience, and expertise, coupled with information and intelligence, which create a person’s intellectual resources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What is business intelligence?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raw facts that describe the characteristics of an event or object</w:t>
      </w:r>
      <w:r>
        <w:rPr>
          <w:rFonts w:ascii="Times New Roman"/>
          <w:sz w:val="24"/>
        </w:rPr>
        <w:tab/>
        <w:br/>
        <w:tab/>
      </w:r>
      <w:r>
        <w:rPr>
          <w:rFonts w:ascii="Times New Roman"/>
          <w:sz w:val="24"/>
        </w:rPr>
        <w:t>B) data converted into a meaningful and useful context</w:t>
      </w:r>
      <w:r>
        <w:rPr>
          <w:rFonts w:ascii="Times New Roman"/>
          <w:sz w:val="24"/>
        </w:rPr>
        <w:br/>
        <w:tab/>
      </w:r>
      <w:r>
        <w:rPr>
          <w:rFonts w:ascii="Times New Roman"/>
          <w:sz w:val="24"/>
        </w:rPr>
        <w:t>C) information collected from multiple sources that analyzes patterns, trends, and relationships for strategic decision making</w:t>
      </w:r>
      <w:r>
        <w:rPr>
          <w:rFonts w:ascii="Times New Roman"/>
          <w:sz w:val="24"/>
        </w:rPr>
        <w:br/>
        <w:tab/>
      </w:r>
      <w:r>
        <w:rPr>
          <w:rFonts w:ascii="Times New Roman"/>
          <w:b w:val="false"/>
          <w:i w:val="false"/>
          <w:color w:val="000000"/>
          <w:sz w:val="24"/>
        </w:rPr>
        <w:t>D) skills, experience, and expertise, coupled with information and intelligence, which create a person’s intellectual resources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What is knowledge?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raw facts that describe the characteristics of an event or object</w:t>
      </w:r>
      <w:r>
        <w:rPr>
          <w:rFonts w:ascii="Times New Roman"/>
          <w:sz w:val="24"/>
        </w:rPr>
        <w:tab/>
        <w:br/>
        <w:tab/>
      </w:r>
      <w:r>
        <w:rPr>
          <w:rFonts w:ascii="Times New Roman"/>
          <w:sz w:val="24"/>
        </w:rPr>
        <w:t>B) data converted into a meaningful and useful context</w:t>
      </w:r>
      <w:r>
        <w:rPr>
          <w:rFonts w:ascii="Times New Roman"/>
          <w:sz w:val="24"/>
        </w:rPr>
        <w:br/>
        <w:tab/>
      </w:r>
      <w:r>
        <w:rPr>
          <w:rFonts w:ascii="Times New Roman"/>
          <w:sz w:val="24"/>
        </w:rPr>
        <w:t>C) information collected from multiple sources that analyzes patterns, trends, and relationships for strategic decision making</w:t>
      </w:r>
      <w:r>
        <w:rPr>
          <w:rFonts w:ascii="Times New Roman"/>
          <w:sz w:val="24"/>
        </w:rPr>
        <w:br/>
        <w:tab/>
      </w:r>
      <w:r>
        <w:rPr>
          <w:rFonts w:ascii="Times New Roman"/>
          <w:b w:val="false"/>
          <w:i w:val="false"/>
          <w:color w:val="000000"/>
          <w:sz w:val="24"/>
        </w:rPr>
        <w:t>D) skills, experience, and expertise, coupled with information and intelligence, which create a person’s intellectual resources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Which of the following is considered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quantity sold</w:t>
      </w:r>
      <w:r>
        <w:rPr>
          <w:rFonts w:ascii="Times New Roman"/>
          <w:sz w:val="24"/>
        </w:rPr>
        <w:tab/>
        <w:br/>
        <w:tab/>
      </w:r>
      <w:r>
        <w:rPr>
          <w:rFonts w:ascii="Times New Roman"/>
          <w:sz w:val="24"/>
        </w:rPr>
        <w:t>B) date sold</w:t>
      </w:r>
      <w:r>
        <w:rPr>
          <w:rFonts w:ascii="Times New Roman"/>
          <w:sz w:val="24"/>
        </w:rPr>
        <w:br/>
        <w:tab/>
      </w:r>
      <w:r>
        <w:rPr>
          <w:rFonts w:ascii="Times New Roman"/>
          <w:sz w:val="24"/>
        </w:rPr>
        <w:t>C) best-selling item by month</w:t>
      </w:r>
      <w:r>
        <w:rPr>
          <w:rFonts w:ascii="Times New Roman"/>
          <w:sz w:val="24"/>
        </w:rPr>
        <w:br/>
        <w:tab/>
      </w:r>
      <w:r>
        <w:rPr>
          <w:rFonts w:ascii="Times New Roman"/>
          <w:sz w:val="24"/>
        </w:rPr>
        <w:t>D) product sold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Which of the following is considered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quantity sold</w:t>
      </w:r>
      <w:r>
        <w:rPr>
          <w:rFonts w:ascii="Times New Roman"/>
          <w:sz w:val="24"/>
        </w:rPr>
        <w:tab/>
        <w:br/>
        <w:tab/>
      </w:r>
      <w:r>
        <w:rPr>
          <w:rFonts w:ascii="Times New Roman"/>
          <w:sz w:val="24"/>
        </w:rPr>
        <w:t>B) best customer by month</w:t>
      </w:r>
      <w:r>
        <w:rPr>
          <w:rFonts w:ascii="Times New Roman"/>
          <w:sz w:val="24"/>
        </w:rPr>
        <w:br/>
        <w:tab/>
      </w:r>
      <w:r>
        <w:rPr>
          <w:rFonts w:ascii="Times New Roman"/>
          <w:sz w:val="24"/>
        </w:rPr>
        <w:t>C) best-selling item by month</w:t>
      </w:r>
      <w:r>
        <w:rPr>
          <w:rFonts w:ascii="Times New Roman"/>
          <w:sz w:val="24"/>
        </w:rPr>
        <w:br/>
        <w:tab/>
      </w:r>
      <w:r>
        <w:rPr>
          <w:rFonts w:ascii="Times New Roman"/>
          <w:sz w:val="24"/>
        </w:rPr>
        <w:t>D) worst-selling item by month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Cheryl Steffan is the operations manager for Nature’s Bread Company, which specializes in providing natural products for health-conscious individuals. Cheryl is responsible for compiling, analyzing, and evaluating daily sales numbers to determine the company’s profitability and forecast production for the next day. Which of the following is an example of a piece of data Cheryl would be using to successfully perform her job?</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Craig Newmark is customer number 15467.</w:t>
      </w:r>
      <w:r>
        <w:rPr>
          <w:rFonts w:ascii="Times New Roman"/>
          <w:sz w:val="24"/>
        </w:rPr>
        <w:tab/>
        <w:br/>
        <w:tab/>
      </w:r>
      <w:r>
        <w:rPr>
          <w:rFonts w:ascii="Times New Roman"/>
          <w:sz w:val="24"/>
        </w:rPr>
        <w:t>B) compare the costs of supplies, including energy, over the last five years to determine the best-selling product by month</w:t>
      </w:r>
      <w:r>
        <w:rPr>
          <w:rFonts w:ascii="Times New Roman"/>
          <w:sz w:val="24"/>
        </w:rPr>
        <w:br/>
        <w:tab/>
      </w:r>
      <w:r>
        <w:rPr>
          <w:rFonts w:ascii="Times New Roman"/>
          <w:sz w:val="24"/>
        </w:rPr>
        <w:t>C) best-selling product by day</w:t>
      </w:r>
      <w:r>
        <w:rPr>
          <w:rFonts w:ascii="Times New Roman"/>
          <w:sz w:val="24"/>
        </w:rPr>
        <w:br/>
        <w:tab/>
      </w:r>
      <w:r>
        <w:rPr>
          <w:rFonts w:ascii="Times New Roman"/>
          <w:sz w:val="24"/>
        </w:rPr>
        <w:t>D) best-selling product changes when Tony the best baker is working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Cheryl Steffan is the operations manager for Nature’s Bread Company, which specializes in providing natural products for health-conscious individuals. Cheryl is responsible for compiling, analyzing, and evaluating daily sales numbers to determine the company’s profitability and forecast production for the next day. Which of the following is an example of the type of information Cheryl would be using to successfully perform her job?</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Craig Newmark is customer number 15467.</w:t>
      </w:r>
      <w:r>
        <w:rPr>
          <w:rFonts w:ascii="Times New Roman"/>
          <w:sz w:val="24"/>
        </w:rPr>
        <w:tab/>
        <w:br/>
        <w:tab/>
      </w:r>
      <w:r>
        <w:rPr>
          <w:rFonts w:ascii="Times New Roman"/>
          <w:sz w:val="24"/>
        </w:rPr>
        <w:t>B) Flour Power is supplier number 8745643.</w:t>
      </w:r>
      <w:r>
        <w:rPr>
          <w:rFonts w:ascii="Times New Roman"/>
          <w:sz w:val="24"/>
        </w:rPr>
        <w:br/>
        <w:tab/>
      </w:r>
      <w:r>
        <w:rPr>
          <w:rFonts w:ascii="Times New Roman"/>
          <w:sz w:val="24"/>
        </w:rPr>
        <w:t>C) best-selling product by day</w:t>
      </w:r>
      <w:r>
        <w:rPr>
          <w:rFonts w:ascii="Times New Roman"/>
          <w:sz w:val="24"/>
        </w:rPr>
        <w:br/>
        <w:tab/>
      </w:r>
      <w:r>
        <w:rPr>
          <w:rFonts w:ascii="Times New Roman"/>
          <w:sz w:val="24"/>
        </w:rPr>
        <w:t>D) best-selling product changes when Tony the best baker is working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Cheryl Steffan is the operations manager for Nature’s Bread Company, which specializes in providing natural products for health-conscious individuals. Cheryl is responsible for compiling, analyzing, and evaluating daily sales numbers to determine the company’s profitability and forecast production for the next day. Which of the following is an example of knowledge that Cheryl would be using to successfully perform her job?</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Craig Newmark is customer number 15467.</w:t>
      </w:r>
      <w:r>
        <w:rPr>
          <w:rFonts w:ascii="Times New Roman"/>
          <w:sz w:val="24"/>
        </w:rPr>
        <w:tab/>
        <w:br/>
        <w:tab/>
      </w:r>
      <w:r>
        <w:rPr>
          <w:rFonts w:ascii="Times New Roman"/>
          <w:sz w:val="24"/>
        </w:rPr>
        <w:t>B) Flour Power is supplier number 8745643.</w:t>
      </w:r>
      <w:r>
        <w:rPr>
          <w:rFonts w:ascii="Times New Roman"/>
          <w:sz w:val="24"/>
        </w:rPr>
        <w:br/>
        <w:tab/>
      </w:r>
      <w:r>
        <w:rPr>
          <w:rFonts w:ascii="Times New Roman"/>
          <w:sz w:val="24"/>
        </w:rPr>
        <w:t>C) best-selling product by day</w:t>
      </w:r>
      <w:r>
        <w:rPr>
          <w:rFonts w:ascii="Times New Roman"/>
          <w:sz w:val="24"/>
        </w:rPr>
        <w:br/>
        <w:tab/>
      </w:r>
      <w:r>
        <w:rPr>
          <w:rFonts w:ascii="Times New Roman"/>
          <w:sz w:val="24"/>
        </w:rPr>
        <w:t>D) best-selling product changes when Tony the best baker is working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Data is useful for understanding individual sales, but to gain deeper insight into a business, data needs to be turned into information. Which of the following offers an example of turning data into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Who are my best customers?</w:t>
      </w:r>
      <w:r>
        <w:rPr>
          <w:rFonts w:ascii="Times New Roman"/>
          <w:sz w:val="24"/>
        </w:rPr>
        <w:tab/>
        <w:br/>
        <w:tab/>
      </w:r>
      <w:r>
        <w:rPr>
          <w:rFonts w:ascii="Times New Roman"/>
          <w:sz w:val="24"/>
        </w:rPr>
        <w:t>B) What is my best-selling product?</w:t>
      </w:r>
      <w:r>
        <w:rPr>
          <w:rFonts w:ascii="Times New Roman"/>
          <w:sz w:val="24"/>
        </w:rPr>
        <w:br/>
        <w:tab/>
      </w:r>
      <w:r>
        <w:rPr>
          <w:rFonts w:ascii="Times New Roman"/>
          <w:sz w:val="24"/>
        </w:rPr>
        <w:t>C) What is my worst-selling product?</w:t>
      </w:r>
      <w:r>
        <w:rPr>
          <w:rFonts w:ascii="Times New Roman"/>
          <w:sz w:val="24"/>
        </w:rPr>
        <w:br/>
        <w:tab/>
      </w:r>
      <w:r>
        <w:rPr>
          <w:rFonts w:ascii="Times New Roman"/>
          <w:sz w:val="24"/>
        </w:rPr>
        <w:t>D) All answers provide an example of turning data into information.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Which of the following provides an example of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Who is customer number 12345XX?</w:t>
      </w:r>
      <w:r>
        <w:rPr>
          <w:rFonts w:ascii="Times New Roman"/>
          <w:sz w:val="24"/>
        </w:rPr>
        <w:tab/>
        <w:br/>
        <w:tab/>
      </w:r>
      <w:r>
        <w:rPr>
          <w:rFonts w:ascii="Times New Roman"/>
          <w:sz w:val="24"/>
        </w:rPr>
        <w:t>B) What is product number 12345XX?</w:t>
      </w:r>
      <w:r>
        <w:rPr>
          <w:rFonts w:ascii="Times New Roman"/>
          <w:sz w:val="24"/>
        </w:rPr>
        <w:br/>
        <w:tab/>
      </w:r>
      <w:r>
        <w:rPr>
          <w:rFonts w:ascii="Times New Roman"/>
          <w:sz w:val="24"/>
        </w:rPr>
        <w:t>C) What customer number is Bob Smith?</w:t>
      </w:r>
      <w:r>
        <w:rPr>
          <w:rFonts w:ascii="Times New Roman"/>
          <w:sz w:val="24"/>
        </w:rPr>
        <w:br/>
        <w:tab/>
      </w:r>
      <w:r>
        <w:rPr>
          <w:rFonts w:ascii="Times New Roman"/>
          <w:sz w:val="24"/>
        </w:rPr>
        <w:t>D) What is my worst-selling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Which of the following provides an example of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Who are my best customers?</w:t>
      </w:r>
      <w:r>
        <w:rPr>
          <w:rFonts w:ascii="Times New Roman"/>
          <w:sz w:val="24"/>
        </w:rPr>
        <w:tab/>
        <w:br/>
        <w:tab/>
      </w:r>
      <w:r>
        <w:rPr>
          <w:rFonts w:ascii="Times New Roman"/>
          <w:sz w:val="24"/>
        </w:rPr>
        <w:t>B) What is my best-selling product?</w:t>
      </w:r>
      <w:r>
        <w:rPr>
          <w:rFonts w:ascii="Times New Roman"/>
          <w:sz w:val="24"/>
        </w:rPr>
        <w:br/>
        <w:tab/>
      </w:r>
      <w:r>
        <w:rPr>
          <w:rFonts w:ascii="Times New Roman"/>
          <w:sz w:val="24"/>
        </w:rPr>
        <w:t>C) What is my worst-selling product?</w:t>
      </w:r>
      <w:r>
        <w:rPr>
          <w:rFonts w:ascii="Times New Roman"/>
          <w:sz w:val="24"/>
        </w:rPr>
        <w:br/>
        <w:tab/>
      </w:r>
      <w:r>
        <w:rPr>
          <w:rFonts w:ascii="Times New Roman"/>
          <w:sz w:val="24"/>
        </w:rPr>
        <w:t>D) Who is customer number 12345XX?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Business intelligence is information collected from multiple sources. Which of the following provides an example of a source that would be included in business intelligence?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supplier source systems</w:t>
      </w:r>
      <w:r>
        <w:rPr>
          <w:rFonts w:ascii="Times New Roman"/>
          <w:sz w:val="24"/>
        </w:rPr>
        <w:tab/>
        <w:br/>
        <w:tab/>
      </w:r>
      <w:r>
        <w:rPr>
          <w:rFonts w:ascii="Times New Roman"/>
          <w:sz w:val="24"/>
        </w:rPr>
        <w:t>B) customer source systems</w:t>
      </w:r>
      <w:r>
        <w:rPr>
          <w:rFonts w:ascii="Times New Roman"/>
          <w:sz w:val="24"/>
        </w:rPr>
        <w:br/>
        <w:tab/>
      </w:r>
      <w:r>
        <w:rPr>
          <w:rFonts w:ascii="Times New Roman"/>
          <w:sz w:val="24"/>
        </w:rPr>
        <w:t>C) competitor source systems</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Which of the following represents the core drives of the information 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information, business intelligence, knowledge</w:t>
      </w:r>
      <w:r>
        <w:rPr>
          <w:rFonts w:ascii="Times New Roman"/>
          <w:sz w:val="24"/>
        </w:rPr>
        <w:tab/>
        <w:br/>
        <w:tab/>
      </w:r>
      <w:r>
        <w:rPr>
          <w:rFonts w:ascii="Times New Roman"/>
          <w:sz w:val="24"/>
        </w:rPr>
        <w:t>B) fact, data, intelligence, experience</w:t>
      </w:r>
      <w:r>
        <w:rPr>
          <w:rFonts w:ascii="Times New Roman"/>
          <w:sz w:val="24"/>
        </w:rPr>
        <w:br/>
        <w:tab/>
      </w:r>
      <w:r>
        <w:rPr>
          <w:rFonts w:ascii="Times New Roman"/>
          <w:sz w:val="24"/>
        </w:rPr>
        <w:t>C) fact, intelligence, business skills, knowledge</w:t>
      </w:r>
      <w:r>
        <w:rPr>
          <w:rFonts w:ascii="Times New Roman"/>
          <w:sz w:val="24"/>
        </w:rPr>
        <w:br/>
        <w:tab/>
      </w:r>
      <w:r>
        <w:rPr>
          <w:rFonts w:ascii="Times New Roman"/>
          <w:sz w:val="24"/>
        </w:rPr>
        <w:t>D) data, intelligence, business information, knowledge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Which of the following represents the definition of a variable?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data characteristic that is collected through competitive intelligence and cannot change over time</w:t>
      </w:r>
      <w:r>
        <w:rPr>
          <w:rFonts w:ascii="Times New Roman"/>
          <w:sz w:val="24"/>
        </w:rPr>
        <w:tab/>
        <w:br/>
        <w:tab/>
      </w:r>
      <w:r>
        <w:rPr>
          <w:rFonts w:ascii="Times New Roman"/>
          <w:sz w:val="24"/>
        </w:rPr>
        <w:t>B) a data characteristic that stands for a value that changes or varies over time</w:t>
      </w:r>
      <w:r>
        <w:rPr>
          <w:rFonts w:ascii="Times New Roman"/>
          <w:sz w:val="24"/>
        </w:rPr>
        <w:br/>
        <w:tab/>
      </w:r>
      <w:r>
        <w:rPr>
          <w:rFonts w:ascii="Times New Roman"/>
          <w:sz w:val="24"/>
        </w:rPr>
        <w:t>C) a data characteristic that stands for a value that does not change or vary over time</w:t>
      </w:r>
      <w:r>
        <w:rPr>
          <w:rFonts w:ascii="Times New Roman"/>
          <w:sz w:val="24"/>
        </w:rPr>
        <w:br/>
        <w:tab/>
      </w:r>
      <w:r>
        <w:rPr>
          <w:rFonts w:ascii="Times New Roman"/>
          <w:sz w:val="24"/>
        </w:rPr>
        <w:t>D) a data characteristic that is collected only through competitive intelligence and can change over time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Today’s workers are referred to as</w:t>
      </w:r>
      <w:r>
        <w:rPr>
          <w:rFonts w:ascii="Times New Roman"/>
          <w:b w:val="false"/>
          <w:i w:val="false"/>
          <w:color w:val="000000"/>
          <w:sz w:val="24"/>
        </w:rPr>
        <w:t>________</w:t>
      </w:r>
      <w:r>
        <w:rPr>
          <w:rFonts w:ascii="Times New Roman"/>
          <w:b w:val="false"/>
          <w:i w:val="false"/>
          <w:color w:val="000000"/>
          <w:sz w:val="24"/>
        </w:rPr>
        <w:t>, and they use BI along with personal experience to make decisions based on both information and intuition, a valuable resource for any company.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knowledge workers</w:t>
      </w:r>
      <w:r>
        <w:rPr>
          <w:rFonts w:ascii="Times New Roman"/>
          <w:sz w:val="24"/>
        </w:rPr>
        <w:tab/>
        <w:br/>
        <w:tab/>
      </w:r>
      <w:r>
        <w:rPr>
          <w:rFonts w:ascii="Times New Roman"/>
          <w:sz w:val="24"/>
        </w:rPr>
        <w:t>B) knowledge thinkers</w:t>
      </w:r>
      <w:r>
        <w:rPr>
          <w:rFonts w:ascii="Times New Roman"/>
          <w:sz w:val="24"/>
        </w:rPr>
        <w:br/>
        <w:tab/>
      </w:r>
      <w:r>
        <w:rPr>
          <w:rFonts w:ascii="Times New Roman"/>
          <w:sz w:val="24"/>
        </w:rPr>
        <w:t>C) knowledge resources</w:t>
      </w:r>
      <w:r>
        <w:rPr>
          <w:rFonts w:ascii="Times New Roman"/>
          <w:sz w:val="24"/>
        </w:rPr>
        <w:br/>
        <w:tab/>
      </w:r>
      <w:r>
        <w:rPr>
          <w:rFonts w:ascii="Times New Roman"/>
          <w:sz w:val="24"/>
        </w:rPr>
        <w:t>D) fact workers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What is information collected from multiple sources such as suppliers, customers, competitors, partners, and industries that analyzes patterns, trends, and relationships for strategic decision making?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supplier’s intelligence</w:t>
      </w:r>
      <w:r>
        <w:rPr>
          <w:rFonts w:ascii="Times New Roman"/>
          <w:sz w:val="24"/>
        </w:rPr>
      </w:r>
      <w:r>
        <w:rPr>
          <w:rFonts w:ascii="Times New Roman"/>
          <w:sz w:val="24"/>
        </w:rPr>
        <w:tab/>
        <w:br/>
        <w:tab/>
      </w:r>
      <w:r>
        <w:rPr>
          <w:rFonts w:ascii="Times New Roman"/>
          <w:sz w:val="24"/>
        </w:rPr>
        <w:t>B) social intelligence</w:t>
      </w:r>
      <w:r>
        <w:rPr>
          <w:rFonts w:ascii="Times New Roman"/>
          <w:sz w:val="24"/>
        </w:rPr>
        <w:br/>
        <w:tab/>
      </w:r>
      <w:r>
        <w:rPr>
          <w:rFonts w:ascii="Times New Roman"/>
          <w:sz w:val="24"/>
        </w:rPr>
        <w:t>C) employee intelligence</w:t>
      </w:r>
      <w:r>
        <w:rPr>
          <w:rFonts w:ascii="Times New Roman"/>
          <w:sz w:val="24"/>
        </w:rPr>
        <w:br/>
        <w:tab/>
      </w:r>
      <w:r>
        <w:rPr>
          <w:rFonts w:ascii="Times New Roman"/>
          <w:sz w:val="24"/>
        </w:rPr>
        <w:t>D) business intelligence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Information is data converted into useful, meaningful context. What are data characteristics that change or vary over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facts</w:t>
      </w:r>
      <w:r>
        <w:rPr>
          <w:rFonts w:ascii="Times New Roman"/>
          <w:sz w:val="24"/>
        </w:rPr>
        <w:tab/>
        <w:br/>
        <w:tab/>
      </w:r>
      <w:r>
        <w:rPr>
          <w:rFonts w:ascii="Times New Roman"/>
          <w:sz w:val="24"/>
        </w:rPr>
        <w:t>B) variables</w:t>
      </w:r>
      <w:r>
        <w:rPr>
          <w:rFonts w:ascii="Times New Roman"/>
          <w:sz w:val="24"/>
        </w:rPr>
        <w:br/>
        <w:tab/>
      </w:r>
      <w:r>
        <w:rPr>
          <w:rFonts w:ascii="Times New Roman"/>
          <w:sz w:val="24"/>
        </w:rPr>
        <w:t>C) supplies</w:t>
      </w:r>
      <w:r>
        <w:rPr>
          <w:rFonts w:ascii="Times New Roman"/>
          <w:sz w:val="24"/>
        </w:rPr>
        <w:br/>
        <w:tab/>
      </w:r>
      <w:r>
        <w:rPr>
          <w:rFonts w:ascii="Times New Roman"/>
          <w:sz w:val="24"/>
        </w:rPr>
        <w:t>D)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What is data converted into a meaningful and useful context?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competitive intelligence</w:t>
      </w:r>
      <w:r>
        <w:rPr>
          <w:rFonts w:ascii="Times New Roman"/>
          <w:sz w:val="24"/>
        </w:rPr>
        <w:tab/>
        <w:br/>
        <w:tab/>
      </w:r>
      <w:r>
        <w:rPr>
          <w:rFonts w:ascii="Times New Roman"/>
          <w:sz w:val="24"/>
        </w:rPr>
        <w:t>B) information</w:t>
      </w:r>
      <w:r>
        <w:rPr>
          <w:rFonts w:ascii="Times New Roman"/>
          <w:sz w:val="24"/>
        </w:rPr>
        <w:br/>
        <w:tab/>
      </w:r>
      <w:r>
        <w:rPr>
          <w:rFonts w:ascii="Times New Roman"/>
          <w:sz w:val="24"/>
        </w:rPr>
        <w:t>C) buyer power</w:t>
      </w:r>
      <w:r>
        <w:rPr>
          <w:rFonts w:ascii="Times New Roman"/>
          <w:sz w:val="24"/>
        </w:rPr>
        <w:br/>
        <w:tab/>
      </w:r>
      <w:r>
        <w:rPr>
          <w:rFonts w:ascii="Times New Roman"/>
          <w:sz w:val="24"/>
        </w:rPr>
        <w:t>D) first-mover advantage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What is a world where interconnected, Internet-enabled devices or “things” can collect and share data without human intervention?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Internet of Things</w:t>
      </w:r>
      <w:r>
        <w:rPr>
          <w:rFonts w:ascii="Times New Roman"/>
          <w:sz w:val="24"/>
        </w:rPr>
        <w:tab/>
        <w:br/>
        <w:tab/>
      </w:r>
      <w:r>
        <w:rPr>
          <w:rFonts w:ascii="Times New Roman"/>
          <w:sz w:val="24"/>
        </w:rPr>
        <w:t>B) predictive analytics</w:t>
      </w:r>
      <w:r>
        <w:rPr>
          <w:rFonts w:ascii="Times New Roman"/>
          <w:sz w:val="24"/>
        </w:rPr>
        <w:br/>
        <w:tab/>
      </w:r>
      <w:r>
        <w:rPr>
          <w:rFonts w:ascii="Times New Roman"/>
          <w:sz w:val="24"/>
        </w:rPr>
        <w:t>C) machine-to-machine</w:t>
      </w:r>
      <w:r>
        <w:rPr>
          <w:rFonts w:ascii="Times New Roman"/>
          <w:sz w:val="24"/>
        </w:rPr>
        <w:br/>
        <w:tab/>
      </w:r>
      <w:r>
        <w:rPr>
          <w:rFonts w:ascii="Times New Roman"/>
          <w:sz w:val="24"/>
        </w:rPr>
        <w:t>D) fourth industrial revolution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What refers to devices that connect directly to other devices?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 age</w:t>
      </w:r>
      <w:r>
        <w:rPr>
          <w:rFonts w:ascii="Times New Roman"/>
          <w:sz w:val="24"/>
        </w:rPr>
        <w:tab/>
        <w:br/>
        <w:tab/>
      </w:r>
      <w:r>
        <w:rPr>
          <w:rFonts w:ascii="Times New Roman"/>
          <w:sz w:val="24"/>
        </w:rPr>
        <w:t>B) predictive analytics</w:t>
      </w:r>
      <w:r>
        <w:rPr>
          <w:rFonts w:ascii="Times New Roman"/>
          <w:sz w:val="24"/>
        </w:rPr>
        <w:br/>
        <w:tab/>
      </w:r>
      <w:r>
        <w:rPr>
          <w:rFonts w:ascii="Times New Roman"/>
          <w:sz w:val="24"/>
        </w:rPr>
        <w:t>C) machine-to-machine</w:t>
      </w:r>
      <w:r>
        <w:rPr>
          <w:rFonts w:ascii="Times New Roman"/>
          <w:sz w:val="24"/>
        </w:rPr>
        <w:br/>
        <w:tab/>
      </w:r>
      <w:r>
        <w:rPr>
          <w:rFonts w:ascii="Times New Roman"/>
          <w:sz w:val="24"/>
        </w:rPr>
        <w:t>D) descriptive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What extracts information from data and uses it to predict future trends and identify behavioral patterns?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Internet of Things</w:t>
      </w:r>
      <w:r>
        <w:rPr>
          <w:rFonts w:ascii="Times New Roman"/>
          <w:sz w:val="24"/>
        </w:rPr>
        <w:tab/>
        <w:br/>
        <w:tab/>
      </w:r>
      <w:r>
        <w:rPr>
          <w:rFonts w:ascii="Times New Roman"/>
          <w:sz w:val="24"/>
        </w:rPr>
        <w:t>B) predictive analytics</w:t>
      </w:r>
      <w:r>
        <w:rPr>
          <w:rFonts w:ascii="Times New Roman"/>
          <w:sz w:val="24"/>
        </w:rPr>
        <w:br/>
        <w:tab/>
      </w:r>
      <w:r>
        <w:rPr>
          <w:rFonts w:ascii="Times New Roman"/>
          <w:sz w:val="24"/>
        </w:rPr>
        <w:t>C) machine-to-machine</w:t>
      </w:r>
      <w:r>
        <w:rPr>
          <w:rFonts w:ascii="Times New Roman"/>
          <w:sz w:val="24"/>
        </w:rPr>
        <w:br/>
        <w:tab/>
      </w:r>
      <w:r>
        <w:rPr>
          <w:rFonts w:ascii="Times New Roman"/>
          <w:sz w:val="24"/>
        </w:rPr>
        <w:t>D) fourth industrial revolution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What is the Internet of Things?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world where interconnected, Internet-enabled devices or “things” can collect and share data without human intervention</w:t>
      </w:r>
      <w:r>
        <w:rPr>
          <w:rFonts w:ascii="Times New Roman"/>
          <w:sz w:val="24"/>
        </w:rPr>
      </w:r>
      <w:r>
        <w:rPr>
          <w:rFonts w:ascii="Times New Roman"/>
          <w:sz w:val="24"/>
        </w:rPr>
        <w:tab/>
        <w:br/>
        <w:tab/>
      </w:r>
      <w:r>
        <w:rPr>
          <w:rFonts w:ascii="Times New Roman"/>
          <w:sz w:val="24"/>
        </w:rPr>
        <w:t>B) extracts information from data and uses it to predict future trends and identify behavioral patterns</w:t>
      </w:r>
      <w:r>
        <w:rPr>
          <w:rFonts w:ascii="Times New Roman"/>
          <w:sz w:val="24"/>
        </w:rPr>
        <w:br/>
        <w:tab/>
      </w:r>
      <w:r>
        <w:rPr>
          <w:rFonts w:ascii="Times New Roman"/>
          <w:sz w:val="24"/>
        </w:rPr>
        <w:t>C) refers to devices that connect directly to other devices</w:t>
      </w:r>
      <w:r>
        <w:rPr>
          <w:rFonts w:ascii="Times New Roman"/>
          <w:sz w:val="24"/>
        </w:rPr>
        <w:br/>
        <w:tab/>
      </w:r>
      <w:r>
        <w:rPr>
          <w:rFonts w:ascii="Times New Roman"/>
          <w:sz w:val="24"/>
        </w:rPr>
        <w:t>D) opportunities to change the way people purchase books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Which of the following definitions describes machine-to-machine?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world where interconnected, Internet-enabled devices or “things” can collect and share data without human intervention</w:t>
      </w:r>
      <w:r>
        <w:rPr>
          <w:rFonts w:ascii="Times New Roman"/>
          <w:sz w:val="24"/>
        </w:rPr>
      </w:r>
      <w:r>
        <w:rPr>
          <w:rFonts w:ascii="Times New Roman"/>
          <w:sz w:val="24"/>
        </w:rPr>
        <w:tab/>
        <w:br/>
        <w:tab/>
      </w:r>
      <w:r>
        <w:rPr>
          <w:rFonts w:ascii="Times New Roman"/>
          <w:sz w:val="24"/>
        </w:rPr>
        <w:t>B) extracts information from data and uses it to predict future trends and identify behavioral patterns</w:t>
      </w:r>
      <w:r>
        <w:rPr>
          <w:rFonts w:ascii="Times New Roman"/>
          <w:sz w:val="24"/>
        </w:rPr>
        <w:br/>
        <w:tab/>
      </w:r>
      <w:r>
        <w:rPr>
          <w:rFonts w:ascii="Times New Roman"/>
          <w:sz w:val="24"/>
        </w:rPr>
        <w:t>C) refers to devices that connect directly to other devices</w:t>
      </w:r>
      <w:r>
        <w:rPr>
          <w:rFonts w:ascii="Times New Roman"/>
          <w:sz w:val="24"/>
        </w:rPr>
        <w:br/>
        <w:tab/>
      </w:r>
      <w:r>
        <w:rPr>
          <w:rFonts w:ascii="Times New Roman"/>
          <w:sz w:val="24"/>
        </w:rPr>
        <w:t>D) opportunities to change the way people purchase books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What is predictive analytics?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world where interconnected, Internet-enabled devices or “things” can collect and share data without human intervention</w:t>
      </w:r>
      <w:r>
        <w:rPr>
          <w:rFonts w:ascii="Times New Roman"/>
          <w:sz w:val="24"/>
        </w:rPr>
      </w:r>
      <w:r>
        <w:rPr>
          <w:rFonts w:ascii="Times New Roman"/>
          <w:sz w:val="24"/>
        </w:rPr>
        <w:tab/>
        <w:br/>
        <w:tab/>
      </w:r>
      <w:r>
        <w:rPr>
          <w:rFonts w:ascii="Times New Roman"/>
          <w:sz w:val="24"/>
        </w:rPr>
        <w:t>B) techniques that extract information from data and use it to predict future trends and identify behavioral patterns</w:t>
      </w:r>
      <w:r>
        <w:rPr>
          <w:rFonts w:ascii="Times New Roman"/>
          <w:sz w:val="24"/>
        </w:rPr>
        <w:br/>
        <w:tab/>
      </w:r>
      <w:r>
        <w:rPr>
          <w:rFonts w:ascii="Times New Roman"/>
          <w:sz w:val="24"/>
        </w:rPr>
        <w:t>C) refers to devices that connect directly to other devices</w:t>
      </w:r>
      <w:r>
        <w:rPr>
          <w:rFonts w:ascii="Times New Roman"/>
          <w:sz w:val="24"/>
        </w:rPr>
        <w:br/>
        <w:tab/>
      </w:r>
      <w:r>
        <w:rPr>
          <w:rFonts w:ascii="Times New Roman"/>
          <w:sz w:val="24"/>
        </w:rPr>
        <w:t>D) opportunities to change the way people purchase books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Who collects, queries, and consumes organizational data to uncover patterns and provide insights for strategic business decisions?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intelligence manager</w:t>
      </w:r>
      <w:r>
        <w:rPr>
          <w:rFonts w:ascii="Times New Roman"/>
          <w:sz w:val="24"/>
        </w:rPr>
        <w:tab/>
        <w:br/>
        <w:tab/>
      </w:r>
      <w:r>
        <w:rPr>
          <w:rFonts w:ascii="Times New Roman"/>
          <w:sz w:val="24"/>
        </w:rPr>
        <w:t>B) data scientist</w:t>
      </w:r>
      <w:r>
        <w:rPr>
          <w:rFonts w:ascii="Times New Roman"/>
          <w:sz w:val="24"/>
        </w:rPr>
        <w:br/>
        <w:tab/>
      </w:r>
      <w:r>
        <w:rPr>
          <w:rFonts w:ascii="Times New Roman"/>
          <w:sz w:val="24"/>
        </w:rPr>
        <w:t>C) data worker</w:t>
      </w:r>
      <w:r>
        <w:rPr>
          <w:rFonts w:ascii="Times New Roman"/>
          <w:sz w:val="24"/>
        </w:rPr>
        <w:br/>
        <w:tab/>
      </w:r>
      <w:r>
        <w:rPr>
          <w:rFonts w:ascii="Times New Roman"/>
          <w:sz w:val="24"/>
        </w:rPr>
        <w:t>D) data analyst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What role does a data analyst perform?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collects, queries, and consumes organizational data to uncover patterns and provide insights for strategic business decisions</w:t>
      </w:r>
      <w:r>
        <w:rPr>
          <w:rFonts w:ascii="Times New Roman"/>
          <w:sz w:val="24"/>
        </w:rPr>
        <w:tab/>
        <w:br/>
        <w:tab/>
      </w:r>
      <w:r>
        <w:rPr>
          <w:rFonts w:ascii="Times New Roman"/>
          <w:sz w:val="24"/>
        </w:rPr>
        <w:t>B) extracts knowledge from data by performing statistical analysis, data mining, and advanced analytics on big data to identify trends, market changes, and other relevant information</w:t>
      </w:r>
      <w:r>
        <w:rPr>
          <w:rFonts w:ascii="Times New Roman"/>
          <w:sz w:val="24"/>
        </w:rPr>
        <w:br/>
        <w:tab/>
      </w:r>
      <w:r>
        <w:rPr>
          <w:rFonts w:ascii="Times New Roman"/>
          <w:sz w:val="24"/>
        </w:rPr>
        <w:t>C) records, measures, and reports monetary transactions</w:t>
      </w:r>
      <w:r>
        <w:rPr>
          <w:rFonts w:ascii="Times New Roman"/>
          <w:sz w:val="24"/>
        </w:rPr>
        <w:br/>
        <w:tab/>
      </w:r>
      <w:r>
        <w:rPr>
          <w:rFonts w:ascii="Times New Roman"/>
          <w:sz w:val="24"/>
        </w:rPr>
        <w:t>D) supports sales by planning, pricing, and promoting goods or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What are the three key skills required for a data analyst?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understanding of math and statistics</w:t>
      </w:r>
      <w:r>
        <w:rPr>
          <w:rFonts w:ascii="Times New Roman"/>
          <w:sz w:val="24"/>
        </w:rPr>
        <w:tab/>
        <w:br/>
        <w:tab/>
      </w:r>
      <w:r>
        <w:rPr>
          <w:rFonts w:ascii="Times New Roman"/>
          <w:sz w:val="24"/>
        </w:rPr>
        <w:t>B) coding skills to work with data</w:t>
      </w:r>
      <w:r>
        <w:rPr>
          <w:rFonts w:ascii="Times New Roman"/>
          <w:sz w:val="24"/>
        </w:rPr>
        <w:br/>
        <w:tab/>
      </w:r>
      <w:r>
        <w:rPr>
          <w:rFonts w:ascii="Times New Roman"/>
          <w:sz w:val="24"/>
        </w:rPr>
        <w:t>C) business area subject matter expertise</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What is the science of fact-based decision making?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intelligence</w:t>
      </w:r>
      <w:r>
        <w:rPr>
          <w:rFonts w:ascii="Times New Roman"/>
          <w:sz w:val="24"/>
        </w:rPr>
        <w:tab/>
        <w:br/>
        <w:tab/>
      </w:r>
      <w:r>
        <w:rPr>
          <w:rFonts w:ascii="Times New Roman"/>
          <w:sz w:val="24"/>
        </w:rPr>
        <w:t>B) information</w:t>
      </w:r>
      <w:r>
        <w:rPr>
          <w:rFonts w:ascii="Times New Roman"/>
          <w:sz w:val="24"/>
        </w:rPr>
        <w:br/>
        <w:tab/>
      </w:r>
      <w:r>
        <w:rPr>
          <w:rFonts w:ascii="Times New Roman"/>
          <w:sz w:val="24"/>
        </w:rPr>
        <w:t>C) knowledge</w:t>
      </w:r>
      <w:r>
        <w:rPr>
          <w:rFonts w:ascii="Times New Roman"/>
          <w:sz w:val="24"/>
        </w:rPr>
        <w:br/>
        <w:tab/>
      </w:r>
      <w:r>
        <w:rPr>
          <w:rFonts w:ascii="Times New Roman"/>
          <w:sz w:val="24"/>
        </w:rPr>
        <w:t>D)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What is the scientific process of transforming data into insight for making better decisions?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analytics</w:t>
      </w:r>
      <w:r>
        <w:rPr>
          <w:rFonts w:ascii="Times New Roman"/>
          <w:sz w:val="24"/>
        </w:rPr>
        <w:tab/>
        <w:br/>
        <w:tab/>
      </w:r>
      <w:r>
        <w:rPr>
          <w:rFonts w:ascii="Times New Roman"/>
          <w:sz w:val="24"/>
        </w:rPr>
        <w:t>B) descriptive analytics</w:t>
      </w:r>
      <w:r>
        <w:rPr>
          <w:rFonts w:ascii="Times New Roman"/>
          <w:sz w:val="24"/>
        </w:rPr>
        <w:br/>
        <w:tab/>
      </w:r>
      <w:r>
        <w:rPr>
          <w:rFonts w:ascii="Times New Roman"/>
          <w:sz w:val="24"/>
        </w:rPr>
        <w:t>C) prescriptive analytics</w:t>
      </w:r>
      <w:r>
        <w:rPr>
          <w:rFonts w:ascii="Times New Roman"/>
          <w:sz w:val="24"/>
        </w:rPr>
        <w:br/>
        <w:tab/>
      </w:r>
      <w:r>
        <w:rPr>
          <w:rFonts w:ascii="Times New Roman"/>
          <w:sz w:val="24"/>
        </w:rPr>
        <w:t>D) predictive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What describes past performance and history?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diagnostic analytics</w:t>
      </w:r>
      <w:r>
        <w:rPr>
          <w:rFonts w:ascii="Times New Roman"/>
          <w:sz w:val="24"/>
        </w:rPr>
        <w:tab/>
        <w:br/>
        <w:tab/>
      </w:r>
      <w:r>
        <w:rPr>
          <w:rFonts w:ascii="Times New Roman"/>
          <w:sz w:val="24"/>
        </w:rPr>
        <w:t>B) descriptive analytics</w:t>
      </w:r>
      <w:r>
        <w:rPr>
          <w:rFonts w:ascii="Times New Roman"/>
          <w:sz w:val="24"/>
        </w:rPr>
        <w:br/>
        <w:tab/>
      </w:r>
      <w:r>
        <w:rPr>
          <w:rFonts w:ascii="Times New Roman"/>
          <w:sz w:val="24"/>
        </w:rPr>
        <w:t>C) prescriptive analytics</w:t>
      </w:r>
      <w:r>
        <w:rPr>
          <w:rFonts w:ascii="Times New Roman"/>
          <w:sz w:val="24"/>
        </w:rPr>
        <w:br/>
        <w:tab/>
      </w:r>
      <w:r>
        <w:rPr>
          <w:rFonts w:ascii="Times New Roman"/>
          <w:sz w:val="24"/>
        </w:rPr>
        <w:t>D) predictive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What extracts information from data and use it to predict future trends and identify behavioral patterns?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diagnostic analytics</w:t>
      </w:r>
      <w:r>
        <w:rPr>
          <w:rFonts w:ascii="Times New Roman"/>
          <w:sz w:val="24"/>
        </w:rPr>
        <w:tab/>
        <w:br/>
        <w:tab/>
      </w:r>
      <w:r>
        <w:rPr>
          <w:rFonts w:ascii="Times New Roman"/>
          <w:sz w:val="24"/>
        </w:rPr>
        <w:t>B) descriptive analytics</w:t>
      </w:r>
      <w:r>
        <w:rPr>
          <w:rFonts w:ascii="Times New Roman"/>
          <w:sz w:val="24"/>
        </w:rPr>
        <w:br/>
        <w:tab/>
      </w:r>
      <w:r>
        <w:rPr>
          <w:rFonts w:ascii="Times New Roman"/>
          <w:sz w:val="24"/>
        </w:rPr>
        <w:t>C) prescriptive analytics</w:t>
      </w:r>
      <w:r>
        <w:rPr>
          <w:rFonts w:ascii="Times New Roman"/>
          <w:sz w:val="24"/>
        </w:rPr>
        <w:br/>
        <w:tab/>
      </w:r>
      <w:r>
        <w:rPr>
          <w:rFonts w:ascii="Times New Roman"/>
          <w:sz w:val="24"/>
        </w:rPr>
        <w:t>D) predictive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What creates models indicating the best decision to make or course of action to take?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diagnostics analytics</w:t>
      </w:r>
      <w:r>
        <w:rPr>
          <w:rFonts w:ascii="Times New Roman"/>
          <w:sz w:val="24"/>
        </w:rPr>
        <w:tab/>
        <w:br/>
        <w:tab/>
      </w:r>
      <w:r>
        <w:rPr>
          <w:rFonts w:ascii="Times New Roman"/>
          <w:sz w:val="24"/>
        </w:rPr>
        <w:t>B) descriptive analytics</w:t>
      </w:r>
      <w:r>
        <w:rPr>
          <w:rFonts w:ascii="Times New Roman"/>
          <w:sz w:val="24"/>
        </w:rPr>
        <w:br/>
        <w:tab/>
      </w:r>
      <w:r>
        <w:rPr>
          <w:rFonts w:ascii="Times New Roman"/>
          <w:sz w:val="24"/>
        </w:rPr>
        <w:t>C) prescriptive analytics</w:t>
      </w:r>
      <w:r>
        <w:rPr>
          <w:rFonts w:ascii="Times New Roman"/>
          <w:sz w:val="24"/>
        </w:rPr>
        <w:br/>
        <w:tab/>
      </w:r>
      <w:r>
        <w:rPr>
          <w:rFonts w:ascii="Times New Roman"/>
          <w:sz w:val="24"/>
        </w:rPr>
        <w:t>D) predictive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What are business analytics?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scientific process of transforming data into insight for making better decisions</w:t>
      </w:r>
      <w:r>
        <w:rPr>
          <w:rFonts w:ascii="Times New Roman"/>
          <w:sz w:val="24"/>
        </w:rPr>
        <w:tab/>
        <w:br/>
        <w:tab/>
      </w:r>
      <w:r>
        <w:rPr>
          <w:rFonts w:ascii="Times New Roman"/>
          <w:sz w:val="24"/>
        </w:rPr>
        <w:t>B) describe past performance and history</w:t>
      </w:r>
      <w:r>
        <w:rPr>
          <w:rFonts w:ascii="Times New Roman"/>
          <w:sz w:val="24"/>
        </w:rPr>
        <w:br/>
        <w:tab/>
      </w:r>
      <w:r>
        <w:rPr>
          <w:rFonts w:ascii="Times New Roman"/>
          <w:sz w:val="24"/>
        </w:rPr>
        <w:t>C) extracts information from data and use it to predict future trends and identify behavioral patterns</w:t>
      </w:r>
      <w:r>
        <w:rPr>
          <w:rFonts w:ascii="Times New Roman"/>
          <w:sz w:val="24"/>
        </w:rPr>
        <w:br/>
        <w:tab/>
      </w:r>
      <w:r>
        <w:rPr>
          <w:rFonts w:ascii="Times New Roman"/>
          <w:sz w:val="24"/>
        </w:rPr>
        <w:t>D) creates models indicating the best decision to make or course of action to take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What are descriptive analytics?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examines data or content to answer the question, “Why did it happen?”</w:t>
      </w:r>
      <w:r>
        <w:rPr>
          <w:rFonts w:ascii="Times New Roman"/>
          <w:sz w:val="24"/>
        </w:rPr>
      </w:r>
      <w:r>
        <w:rPr>
          <w:rFonts w:ascii="Times New Roman"/>
          <w:sz w:val="24"/>
        </w:rPr>
        <w:tab/>
        <w:br/>
        <w:tab/>
      </w:r>
      <w:r>
        <w:rPr>
          <w:rFonts w:ascii="Times New Roman"/>
          <w:sz w:val="24"/>
        </w:rPr>
        <w:t>B) describe past performance and history</w:t>
      </w:r>
      <w:r>
        <w:rPr>
          <w:rFonts w:ascii="Times New Roman"/>
          <w:sz w:val="24"/>
        </w:rPr>
        <w:br/>
        <w:tab/>
      </w:r>
      <w:r>
        <w:rPr>
          <w:rFonts w:ascii="Times New Roman"/>
          <w:sz w:val="24"/>
        </w:rPr>
        <w:t>C) extracts information from data and use it to predict future trends and identify behavioral patterns</w:t>
      </w:r>
      <w:r>
        <w:rPr>
          <w:rFonts w:ascii="Times New Roman"/>
          <w:sz w:val="24"/>
        </w:rPr>
        <w:br/>
        <w:tab/>
      </w:r>
      <w:r>
        <w:rPr>
          <w:rFonts w:ascii="Times New Roman"/>
          <w:sz w:val="24"/>
        </w:rPr>
        <w:t>D) creates models indicating the best decision to make or course of action to take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What are diagnostic analytics?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examines data or content to answer the question, “Why did it happen?”</w:t>
      </w:r>
      <w:r>
        <w:rPr>
          <w:rFonts w:ascii="Times New Roman"/>
          <w:sz w:val="24"/>
        </w:rPr>
      </w:r>
      <w:r>
        <w:rPr>
          <w:rFonts w:ascii="Times New Roman"/>
          <w:sz w:val="24"/>
        </w:rPr>
        <w:tab/>
        <w:br/>
        <w:tab/>
      </w:r>
      <w:r>
        <w:rPr>
          <w:rFonts w:ascii="Times New Roman"/>
          <w:sz w:val="24"/>
        </w:rPr>
        <w:t>B) describe past performance and history</w:t>
      </w:r>
      <w:r>
        <w:rPr>
          <w:rFonts w:ascii="Times New Roman"/>
          <w:sz w:val="24"/>
        </w:rPr>
        <w:br/>
        <w:tab/>
      </w:r>
      <w:r>
        <w:rPr>
          <w:rFonts w:ascii="Times New Roman"/>
          <w:sz w:val="24"/>
        </w:rPr>
        <w:t>C) extracts information from data and use it to predict future trends and identify behavioral patterns</w:t>
      </w:r>
      <w:r>
        <w:rPr>
          <w:rFonts w:ascii="Times New Roman"/>
          <w:sz w:val="24"/>
        </w:rPr>
        <w:br/>
        <w:tab/>
      </w:r>
      <w:r>
        <w:rPr>
          <w:rFonts w:ascii="Times New Roman"/>
          <w:sz w:val="24"/>
        </w:rPr>
        <w:t>D) creates models indicating the best decision to make or course of action to take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What are predictive analytics?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examines data or content to answer the question, “Why did it happen?”</w:t>
      </w:r>
      <w:r>
        <w:rPr>
          <w:rFonts w:ascii="Times New Roman"/>
          <w:sz w:val="24"/>
        </w:rPr>
      </w:r>
      <w:r>
        <w:rPr>
          <w:rFonts w:ascii="Times New Roman"/>
          <w:sz w:val="24"/>
        </w:rPr>
        <w:tab/>
        <w:br/>
        <w:tab/>
      </w:r>
      <w:r>
        <w:rPr>
          <w:rFonts w:ascii="Times New Roman"/>
          <w:sz w:val="24"/>
        </w:rPr>
        <w:t>B) describe past performance and history</w:t>
      </w:r>
      <w:r>
        <w:rPr>
          <w:rFonts w:ascii="Times New Roman"/>
          <w:sz w:val="24"/>
        </w:rPr>
        <w:br/>
        <w:tab/>
      </w:r>
      <w:r>
        <w:rPr>
          <w:rFonts w:ascii="Times New Roman"/>
          <w:sz w:val="24"/>
        </w:rPr>
        <w:t>C) extracts information from data and use it to predict future trends and identify behavioral patterns</w:t>
      </w:r>
      <w:r>
        <w:rPr>
          <w:rFonts w:ascii="Times New Roman"/>
          <w:sz w:val="24"/>
        </w:rPr>
        <w:br/>
        <w:tab/>
      </w:r>
      <w:r>
        <w:rPr>
          <w:rFonts w:ascii="Times New Roman"/>
          <w:sz w:val="24"/>
        </w:rPr>
        <w:t>D) creates models indicating the best decision to make or course of action to take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What are prescriptive analytics?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examines data or content to answer the question, “Why did it happen?”</w:t>
      </w:r>
      <w:r>
        <w:rPr>
          <w:rFonts w:ascii="Times New Roman"/>
          <w:sz w:val="24"/>
        </w:rPr>
      </w:r>
      <w:r>
        <w:rPr>
          <w:rFonts w:ascii="Times New Roman"/>
          <w:sz w:val="24"/>
        </w:rPr>
        <w:tab/>
        <w:br/>
        <w:tab/>
      </w:r>
      <w:r>
        <w:rPr>
          <w:rFonts w:ascii="Times New Roman"/>
          <w:sz w:val="24"/>
        </w:rPr>
        <w:t>B) describe past performance and history</w:t>
      </w:r>
      <w:r>
        <w:rPr>
          <w:rFonts w:ascii="Times New Roman"/>
          <w:sz w:val="24"/>
        </w:rPr>
        <w:br/>
        <w:tab/>
      </w:r>
      <w:r>
        <w:rPr>
          <w:rFonts w:ascii="Times New Roman"/>
          <w:sz w:val="24"/>
        </w:rPr>
        <w:t>C) extracts information from data and use it to predict future trends and identify behavioral patterns</w:t>
      </w:r>
      <w:r>
        <w:rPr>
          <w:rFonts w:ascii="Times New Roman"/>
          <w:sz w:val="24"/>
        </w:rPr>
        <w:br/>
        <w:tab/>
      </w:r>
      <w:r>
        <w:rPr>
          <w:rFonts w:ascii="Times New Roman"/>
          <w:sz w:val="24"/>
        </w:rPr>
        <w:t>D) creates models indicating the best decision to make or course of action to take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What are the four primary areas of analytics?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descriptive analytics, diagnostics analytics, predictive analytics, prescriptive analytics</w:t>
      </w:r>
      <w:r>
        <w:rPr>
          <w:rFonts w:ascii="Times New Roman"/>
          <w:sz w:val="24"/>
        </w:rPr>
        <w:tab/>
        <w:br/>
        <w:tab/>
      </w:r>
      <w:r>
        <w:rPr>
          <w:rFonts w:ascii="Times New Roman"/>
          <w:sz w:val="24"/>
        </w:rPr>
        <w:t>B) descriptive analytics, primary analytics, secondary analytics, response analytics</w:t>
      </w:r>
      <w:r>
        <w:rPr>
          <w:rFonts w:ascii="Times New Roman"/>
          <w:sz w:val="24"/>
        </w:rPr>
        <w:br/>
        <w:tab/>
      </w:r>
      <w:r>
        <w:rPr>
          <w:rFonts w:ascii="Times New Roman"/>
          <w:sz w:val="24"/>
        </w:rPr>
        <w:t>C) descriptive analytics, diagnostics analytics, future analytics, past analytics</w:t>
      </w:r>
      <w:r>
        <w:rPr>
          <w:rFonts w:ascii="Times New Roman"/>
          <w:sz w:val="24"/>
        </w:rPr>
        <w:br/>
        <w:tab/>
      </w:r>
      <w:r>
        <w:rPr>
          <w:rFonts w:ascii="Times New Roman"/>
          <w:sz w:val="24"/>
        </w:rPr>
        <w:t>D) technique analytics, diagnostics analytics, future analytics, past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What are the human, structural, and recorded resources available to the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knowledge assets</w:t>
      </w:r>
      <w:r>
        <w:rPr>
          <w:rFonts w:ascii="Times New Roman"/>
          <w:sz w:val="24"/>
        </w:rPr>
        <w:tab/>
        <w:br/>
        <w:tab/>
      </w:r>
      <w:r>
        <w:rPr>
          <w:rFonts w:ascii="Times New Roman"/>
          <w:sz w:val="24"/>
        </w:rPr>
        <w:t>B) knowledge facilitators</w:t>
      </w:r>
      <w:r>
        <w:rPr>
          <w:rFonts w:ascii="Times New Roman"/>
          <w:sz w:val="24"/>
        </w:rPr>
        <w:br/>
        <w:tab/>
      </w:r>
      <w:r>
        <w:rPr>
          <w:rFonts w:ascii="Times New Roman"/>
          <w:sz w:val="24"/>
        </w:rPr>
        <w:t>C) predictive analytics</w:t>
      </w:r>
      <w:r>
        <w:rPr>
          <w:rFonts w:ascii="Times New Roman"/>
          <w:sz w:val="24"/>
        </w:rPr>
        <w:br/>
        <w:tab/>
      </w:r>
      <w:r>
        <w:rPr>
          <w:rFonts w:ascii="Times New Roman"/>
          <w:sz w:val="24"/>
        </w:rPr>
        <w:t>D) business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What resides within the minds of members, customers, and colleagues and include physical structures and recorded media?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knowledge assets</w:t>
      </w:r>
      <w:r>
        <w:rPr>
          <w:rFonts w:ascii="Times New Roman"/>
          <w:sz w:val="24"/>
        </w:rPr>
        <w:tab/>
        <w:br/>
        <w:tab/>
      </w:r>
      <w:r>
        <w:rPr>
          <w:rFonts w:ascii="Times New Roman"/>
          <w:sz w:val="24"/>
        </w:rPr>
        <w:t>B) knowledge facilitators</w:t>
      </w:r>
      <w:r>
        <w:rPr>
          <w:rFonts w:ascii="Times New Roman"/>
          <w:sz w:val="24"/>
        </w:rPr>
        <w:br/>
        <w:tab/>
      </w:r>
      <w:r>
        <w:rPr>
          <w:rFonts w:ascii="Times New Roman"/>
          <w:sz w:val="24"/>
        </w:rPr>
        <w:t>C) predictive analytics</w:t>
      </w:r>
      <w:r>
        <w:rPr>
          <w:rFonts w:ascii="Times New Roman"/>
          <w:sz w:val="24"/>
        </w:rPr>
        <w:br/>
        <w:tab/>
      </w:r>
      <w:r>
        <w:rPr>
          <w:rFonts w:ascii="Times New Roman"/>
          <w:sz w:val="24"/>
        </w:rPr>
        <w:t>D) business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What helps harness the wealth of knowledge in the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knowledge assets</w:t>
      </w:r>
      <w:r>
        <w:rPr>
          <w:rFonts w:ascii="Times New Roman"/>
          <w:sz w:val="24"/>
        </w:rPr>
        <w:tab/>
        <w:br/>
        <w:tab/>
      </w:r>
      <w:r>
        <w:rPr>
          <w:rFonts w:ascii="Times New Roman"/>
          <w:sz w:val="24"/>
        </w:rPr>
        <w:t>B) knowledge facilitators</w:t>
      </w:r>
      <w:r>
        <w:rPr>
          <w:rFonts w:ascii="Times New Roman"/>
          <w:sz w:val="24"/>
        </w:rPr>
        <w:br/>
        <w:tab/>
      </w:r>
      <w:r>
        <w:rPr>
          <w:rFonts w:ascii="Times New Roman"/>
          <w:sz w:val="24"/>
        </w:rPr>
        <w:t>C) data analysts</w:t>
      </w:r>
      <w:r>
        <w:rPr>
          <w:rFonts w:ascii="Times New Roman"/>
          <w:sz w:val="24"/>
        </w:rPr>
        <w:br/>
        <w:tab/>
      </w:r>
      <w:r>
        <w:rPr>
          <w:rFonts w:ascii="Times New Roman"/>
          <w:sz w:val="24"/>
        </w:rPr>
        <w:t>D) business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What helps acquire and catalog the knowledge assets in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knowledge assets</w:t>
      </w:r>
      <w:r>
        <w:rPr>
          <w:rFonts w:ascii="Times New Roman"/>
          <w:sz w:val="24"/>
        </w:rPr>
        <w:tab/>
        <w:br/>
        <w:tab/>
      </w:r>
      <w:r>
        <w:rPr>
          <w:rFonts w:ascii="Times New Roman"/>
          <w:sz w:val="24"/>
        </w:rPr>
        <w:t>B) knowledge facilitators</w:t>
      </w:r>
      <w:r>
        <w:rPr>
          <w:rFonts w:ascii="Times New Roman"/>
          <w:sz w:val="24"/>
        </w:rPr>
        <w:br/>
        <w:tab/>
      </w:r>
      <w:r>
        <w:rPr>
          <w:rFonts w:ascii="Times New Roman"/>
          <w:sz w:val="24"/>
        </w:rPr>
        <w:t>C) predictive analytics</w:t>
      </w:r>
      <w:r>
        <w:rPr>
          <w:rFonts w:ascii="Times New Roman"/>
          <w:sz w:val="24"/>
        </w:rPr>
        <w:br/>
        <w:tab/>
      </w:r>
      <w:r>
        <w:rPr>
          <w:rFonts w:ascii="Times New Roman"/>
          <w:sz w:val="24"/>
        </w:rPr>
        <w:t>D) business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What data is created by a machine without human intervention?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human-generated</w:t>
      </w:r>
      <w:r>
        <w:rPr>
          <w:rFonts w:ascii="Times New Roman"/>
          <w:sz w:val="24"/>
        </w:rPr>
        <w:tab/>
        <w:br/>
        <w:tab/>
      </w:r>
      <w:r>
        <w:rPr>
          <w:rFonts w:ascii="Times New Roman"/>
          <w:sz w:val="24"/>
        </w:rPr>
        <w:t>B) machine-generated</w:t>
      </w:r>
      <w:r>
        <w:rPr>
          <w:rFonts w:ascii="Times New Roman"/>
          <w:sz w:val="24"/>
        </w:rPr>
        <w:br/>
        <w:tab/>
      </w:r>
      <w:r>
        <w:rPr>
          <w:rFonts w:ascii="Times New Roman"/>
          <w:sz w:val="24"/>
        </w:rPr>
        <w:t>C) structured data</w:t>
      </w:r>
      <w:r>
        <w:rPr>
          <w:rFonts w:ascii="Times New Roman"/>
          <w:sz w:val="24"/>
        </w:rPr>
        <w:br/>
        <w:tab/>
      </w:r>
      <w:r>
        <w:rPr>
          <w:rFonts w:ascii="Times New Roman"/>
          <w:sz w:val="24"/>
        </w:rPr>
        <w:t>D) facts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What data is generated by humans in interaction with computers?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human-generated</w:t>
      </w:r>
      <w:r>
        <w:rPr>
          <w:rFonts w:ascii="Times New Roman"/>
          <w:sz w:val="24"/>
        </w:rPr>
        <w:tab/>
        <w:br/>
        <w:tab/>
      </w:r>
      <w:r>
        <w:rPr>
          <w:rFonts w:ascii="Times New Roman"/>
          <w:sz w:val="24"/>
        </w:rPr>
        <w:t>B) machine-generated</w:t>
      </w:r>
      <w:r>
        <w:rPr>
          <w:rFonts w:ascii="Times New Roman"/>
          <w:sz w:val="24"/>
        </w:rPr>
        <w:br/>
        <w:tab/>
      </w:r>
      <w:r>
        <w:rPr>
          <w:rFonts w:ascii="Times New Roman"/>
          <w:sz w:val="24"/>
        </w:rPr>
        <w:t>C) machine-to-machine</w:t>
      </w:r>
      <w:r>
        <w:rPr>
          <w:rFonts w:ascii="Times New Roman"/>
          <w:sz w:val="24"/>
        </w:rPr>
        <w:br/>
        <w:tab/>
      </w:r>
      <w:r>
        <w:rPr>
          <w:rFonts w:ascii="Times New Roman"/>
          <w:sz w:val="24"/>
        </w:rPr>
        <w:t>D) big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What type of structured data includes sensor data, point-of-sale data, and web log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human-generated</w:t>
      </w:r>
      <w:r>
        <w:rPr>
          <w:rFonts w:ascii="Times New Roman"/>
          <w:sz w:val="24"/>
        </w:rPr>
        <w:tab/>
        <w:br/>
        <w:tab/>
      </w:r>
      <w:r>
        <w:rPr>
          <w:rFonts w:ascii="Times New Roman"/>
          <w:sz w:val="24"/>
        </w:rPr>
        <w:t>B) machine-generated</w:t>
      </w:r>
      <w:r>
        <w:rPr>
          <w:rFonts w:ascii="Times New Roman"/>
          <w:sz w:val="24"/>
        </w:rPr>
        <w:br/>
        <w:tab/>
      </w:r>
      <w:r>
        <w:rPr>
          <w:rFonts w:ascii="Times New Roman"/>
          <w:sz w:val="24"/>
        </w:rPr>
        <w:t>C) collective intelligence</w:t>
      </w:r>
      <w:r>
        <w:rPr>
          <w:rFonts w:ascii="Times New Roman"/>
          <w:sz w:val="24"/>
        </w:rPr>
        <w:br/>
        <w:tab/>
      </w:r>
      <w:r>
        <w:rPr>
          <w:rFonts w:ascii="Times New Roman"/>
          <w:sz w:val="24"/>
        </w:rPr>
        <w:t>D) systems thinking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What type of structured data includes input data, click-stream data, or gaming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human-generated</w:t>
      </w:r>
      <w:r>
        <w:rPr>
          <w:rFonts w:ascii="Times New Roman"/>
          <w:sz w:val="24"/>
        </w:rPr>
        <w:tab/>
        <w:br/>
        <w:tab/>
      </w:r>
      <w:r>
        <w:rPr>
          <w:rFonts w:ascii="Times New Roman"/>
          <w:sz w:val="24"/>
        </w:rPr>
        <w:t>B) machine-generated</w:t>
      </w:r>
      <w:r>
        <w:rPr>
          <w:rFonts w:ascii="Times New Roman"/>
          <w:sz w:val="24"/>
        </w:rPr>
        <w:br/>
        <w:tab/>
      </w:r>
      <w:r>
        <w:rPr>
          <w:rFonts w:ascii="Times New Roman"/>
          <w:sz w:val="24"/>
        </w:rPr>
        <w:t>C) machine-to-machine (M2M)</w:t>
      </w:r>
      <w:r>
        <w:rPr>
          <w:rFonts w:ascii="Times New Roman"/>
          <w:sz w:val="24"/>
        </w:rPr>
        <w:br/>
        <w:tab/>
      </w:r>
      <w:r>
        <w:rPr>
          <w:rFonts w:ascii="Times New Roman"/>
          <w:sz w:val="24"/>
        </w:rPr>
        <w:t>D) systems thinking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Which of the following describes structured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that has a defined length, type, and format</w:t>
      </w:r>
      <w:r>
        <w:rPr>
          <w:rFonts w:ascii="Times New Roman"/>
          <w:sz w:val="24"/>
        </w:rPr>
        <w:tab/>
        <w:br/>
        <w:tab/>
      </w:r>
      <w:r>
        <w:rPr>
          <w:rFonts w:ascii="Times New Roman"/>
          <w:sz w:val="24"/>
        </w:rPr>
        <w:t>B) data that includes numbers, dates, or strings such as Customer Address</w:t>
      </w:r>
      <w:r>
        <w:rPr>
          <w:rFonts w:ascii="Times New Roman"/>
          <w:sz w:val="24"/>
        </w:rPr>
        <w:br/>
        <w:tab/>
      </w:r>
      <w:r>
        <w:rPr>
          <w:rFonts w:ascii="Times New Roman"/>
          <w:sz w:val="24"/>
        </w:rPr>
        <w:t>C) data that is typically stored in a relational database or spreadsheet</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What refers to devices that connect directly to other devices?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human-generated</w:t>
      </w:r>
      <w:r>
        <w:rPr>
          <w:rFonts w:ascii="Times New Roman"/>
          <w:sz w:val="24"/>
        </w:rPr>
        <w:tab/>
        <w:br/>
        <w:tab/>
      </w:r>
      <w:r>
        <w:rPr>
          <w:rFonts w:ascii="Times New Roman"/>
          <w:sz w:val="24"/>
        </w:rPr>
        <w:t>B) machine-generated</w:t>
      </w:r>
      <w:r>
        <w:rPr>
          <w:rFonts w:ascii="Times New Roman"/>
          <w:sz w:val="24"/>
        </w:rPr>
        <w:br/>
        <w:tab/>
      </w:r>
      <w:r>
        <w:rPr>
          <w:rFonts w:ascii="Times New Roman"/>
          <w:sz w:val="24"/>
        </w:rPr>
        <w:t>C) machine-to-machine</w:t>
      </w:r>
      <w:r>
        <w:rPr>
          <w:rFonts w:ascii="Times New Roman"/>
          <w:sz w:val="24"/>
        </w:rPr>
        <w:br/>
        <w:tab/>
      </w:r>
      <w:r>
        <w:rPr>
          <w:rFonts w:ascii="Times New Roman"/>
          <w:sz w:val="24"/>
        </w:rPr>
        <w:t>D) systems thinking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What is the characteristic of unstructured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does not follow a specified format</w:t>
      </w:r>
      <w:r>
        <w:rPr>
          <w:rFonts w:ascii="Times New Roman"/>
          <w:sz w:val="24"/>
        </w:rPr>
        <w:tab/>
        <w:br/>
        <w:tab/>
      </w:r>
      <w:r>
        <w:rPr>
          <w:rFonts w:ascii="Times New Roman"/>
          <w:sz w:val="24"/>
        </w:rPr>
        <w:t>B) free-form text</w:t>
      </w:r>
      <w:r>
        <w:rPr>
          <w:rFonts w:ascii="Times New Roman"/>
          <w:sz w:val="24"/>
        </w:rPr>
        <w:br/>
        <w:tab/>
      </w:r>
      <w:r>
        <w:rPr>
          <w:rFonts w:ascii="Times New Roman"/>
          <w:sz w:val="24"/>
        </w:rPr>
        <w:t>C) emails, Twitter tweets, and text messages</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Which of the following does not describe unstructured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does not follow a specified format</w:t>
      </w:r>
      <w:r>
        <w:rPr>
          <w:rFonts w:ascii="Times New Roman"/>
          <w:sz w:val="24"/>
        </w:rPr>
        <w:tab/>
        <w:br/>
        <w:tab/>
      </w:r>
      <w:r>
        <w:rPr>
          <w:rFonts w:ascii="Times New Roman"/>
          <w:sz w:val="24"/>
        </w:rPr>
        <w:t>B) a defined length, type, and format</w:t>
      </w:r>
      <w:r>
        <w:rPr>
          <w:rFonts w:ascii="Times New Roman"/>
          <w:sz w:val="24"/>
        </w:rPr>
        <w:br/>
        <w:tab/>
      </w:r>
      <w:r>
        <w:rPr>
          <w:rFonts w:ascii="Times New Roman"/>
          <w:sz w:val="24"/>
        </w:rPr>
        <w:t>C) free-form text</w:t>
      </w:r>
      <w:r>
        <w:rPr>
          <w:rFonts w:ascii="Times New Roman"/>
          <w:sz w:val="24"/>
        </w:rPr>
        <w:br/>
        <w:tab/>
      </w:r>
      <w:r>
        <w:rPr>
          <w:rFonts w:ascii="Times New Roman"/>
          <w:sz w:val="24"/>
        </w:rPr>
        <w:t>D) emails, twitter tweets, and text messages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Which of the following does not describe structured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with a defined length</w:t>
      </w:r>
      <w:r>
        <w:rPr>
          <w:rFonts w:ascii="Times New Roman"/>
          <w:sz w:val="24"/>
        </w:rPr>
        <w:tab/>
        <w:br/>
        <w:tab/>
      </w:r>
      <w:r>
        <w:rPr>
          <w:rFonts w:ascii="Times New Roman"/>
          <w:sz w:val="24"/>
        </w:rPr>
        <w:t>B) emails, Twitter tweets, and text messages</w:t>
      </w:r>
      <w:r>
        <w:rPr>
          <w:rFonts w:ascii="Times New Roman"/>
          <w:sz w:val="24"/>
        </w:rPr>
        <w:br/>
        <w:tab/>
      </w:r>
      <w:r>
        <w:rPr>
          <w:rFonts w:ascii="Times New Roman"/>
          <w:sz w:val="24"/>
        </w:rPr>
        <w:t>C) typically stored in a relational database or spreadsheet</w:t>
      </w:r>
      <w:r>
        <w:rPr>
          <w:rFonts w:ascii="Times New Roman"/>
          <w:sz w:val="24"/>
        </w:rPr>
        <w:br/>
        <w:tab/>
      </w:r>
      <w:r>
        <w:rPr>
          <w:rFonts w:ascii="Times New Roman"/>
          <w:sz w:val="24"/>
        </w:rPr>
        <w:t>D) data with a defined format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Which of the following represent machine-generated unstructured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satellite images</w:t>
      </w:r>
      <w:r>
        <w:rPr>
          <w:rFonts w:ascii="Times New Roman"/>
          <w:sz w:val="24"/>
        </w:rPr>
        <w:tab/>
        <w:br/>
        <w:tab/>
      </w:r>
      <w:r>
        <w:rPr>
          <w:rFonts w:ascii="Times New Roman"/>
          <w:sz w:val="24"/>
        </w:rPr>
        <w:t>B) scientific atmosphere data</w:t>
      </w:r>
      <w:r>
        <w:rPr>
          <w:rFonts w:ascii="Times New Roman"/>
          <w:sz w:val="24"/>
        </w:rPr>
        <w:br/>
        <w:tab/>
      </w:r>
      <w:r>
        <w:rPr>
          <w:rFonts w:ascii="Times New Roman"/>
          <w:sz w:val="24"/>
        </w:rPr>
        <w:t>C) radar data</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Which of the following represent human-generated unstructured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text messages</w:t>
      </w:r>
      <w:r>
        <w:rPr>
          <w:rFonts w:ascii="Times New Roman"/>
          <w:sz w:val="24"/>
        </w:rPr>
        <w:tab/>
        <w:br/>
        <w:tab/>
      </w:r>
      <w:r>
        <w:rPr>
          <w:rFonts w:ascii="Times New Roman"/>
          <w:sz w:val="24"/>
        </w:rPr>
        <w:t>B) social media data</w:t>
      </w:r>
      <w:r>
        <w:rPr>
          <w:rFonts w:ascii="Times New Roman"/>
          <w:sz w:val="24"/>
        </w:rPr>
        <w:br/>
        <w:tab/>
      </w:r>
      <w:r>
        <w:rPr>
          <w:rFonts w:ascii="Times New Roman"/>
          <w:sz w:val="24"/>
        </w:rPr>
        <w:t>C) emails</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Which of the following does not represent machine-generated unstructured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satellite images</w:t>
      </w:r>
      <w:r>
        <w:rPr>
          <w:rFonts w:ascii="Times New Roman"/>
          <w:sz w:val="24"/>
        </w:rPr>
        <w:tab/>
        <w:br/>
        <w:tab/>
      </w:r>
      <w:r>
        <w:rPr>
          <w:rFonts w:ascii="Times New Roman"/>
          <w:sz w:val="24"/>
        </w:rPr>
        <w:t>B) radar data</w:t>
      </w:r>
      <w:r>
        <w:rPr>
          <w:rFonts w:ascii="Times New Roman"/>
          <w:sz w:val="24"/>
        </w:rPr>
        <w:br/>
        <w:tab/>
      </w:r>
      <w:r>
        <w:rPr>
          <w:rFonts w:ascii="Times New Roman"/>
          <w:sz w:val="24"/>
        </w:rPr>
        <w:t>C) social media data</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Which of the following does not represent human-generated unstructured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text messages</w:t>
      </w:r>
      <w:r>
        <w:rPr>
          <w:rFonts w:ascii="Times New Roman"/>
          <w:sz w:val="24"/>
        </w:rPr>
        <w:tab/>
        <w:br/>
        <w:tab/>
      </w:r>
      <w:r>
        <w:rPr>
          <w:rFonts w:ascii="Times New Roman"/>
          <w:sz w:val="24"/>
        </w:rPr>
        <w:t>B) social media data</w:t>
      </w:r>
      <w:r>
        <w:rPr>
          <w:rFonts w:ascii="Times New Roman"/>
          <w:sz w:val="24"/>
        </w:rPr>
        <w:br/>
        <w:tab/>
      </w:r>
      <w:r>
        <w:rPr>
          <w:rFonts w:ascii="Times New Roman"/>
          <w:sz w:val="24"/>
        </w:rPr>
        <w:t>C) scientific atmosphere data</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What is a snapshot?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world where interconnected, Internet-enabled devices or “things” can collect and share data without human intervention</w:t>
      </w:r>
      <w:r>
        <w:rPr>
          <w:rFonts w:ascii="Times New Roman"/>
          <w:sz w:val="24"/>
        </w:rPr>
      </w:r>
      <w:r>
        <w:rPr>
          <w:rFonts w:ascii="Times New Roman"/>
          <w:sz w:val="24"/>
        </w:rPr>
        <w:tab/>
        <w:br/>
        <w:tab/>
      </w:r>
      <w:r>
        <w:rPr>
          <w:rFonts w:ascii="Times New Roman"/>
          <w:sz w:val="24"/>
        </w:rPr>
        <w:t>B) a view of data at a particular moment in time</w:t>
      </w:r>
      <w:r>
        <w:rPr>
          <w:rFonts w:ascii="Times New Roman"/>
          <w:sz w:val="24"/>
        </w:rPr>
        <w:br/>
        <w:tab/>
      </w:r>
      <w:r>
        <w:rPr>
          <w:rFonts w:ascii="Times New Roman"/>
          <w:sz w:val="24"/>
        </w:rPr>
        <w:t>C) refers to devices that connect directly to other devices</w:t>
      </w:r>
      <w:r>
        <w:rPr>
          <w:rFonts w:ascii="Times New Roman"/>
          <w:sz w:val="24"/>
        </w:rPr>
        <w:br/>
        <w:tab/>
      </w:r>
      <w:r>
        <w:rPr>
          <w:rFonts w:ascii="Times New Roman"/>
          <w:sz w:val="24"/>
        </w:rPr>
        <w:t>D) opportunities to change the way people purchase books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What is a view of data at a particular moment in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knowledge</w:t>
      </w:r>
      <w:r>
        <w:rPr>
          <w:rFonts w:ascii="Times New Roman"/>
          <w:sz w:val="24"/>
        </w:rPr>
        <w:tab/>
        <w:br/>
        <w:tab/>
      </w:r>
      <w:r>
        <w:rPr>
          <w:rFonts w:ascii="Times New Roman"/>
          <w:sz w:val="24"/>
        </w:rPr>
        <w:t>B) big data</w:t>
      </w:r>
      <w:r>
        <w:rPr>
          <w:rFonts w:ascii="Times New Roman"/>
          <w:sz w:val="24"/>
        </w:rPr>
        <w:br/>
        <w:tab/>
      </w:r>
      <w:r>
        <w:rPr>
          <w:rFonts w:ascii="Times New Roman"/>
          <w:sz w:val="24"/>
        </w:rPr>
        <w:t>C) snapshot</w:t>
      </w:r>
      <w:r>
        <w:rPr>
          <w:rFonts w:ascii="Times New Roman"/>
          <w:sz w:val="24"/>
        </w:rPr>
        <w:br/>
        <w:tab/>
      </w:r>
      <w:r>
        <w:rPr>
          <w:rFonts w:ascii="Times New Roman"/>
          <w:sz w:val="24"/>
        </w:rPr>
        <w:t>D) unstructured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What is a report?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document containing data organized in a table, matrix, or graphical format allowing users to easily comprehend and understand information</w:t>
      </w:r>
      <w:r>
        <w:rPr>
          <w:rFonts w:ascii="Times New Roman"/>
          <w:sz w:val="24"/>
        </w:rPr>
        <w:tab/>
        <w:br/>
        <w:tab/>
      </w:r>
      <w:r>
        <w:rPr>
          <w:rFonts w:ascii="Times New Roman"/>
          <w:sz w:val="24"/>
        </w:rPr>
        <w:t>B) a collection of large complex datasets, including structured and unstructured, which cannot be analyzed using traditional database methods and tools</w:t>
      </w:r>
      <w:r>
        <w:rPr>
          <w:rFonts w:ascii="Times New Roman"/>
          <w:sz w:val="24"/>
        </w:rPr>
        <w:br/>
        <w:tab/>
      </w:r>
      <w:r>
        <w:rPr>
          <w:rFonts w:ascii="Times New Roman"/>
          <w:sz w:val="24"/>
        </w:rPr>
        <w:t>C) a view of data at a particular moment in time</w:t>
      </w:r>
      <w:r>
        <w:rPr>
          <w:rFonts w:ascii="Times New Roman"/>
          <w:sz w:val="24"/>
        </w:rPr>
        <w:br/>
        <w:tab/>
      </w:r>
      <w:r>
        <w:rPr>
          <w:rFonts w:ascii="Times New Roman"/>
          <w:b w:val="false"/>
          <w:i w:val="false"/>
          <w:color w:val="000000"/>
          <w:sz w:val="24"/>
        </w:rPr>
        <w:t>D) a world where interconnected, Internet-enabled devices or “things” can collect and share data without human intervention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What type of report is created based on data that does not change?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static report</w:t>
      </w:r>
      <w:r>
        <w:rPr>
          <w:rFonts w:ascii="Times New Roman"/>
          <w:sz w:val="24"/>
        </w:rPr>
        <w:tab/>
        <w:br/>
        <w:tab/>
      </w:r>
      <w:r>
        <w:rPr>
          <w:rFonts w:ascii="Times New Roman"/>
          <w:sz w:val="24"/>
        </w:rPr>
        <w:t>B) dynamic report</w:t>
      </w:r>
      <w:r>
        <w:rPr>
          <w:rFonts w:ascii="Times New Roman"/>
          <w:sz w:val="24"/>
        </w:rPr>
        <w:br/>
        <w:tab/>
      </w:r>
      <w:r>
        <w:rPr>
          <w:rFonts w:ascii="Times New Roman"/>
          <w:sz w:val="24"/>
        </w:rPr>
        <w:t>C) variable report</w:t>
      </w:r>
      <w:r>
        <w:rPr>
          <w:rFonts w:ascii="Times New Roman"/>
          <w:sz w:val="24"/>
        </w:rPr>
        <w:br/>
        <w:tab/>
      </w:r>
      <w:r>
        <w:rPr>
          <w:rFonts w:ascii="Times New Roman"/>
          <w:sz w:val="24"/>
        </w:rPr>
        <w:t>D) structured report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What type of report changes automatically during creation?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static report</w:t>
      </w:r>
      <w:r>
        <w:rPr>
          <w:rFonts w:ascii="Times New Roman"/>
          <w:sz w:val="24"/>
        </w:rPr>
        <w:tab/>
        <w:br/>
        <w:tab/>
      </w:r>
      <w:r>
        <w:rPr>
          <w:rFonts w:ascii="Times New Roman"/>
          <w:sz w:val="24"/>
        </w:rPr>
        <w:t>B) dynamic report</w:t>
      </w:r>
      <w:r>
        <w:rPr>
          <w:rFonts w:ascii="Times New Roman"/>
          <w:sz w:val="24"/>
        </w:rPr>
        <w:br/>
        <w:tab/>
      </w:r>
      <w:r>
        <w:rPr>
          <w:rFonts w:ascii="Times New Roman"/>
          <w:sz w:val="24"/>
        </w:rPr>
        <w:t>C) variable report</w:t>
      </w:r>
      <w:r>
        <w:rPr>
          <w:rFonts w:ascii="Times New Roman"/>
          <w:sz w:val="24"/>
        </w:rPr>
        <w:br/>
        <w:tab/>
      </w:r>
      <w:r>
        <w:rPr>
          <w:rFonts w:ascii="Times New Roman"/>
          <w:sz w:val="24"/>
        </w:rPr>
        <w:t>D) structured report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What type of report can include a sales report from last year or salary report from five years ago?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static report</w:t>
      </w:r>
      <w:r>
        <w:rPr>
          <w:rFonts w:ascii="Times New Roman"/>
          <w:sz w:val="24"/>
        </w:rPr>
        <w:tab/>
        <w:br/>
        <w:tab/>
      </w:r>
      <w:r>
        <w:rPr>
          <w:rFonts w:ascii="Times New Roman"/>
          <w:sz w:val="24"/>
        </w:rPr>
        <w:t>B) dynamic report</w:t>
      </w:r>
      <w:r>
        <w:rPr>
          <w:rFonts w:ascii="Times New Roman"/>
          <w:sz w:val="24"/>
        </w:rPr>
        <w:br/>
        <w:tab/>
      </w:r>
      <w:r>
        <w:rPr>
          <w:rFonts w:ascii="Times New Roman"/>
          <w:sz w:val="24"/>
        </w:rPr>
        <w:t>C) variable report</w:t>
      </w:r>
      <w:r>
        <w:rPr>
          <w:rFonts w:ascii="Times New Roman"/>
          <w:sz w:val="24"/>
        </w:rPr>
        <w:br/>
        <w:tab/>
      </w:r>
      <w:r>
        <w:rPr>
          <w:rFonts w:ascii="Times New Roman"/>
          <w:sz w:val="24"/>
        </w:rPr>
        <w:t>D) unstructured report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What type of report can include updating daily stock market prices or the calculation of available inventory?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static report</w:t>
      </w:r>
      <w:r>
        <w:rPr>
          <w:rFonts w:ascii="Times New Roman"/>
          <w:sz w:val="24"/>
        </w:rPr>
        <w:tab/>
        <w:br/>
        <w:tab/>
      </w:r>
      <w:r>
        <w:rPr>
          <w:rFonts w:ascii="Times New Roman"/>
          <w:sz w:val="24"/>
        </w:rPr>
        <w:t>B) dynamic report</w:t>
      </w:r>
      <w:r>
        <w:rPr>
          <w:rFonts w:ascii="Times New Roman"/>
          <w:sz w:val="24"/>
        </w:rPr>
        <w:br/>
        <w:tab/>
      </w:r>
      <w:r>
        <w:rPr>
          <w:rFonts w:ascii="Times New Roman"/>
          <w:sz w:val="24"/>
        </w:rPr>
        <w:t>C) variable report</w:t>
      </w:r>
      <w:r>
        <w:rPr>
          <w:rFonts w:ascii="Times New Roman"/>
          <w:sz w:val="24"/>
        </w:rPr>
        <w:br/>
        <w:tab/>
      </w:r>
      <w:r>
        <w:rPr>
          <w:rFonts w:ascii="Times New Roman"/>
          <w:sz w:val="24"/>
        </w:rPr>
        <w:t>D) structured report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Who extracts knowledge from data by performing statistical analysis, data mining, and advanced analytics on big data to identify trends?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scientist</w:t>
      </w:r>
      <w:r>
        <w:rPr>
          <w:rFonts w:ascii="Times New Roman"/>
          <w:sz w:val="24"/>
        </w:rPr>
        <w:tab/>
        <w:br/>
        <w:tab/>
      </w:r>
      <w:r>
        <w:rPr>
          <w:rFonts w:ascii="Times New Roman"/>
          <w:sz w:val="24"/>
        </w:rPr>
        <w:t>B) knowledge worker</w:t>
      </w:r>
      <w:r>
        <w:rPr>
          <w:rFonts w:ascii="Times New Roman"/>
          <w:sz w:val="24"/>
        </w:rPr>
        <w:br/>
        <w:tab/>
      </w:r>
      <w:r>
        <w:rPr>
          <w:rFonts w:ascii="Times New Roman"/>
          <w:sz w:val="24"/>
        </w:rPr>
        <w:t>C) data analyst</w:t>
      </w:r>
      <w:r>
        <w:rPr>
          <w:rFonts w:ascii="Times New Roman"/>
          <w:sz w:val="24"/>
        </w:rPr>
        <w:br/>
        <w:tab/>
      </w:r>
      <w:r>
        <w:rPr>
          <w:rFonts w:ascii="Times New Roman"/>
          <w:sz w:val="24"/>
        </w:rPr>
        <w:t>D) chief sustainability officer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What area does a data scientist extract knowledge from to identify trends?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statistical analysis</w:t>
      </w:r>
      <w:r>
        <w:rPr>
          <w:rFonts w:ascii="Times New Roman"/>
          <w:sz w:val="24"/>
        </w:rPr>
        <w:tab/>
        <w:br/>
        <w:tab/>
      </w:r>
      <w:r>
        <w:rPr>
          <w:rFonts w:ascii="Times New Roman"/>
          <w:sz w:val="24"/>
        </w:rPr>
        <w:t>B) data mining</w:t>
      </w:r>
      <w:r>
        <w:rPr>
          <w:rFonts w:ascii="Times New Roman"/>
          <w:sz w:val="24"/>
        </w:rPr>
        <w:br/>
        <w:tab/>
      </w:r>
      <w:r>
        <w:rPr>
          <w:rFonts w:ascii="Times New Roman"/>
          <w:sz w:val="24"/>
        </w:rPr>
        <w:t>C) advanced analytics on big data</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Which of the following terms is synonymous with analytics?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analyst</w:t>
      </w:r>
      <w:r>
        <w:rPr>
          <w:rFonts w:ascii="Times New Roman"/>
          <w:sz w:val="24"/>
        </w:rPr>
        <w:tab/>
        <w:br/>
        <w:tab/>
      </w:r>
      <w:r>
        <w:rPr>
          <w:rFonts w:ascii="Times New Roman"/>
          <w:sz w:val="24"/>
        </w:rPr>
        <w:t>B) business analytics</w:t>
      </w:r>
      <w:r>
        <w:rPr>
          <w:rFonts w:ascii="Times New Roman"/>
          <w:sz w:val="24"/>
        </w:rPr>
        <w:br/>
        <w:tab/>
      </w:r>
      <w:r>
        <w:rPr>
          <w:rFonts w:ascii="Times New Roman"/>
          <w:sz w:val="24"/>
        </w:rPr>
        <w:t>C) structured data</w:t>
      </w:r>
      <w:r>
        <w:rPr>
          <w:rFonts w:ascii="Times New Roman"/>
          <w:sz w:val="24"/>
        </w:rPr>
        <w:br/>
        <w:tab/>
      </w:r>
      <w:r>
        <w:rPr>
          <w:rFonts w:ascii="Times New Roman"/>
          <w:sz w:val="24"/>
        </w:rPr>
        <w:t>D) data scientist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What is the scientific process of transforming data into insight for making better decisions?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analytics</w:t>
      </w:r>
      <w:r>
        <w:rPr>
          <w:rFonts w:ascii="Times New Roman"/>
          <w:sz w:val="24"/>
        </w:rPr>
        <w:tab/>
        <w:br/>
        <w:tab/>
      </w:r>
      <w:r>
        <w:rPr>
          <w:rFonts w:ascii="Times New Roman"/>
          <w:sz w:val="24"/>
        </w:rPr>
        <w:t>B) Internet of Things</w:t>
      </w:r>
      <w:r>
        <w:rPr>
          <w:rFonts w:ascii="Times New Roman"/>
          <w:sz w:val="24"/>
        </w:rPr>
        <w:br/>
        <w:tab/>
      </w:r>
      <w:r>
        <w:rPr>
          <w:rFonts w:ascii="Times New Roman"/>
          <w:sz w:val="24"/>
        </w:rPr>
        <w:t>C) machine-to-machine</w:t>
      </w:r>
      <w:r>
        <w:rPr>
          <w:rFonts w:ascii="Times New Roman"/>
          <w:sz w:val="24"/>
        </w:rPr>
        <w:br/>
        <w:tab/>
      </w:r>
      <w:r>
        <w:rPr>
          <w:rFonts w:ascii="Times New Roman"/>
          <w:sz w:val="24"/>
        </w:rPr>
        <w:t>D) big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Which of the following definitions represents a data scientist?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extracts knowledge from data by performing statistical analysis, data mining, and advanced analytics on big data to identify trends, market changes, and other relevant information</w:t>
      </w:r>
      <w:r>
        <w:rPr>
          <w:rFonts w:ascii="Times New Roman"/>
          <w:sz w:val="24"/>
        </w:rPr>
        <w:tab/>
        <w:br/>
        <w:tab/>
      </w:r>
      <w:r>
        <w:rPr>
          <w:rFonts w:ascii="Times New Roman"/>
          <w:sz w:val="24"/>
        </w:rPr>
        <w:t>B) collects, queries, and consumes organizational data to uncover patterns and provide insights for strategic business decisions</w:t>
      </w:r>
      <w:r>
        <w:rPr>
          <w:rFonts w:ascii="Times New Roman"/>
          <w:sz w:val="24"/>
        </w:rPr>
        <w:br/>
        <w:tab/>
      </w:r>
      <w:r>
        <w:rPr>
          <w:rFonts w:ascii="Times New Roman"/>
          <w:sz w:val="24"/>
        </w:rPr>
        <w:t>C) individuals valued for their ability to interpret and analyze information</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Who extracts knowledge from data by performing statistical analysis, data mining, and advanced analytics on big data to identify trends, market changes, and other relevant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scientist</w:t>
      </w:r>
      <w:r>
        <w:rPr>
          <w:rFonts w:ascii="Times New Roman"/>
          <w:sz w:val="24"/>
        </w:rPr>
        <w:tab/>
        <w:br/>
        <w:tab/>
      </w:r>
      <w:r>
        <w:rPr>
          <w:rFonts w:ascii="Times New Roman"/>
          <w:sz w:val="24"/>
        </w:rPr>
        <w:t>B) data analyst</w:t>
      </w:r>
      <w:r>
        <w:rPr>
          <w:rFonts w:ascii="Times New Roman"/>
          <w:sz w:val="24"/>
        </w:rPr>
        <w:br/>
        <w:tab/>
      </w:r>
      <w:r>
        <w:rPr>
          <w:rFonts w:ascii="Times New Roman"/>
          <w:sz w:val="24"/>
        </w:rPr>
        <w:t>C) data worker</w:t>
      </w:r>
      <w:r>
        <w:rPr>
          <w:rFonts w:ascii="Times New Roman"/>
          <w:sz w:val="24"/>
        </w:rPr>
        <w:br/>
        <w:tab/>
      </w:r>
      <w:r>
        <w:rPr>
          <w:rFonts w:ascii="Times New Roman"/>
          <w:sz w:val="24"/>
        </w:rPr>
        <w:t>D) knowledge facilitator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In terms of big data, what is variety?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includes different forms of structured and unstructured data</w:t>
      </w:r>
      <w:r>
        <w:rPr>
          <w:rFonts w:ascii="Times New Roman"/>
          <w:sz w:val="24"/>
        </w:rPr>
        <w:tab/>
        <w:br/>
        <w:tab/>
      </w:r>
      <w:r>
        <w:rPr>
          <w:rFonts w:ascii="Times New Roman"/>
          <w:sz w:val="24"/>
        </w:rPr>
        <w:t>B) includes the uncertainty of data, including biases, noise, and abnormalities</w:t>
      </w:r>
      <w:r>
        <w:rPr>
          <w:rFonts w:ascii="Times New Roman"/>
          <w:sz w:val="24"/>
        </w:rPr>
        <w:br/>
        <w:tab/>
      </w:r>
      <w:r>
        <w:rPr>
          <w:rFonts w:ascii="Times New Roman"/>
          <w:sz w:val="24"/>
        </w:rPr>
        <w:t>C) includes the scale of data</w:t>
      </w:r>
      <w:r>
        <w:rPr>
          <w:rFonts w:ascii="Times New Roman"/>
          <w:sz w:val="24"/>
        </w:rPr>
        <w:br/>
        <w:tab/>
      </w:r>
      <w:r>
        <w:rPr>
          <w:rFonts w:ascii="Times New Roman"/>
          <w:sz w:val="24"/>
        </w:rPr>
        <w:t>D) includes the analysis of streaming data as it travels around the Internet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In terms of big data, what is veracity?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includes different forms of structured and unstructured data</w:t>
      </w:r>
      <w:r>
        <w:rPr>
          <w:rFonts w:ascii="Times New Roman"/>
          <w:sz w:val="24"/>
        </w:rPr>
        <w:tab/>
        <w:br/>
        <w:tab/>
      </w:r>
      <w:r>
        <w:rPr>
          <w:rFonts w:ascii="Times New Roman"/>
          <w:sz w:val="24"/>
        </w:rPr>
        <w:t>B) includes the uncertainty of data, including biases, noise, and abnormalities</w:t>
      </w:r>
      <w:r>
        <w:rPr>
          <w:rFonts w:ascii="Times New Roman"/>
          <w:sz w:val="24"/>
        </w:rPr>
        <w:br/>
        <w:tab/>
      </w:r>
      <w:r>
        <w:rPr>
          <w:rFonts w:ascii="Times New Roman"/>
          <w:sz w:val="24"/>
        </w:rPr>
        <w:t>C) includes the scale of data</w:t>
      </w:r>
      <w:r>
        <w:rPr>
          <w:rFonts w:ascii="Times New Roman"/>
          <w:sz w:val="24"/>
        </w:rPr>
        <w:br/>
        <w:tab/>
      </w:r>
      <w:r>
        <w:rPr>
          <w:rFonts w:ascii="Times New Roman"/>
          <w:sz w:val="24"/>
        </w:rPr>
        <w:t>D) includes the analysis of streaming data as it travels around the Internet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In terms of big data, what is volume?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includes different forms of structured and unstructured data</w:t>
      </w:r>
      <w:r>
        <w:rPr>
          <w:rFonts w:ascii="Times New Roman"/>
          <w:sz w:val="24"/>
        </w:rPr>
        <w:tab/>
        <w:br/>
        <w:tab/>
      </w:r>
      <w:r>
        <w:rPr>
          <w:rFonts w:ascii="Times New Roman"/>
          <w:sz w:val="24"/>
        </w:rPr>
        <w:t>B) includes the uncertainty of data, including biases, noise, and abnormalities</w:t>
      </w:r>
      <w:r>
        <w:rPr>
          <w:rFonts w:ascii="Times New Roman"/>
          <w:sz w:val="24"/>
        </w:rPr>
        <w:br/>
        <w:tab/>
      </w:r>
      <w:r>
        <w:rPr>
          <w:rFonts w:ascii="Times New Roman"/>
          <w:sz w:val="24"/>
        </w:rPr>
        <w:t>C) includes the scale of data</w:t>
      </w:r>
      <w:r>
        <w:rPr>
          <w:rFonts w:ascii="Times New Roman"/>
          <w:sz w:val="24"/>
        </w:rPr>
        <w:br/>
        <w:tab/>
      </w:r>
      <w:r>
        <w:rPr>
          <w:rFonts w:ascii="Times New Roman"/>
          <w:sz w:val="24"/>
        </w:rPr>
        <w:t>D) includes the analysis of streaming data as it travels around the Internet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In terms of big data, what is velocity?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includes different forms of structured and unstructured data</w:t>
      </w:r>
      <w:r>
        <w:rPr>
          <w:rFonts w:ascii="Times New Roman"/>
          <w:sz w:val="24"/>
        </w:rPr>
        <w:tab/>
        <w:br/>
        <w:tab/>
      </w:r>
      <w:r>
        <w:rPr>
          <w:rFonts w:ascii="Times New Roman"/>
          <w:sz w:val="24"/>
        </w:rPr>
        <w:t>B) includes the uncertainty of data, including biases, noise, and abnormalities</w:t>
      </w:r>
      <w:r>
        <w:rPr>
          <w:rFonts w:ascii="Times New Roman"/>
          <w:sz w:val="24"/>
        </w:rPr>
        <w:br/>
        <w:tab/>
      </w:r>
      <w:r>
        <w:rPr>
          <w:rFonts w:ascii="Times New Roman"/>
          <w:sz w:val="24"/>
        </w:rPr>
        <w:t>C) includes the scale of data</w:t>
      </w:r>
      <w:r>
        <w:rPr>
          <w:rFonts w:ascii="Times New Roman"/>
          <w:sz w:val="24"/>
        </w:rPr>
        <w:br/>
        <w:tab/>
      </w:r>
      <w:r>
        <w:rPr>
          <w:rFonts w:ascii="Times New Roman"/>
          <w:sz w:val="24"/>
        </w:rPr>
        <w:t>D) includes the analysis of streaming data as it travels around the Internet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In terms of big data, what includes different forms of structured and unstructured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variety</w:t>
      </w:r>
      <w:r>
        <w:rPr>
          <w:rFonts w:ascii="Times New Roman"/>
          <w:sz w:val="24"/>
        </w:rPr>
        <w:tab/>
        <w:br/>
        <w:tab/>
      </w:r>
      <w:r>
        <w:rPr>
          <w:rFonts w:ascii="Times New Roman"/>
          <w:sz w:val="24"/>
        </w:rPr>
        <w:t>B) veracity</w:t>
      </w:r>
      <w:r>
        <w:rPr>
          <w:rFonts w:ascii="Times New Roman"/>
          <w:sz w:val="24"/>
        </w:rPr>
        <w:br/>
        <w:tab/>
      </w:r>
      <w:r>
        <w:rPr>
          <w:rFonts w:ascii="Times New Roman"/>
          <w:sz w:val="24"/>
        </w:rPr>
        <w:t>C) volume</w:t>
      </w:r>
      <w:r>
        <w:rPr>
          <w:rFonts w:ascii="Times New Roman"/>
          <w:sz w:val="24"/>
        </w:rPr>
        <w:br/>
        <w:tab/>
      </w:r>
      <w:r>
        <w:rPr>
          <w:rFonts w:ascii="Times New Roman"/>
          <w:sz w:val="24"/>
        </w:rPr>
        <w:t>D) velocity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In terms of big data, what includes the uncertainty of data, including biases, noise, and abnormalities?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variety</w:t>
      </w:r>
      <w:r>
        <w:rPr>
          <w:rFonts w:ascii="Times New Roman"/>
          <w:sz w:val="24"/>
        </w:rPr>
        <w:tab/>
        <w:br/>
        <w:tab/>
      </w:r>
      <w:r>
        <w:rPr>
          <w:rFonts w:ascii="Times New Roman"/>
          <w:sz w:val="24"/>
        </w:rPr>
        <w:t>B) veracity</w:t>
      </w:r>
      <w:r>
        <w:rPr>
          <w:rFonts w:ascii="Times New Roman"/>
          <w:sz w:val="24"/>
        </w:rPr>
        <w:br/>
        <w:tab/>
      </w:r>
      <w:r>
        <w:rPr>
          <w:rFonts w:ascii="Times New Roman"/>
          <w:sz w:val="24"/>
        </w:rPr>
        <w:t>C) volume</w:t>
      </w:r>
      <w:r>
        <w:rPr>
          <w:rFonts w:ascii="Times New Roman"/>
          <w:sz w:val="24"/>
        </w:rPr>
        <w:br/>
        <w:tab/>
      </w:r>
      <w:r>
        <w:rPr>
          <w:rFonts w:ascii="Times New Roman"/>
          <w:sz w:val="24"/>
        </w:rPr>
        <w:t>D) velocity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In terms of big data, what includes the scale of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variety</w:t>
      </w:r>
      <w:r>
        <w:rPr>
          <w:rFonts w:ascii="Times New Roman"/>
          <w:sz w:val="24"/>
        </w:rPr>
        <w:tab/>
        <w:br/>
        <w:tab/>
      </w:r>
      <w:r>
        <w:rPr>
          <w:rFonts w:ascii="Times New Roman"/>
          <w:sz w:val="24"/>
        </w:rPr>
        <w:t>B) veracity</w:t>
      </w:r>
      <w:r>
        <w:rPr>
          <w:rFonts w:ascii="Times New Roman"/>
          <w:sz w:val="24"/>
        </w:rPr>
        <w:br/>
        <w:tab/>
      </w:r>
      <w:r>
        <w:rPr>
          <w:rFonts w:ascii="Times New Roman"/>
          <w:sz w:val="24"/>
        </w:rPr>
        <w:t>C) volume</w:t>
      </w:r>
      <w:r>
        <w:rPr>
          <w:rFonts w:ascii="Times New Roman"/>
          <w:sz w:val="24"/>
        </w:rPr>
        <w:br/>
        <w:tab/>
      </w:r>
      <w:r>
        <w:rPr>
          <w:rFonts w:ascii="Times New Roman"/>
          <w:sz w:val="24"/>
        </w:rPr>
        <w:t>D) velocity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In terms of big data, what includes the analysis of streaming data as it travels around the Internet?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variety</w:t>
      </w:r>
      <w:r>
        <w:rPr>
          <w:rFonts w:ascii="Times New Roman"/>
          <w:sz w:val="24"/>
        </w:rPr>
        <w:tab/>
        <w:br/>
        <w:tab/>
      </w:r>
      <w:r>
        <w:rPr>
          <w:rFonts w:ascii="Times New Roman"/>
          <w:sz w:val="24"/>
        </w:rPr>
        <w:t>B) veracity</w:t>
      </w:r>
      <w:r>
        <w:rPr>
          <w:rFonts w:ascii="Times New Roman"/>
          <w:sz w:val="24"/>
        </w:rPr>
        <w:br/>
        <w:tab/>
      </w:r>
      <w:r>
        <w:rPr>
          <w:rFonts w:ascii="Times New Roman"/>
          <w:sz w:val="24"/>
        </w:rPr>
        <w:t>C) volume</w:t>
      </w:r>
      <w:r>
        <w:rPr>
          <w:rFonts w:ascii="Times New Roman"/>
          <w:sz w:val="24"/>
        </w:rPr>
        <w:br/>
        <w:tab/>
      </w:r>
      <w:r>
        <w:rPr>
          <w:rFonts w:ascii="Times New Roman"/>
          <w:sz w:val="24"/>
        </w:rPr>
        <w:t>D) velocity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What is a collection of large, complex datasets, including structured and unstructured data, which cannot be analyzed using traditional database methods and tools?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big data</w:t>
      </w:r>
      <w:r>
        <w:rPr>
          <w:rFonts w:ascii="Times New Roman"/>
          <w:sz w:val="24"/>
        </w:rPr>
        <w:tab/>
        <w:br/>
        <w:tab/>
      </w:r>
      <w:r>
        <w:rPr>
          <w:rFonts w:ascii="Times New Roman"/>
          <w:sz w:val="24"/>
        </w:rPr>
        <w:t>B) data scientist</w:t>
      </w:r>
      <w:r>
        <w:rPr>
          <w:rFonts w:ascii="Times New Roman"/>
          <w:sz w:val="24"/>
        </w:rPr>
        <w:br/>
        <w:tab/>
      </w:r>
      <w:r>
        <w:rPr>
          <w:rFonts w:ascii="Times New Roman"/>
          <w:sz w:val="24"/>
        </w:rPr>
        <w:t>C) data analyst</w:t>
      </w:r>
      <w:r>
        <w:rPr>
          <w:rFonts w:ascii="Times New Roman"/>
          <w:sz w:val="24"/>
        </w:rPr>
        <w:br/>
        <w:tab/>
      </w:r>
      <w:r>
        <w:rPr>
          <w:rFonts w:ascii="Times New Roman"/>
          <w:sz w:val="24"/>
        </w:rPr>
        <w:t>D) descriptive analytics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What is big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collection of large, complex datasets, including structured and unstructured data, which cannot be analyzed using traditional database methods and tools</w:t>
      </w:r>
      <w:r>
        <w:rPr>
          <w:rFonts w:ascii="Times New Roman"/>
          <w:sz w:val="24"/>
        </w:rPr>
        <w:tab/>
        <w:br/>
        <w:tab/>
      </w:r>
      <w:r>
        <w:rPr>
          <w:rFonts w:ascii="Times New Roman"/>
          <w:sz w:val="24"/>
        </w:rPr>
        <w:t>B) processes and manages algorithms across many machines in a computing environment</w:t>
      </w:r>
      <w:r>
        <w:rPr>
          <w:rFonts w:ascii="Times New Roman"/>
          <w:sz w:val="24"/>
        </w:rPr>
        <w:br/>
        <w:tab/>
      </w:r>
      <w:r>
        <w:rPr>
          <w:rFonts w:ascii="Times New Roman"/>
          <w:sz w:val="24"/>
        </w:rPr>
        <w:t>C) focuses on forecasting future trends and producing insights using sophisticated quantitative methods, including statistics, descriptive and predictive data mining, simulation, and optimization</w:t>
      </w:r>
      <w:r>
        <w:rPr>
          <w:rFonts w:ascii="Times New Roman"/>
          <w:sz w:val="24"/>
        </w:rPr>
        <w:br/>
        <w:tab/>
      </w:r>
      <w:r>
        <w:rPr>
          <w:rFonts w:ascii="Times New Roman"/>
          <w:sz w:val="24"/>
        </w:rPr>
        <w:t>D) extracts knowledge from data by performing statistical analysis, data mining, and advanced analytics on big data to identify trends, market changes, and other relevant information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In Lou’s Pizza Planet Inc., each department works independently. The sales and marketing department focuses on providing goods and services to customers and maintains transactional data, the finance and accounting department focuses on managing the organization’s resources and maintains monetary data, and the human resources department focuses on hiring and training people and maintains employee data. In the context of how Lou’s functions, which of the following best describes the situation?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silos</w:t>
      </w:r>
      <w:r>
        <w:rPr>
          <w:rFonts w:ascii="Times New Roman"/>
          <w:sz w:val="24"/>
        </w:rPr>
        <w:tab/>
        <w:br/>
        <w:tab/>
      </w:r>
      <w:r>
        <w:rPr>
          <w:rFonts w:ascii="Times New Roman"/>
          <w:sz w:val="24"/>
        </w:rPr>
        <w:t>B) data democratization</w:t>
      </w:r>
      <w:r>
        <w:rPr>
          <w:rFonts w:ascii="Times New Roman"/>
          <w:sz w:val="24"/>
        </w:rPr>
        <w:br/>
        <w:tab/>
      </w:r>
      <w:r>
        <w:rPr>
          <w:rFonts w:ascii="Times New Roman"/>
          <w:sz w:val="24"/>
        </w:rPr>
        <w:t>C) data digitization</w:t>
      </w:r>
      <w:r>
        <w:rPr>
          <w:rFonts w:ascii="Times New Roman"/>
          <w:sz w:val="24"/>
        </w:rPr>
        <w:br/>
        <w:tab/>
      </w:r>
      <w:r>
        <w:rPr>
          <w:rFonts w:ascii="Times New Roman"/>
          <w:sz w:val="24"/>
        </w:rPr>
        <w:t>D) data science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What of the following terms describes a situation at a company when one business unit is unable to freely communicate with other business units?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silos</w:t>
      </w:r>
      <w:r>
        <w:rPr>
          <w:rFonts w:ascii="Times New Roman"/>
          <w:sz w:val="24"/>
        </w:rPr>
        <w:tab/>
        <w:br/>
        <w:tab/>
      </w:r>
      <w:r>
        <w:rPr>
          <w:rFonts w:ascii="Times New Roman"/>
          <w:sz w:val="24"/>
        </w:rPr>
        <w:t>B) data democratization</w:t>
      </w:r>
      <w:r>
        <w:rPr>
          <w:rFonts w:ascii="Times New Roman"/>
          <w:sz w:val="24"/>
        </w:rPr>
        <w:br/>
        <w:tab/>
      </w:r>
      <w:r>
        <w:rPr>
          <w:rFonts w:ascii="Times New Roman"/>
          <w:sz w:val="24"/>
        </w:rPr>
        <w:t>C) competitive advantage</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How are most companies today typically organized?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by departments or functional areas</w:t>
      </w:r>
      <w:r>
        <w:rPr>
          <w:rFonts w:ascii="Times New Roman"/>
          <w:sz w:val="24"/>
        </w:rPr>
        <w:tab/>
        <w:br/>
        <w:tab/>
      </w:r>
      <w:r>
        <w:rPr>
          <w:rFonts w:ascii="Times New Roman"/>
          <w:sz w:val="24"/>
        </w:rPr>
        <w:t>B) by departments or financial areas</w:t>
      </w:r>
      <w:r>
        <w:rPr>
          <w:rFonts w:ascii="Times New Roman"/>
          <w:sz w:val="24"/>
        </w:rPr>
        <w:br/>
        <w:tab/>
      </w:r>
      <w:r>
        <w:rPr>
          <w:rFonts w:ascii="Times New Roman"/>
          <w:sz w:val="24"/>
        </w:rPr>
        <w:t>C) by degree or financial areas</w:t>
      </w:r>
      <w:r>
        <w:rPr>
          <w:rFonts w:ascii="Times New Roman"/>
          <w:sz w:val="24"/>
        </w:rPr>
        <w:br/>
        <w:tab/>
      </w:r>
      <w:r>
        <w:rPr>
          <w:rFonts w:ascii="Times New Roman"/>
          <w:sz w:val="24"/>
        </w:rPr>
        <w:t>D) by manager or knowledge area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How does a company operate if it wants to be successful in the information 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functionally independent between departments</w:t>
      </w:r>
      <w:r>
        <w:rPr>
          <w:rFonts w:ascii="Times New Roman"/>
          <w:sz w:val="24"/>
        </w:rPr>
        <w:tab/>
        <w:br/>
        <w:tab/>
      </w:r>
      <w:r>
        <w:rPr>
          <w:rFonts w:ascii="Times New Roman"/>
          <w:sz w:val="24"/>
        </w:rPr>
        <w:t>B) interdependently between departments</w:t>
      </w:r>
      <w:r>
        <w:rPr>
          <w:rFonts w:ascii="Times New Roman"/>
          <w:sz w:val="24"/>
        </w:rPr>
        <w:br/>
        <w:tab/>
      </w:r>
      <w:r>
        <w:rPr>
          <w:rFonts w:ascii="Times New Roman"/>
          <w:sz w:val="24"/>
        </w:rPr>
        <w:t>C) together as one department with little or no independence</w:t>
      </w:r>
      <w:r>
        <w:rPr>
          <w:rFonts w:ascii="Times New Roman"/>
          <w:sz w:val="24"/>
        </w:rPr>
        <w:br/>
        <w:tab/>
      </w:r>
      <w:r>
        <w:rPr>
          <w:rFonts w:ascii="Times New Roman"/>
          <w:sz w:val="24"/>
        </w:rPr>
        <w:t>D) each department acting as its own individual business unit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Most companies are typically organized by departments or functional areas. Which of the following is not a common department found in a company?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accounting</w:t>
      </w:r>
      <w:r>
        <w:rPr>
          <w:rFonts w:ascii="Times New Roman"/>
          <w:sz w:val="24"/>
        </w:rPr>
        <w:tab/>
        <w:br/>
        <w:tab/>
      </w:r>
      <w:r>
        <w:rPr>
          <w:rFonts w:ascii="Times New Roman"/>
          <w:sz w:val="24"/>
        </w:rPr>
        <w:t>B) payroll</w:t>
      </w:r>
      <w:r>
        <w:rPr>
          <w:rFonts w:ascii="Times New Roman"/>
          <w:sz w:val="24"/>
        </w:rPr>
        <w:br/>
        <w:tab/>
      </w:r>
      <w:r>
        <w:rPr>
          <w:rFonts w:ascii="Times New Roman"/>
          <w:sz w:val="24"/>
        </w:rPr>
        <w:t>C) marketing</w:t>
      </w:r>
      <w:r>
        <w:rPr>
          <w:rFonts w:ascii="Times New Roman"/>
          <w:sz w:val="24"/>
        </w:rPr>
        <w:br/>
        <w:tab/>
      </w:r>
      <w:r>
        <w:rPr>
          <w:rFonts w:ascii="Times New Roman"/>
          <w:sz w:val="24"/>
        </w:rPr>
        <w:t>D) human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The sales department needs to rely on information from operations to understand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inventory.</w:t>
      </w:r>
      <w:r>
        <w:rPr>
          <w:rFonts w:ascii="Times New Roman"/>
          <w:sz w:val="24"/>
        </w:rPr>
        <w:tab/>
        <w:br/>
        <w:tab/>
      </w:r>
      <w:r>
        <w:rPr>
          <w:rFonts w:ascii="Times New Roman"/>
          <w:sz w:val="24"/>
        </w:rPr>
        <w:t>B) customer orders.</w:t>
      </w:r>
      <w:r>
        <w:rPr>
          <w:rFonts w:ascii="Times New Roman"/>
          <w:sz w:val="24"/>
        </w:rPr>
        <w:br/>
        <w:tab/>
      </w:r>
      <w:r>
        <w:rPr>
          <w:rFonts w:ascii="Times New Roman"/>
          <w:sz w:val="24"/>
        </w:rPr>
        <w:t>C) demand forecasts.</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Which of the following is the department that maintains policies, plans, and procedures for the effective management of employees?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 resources</w:t>
      </w:r>
      <w:r>
        <w:rPr>
          <w:rFonts w:ascii="Times New Roman"/>
          <w:sz w:val="24"/>
        </w:rPr>
        <w:tab/>
        <w:br/>
        <w:tab/>
      </w:r>
      <w:r>
        <w:rPr>
          <w:rFonts w:ascii="Times New Roman"/>
          <w:sz w:val="24"/>
        </w:rPr>
        <w:t>B) sales resources</w:t>
      </w:r>
      <w:r>
        <w:rPr>
          <w:rFonts w:ascii="Times New Roman"/>
          <w:sz w:val="24"/>
        </w:rPr>
        <w:br/>
        <w:tab/>
      </w:r>
      <w:r>
        <w:rPr>
          <w:rFonts w:ascii="Times New Roman"/>
          <w:sz w:val="24"/>
        </w:rPr>
        <w:t>C) employee resources</w:t>
      </w:r>
      <w:r>
        <w:rPr>
          <w:rFonts w:ascii="Times New Roman"/>
          <w:sz w:val="24"/>
        </w:rPr>
        <w:br/>
        <w:tab/>
      </w:r>
      <w:r>
        <w:rPr>
          <w:rFonts w:ascii="Times New Roman"/>
          <w:sz w:val="24"/>
        </w:rPr>
        <w:t>D) employee relations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Greg works for Geneva Steel Corporation. Greg’s duties include managing the overall processes for the company and transforming the steel resources into goods. Which department would Greg most likely work in?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accounting</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marketing</w:t>
      </w:r>
      <w:r>
        <w:rPr>
          <w:rFonts w:ascii="Times New Roman"/>
          <w:sz w:val="24"/>
        </w:rPr>
        <w:br/>
        <w:tab/>
      </w:r>
      <w:r>
        <w:rPr>
          <w:rFonts w:ascii="Times New Roman"/>
          <w:sz w:val="24"/>
        </w:rPr>
        <w:t>D) chief information officer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The department within a company that records, measures, and reports monetary transactions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accounting.</w:t>
      </w:r>
      <w:r>
        <w:rPr>
          <w:rFonts w:ascii="Times New Roman"/>
          <w:sz w:val="24"/>
        </w:rPr>
        <w:tab/>
        <w:br/>
        <w:tab/>
      </w:r>
      <w:r>
        <w:rPr>
          <w:rFonts w:ascii="Times New Roman"/>
          <w:sz w:val="24"/>
        </w:rPr>
        <w:t>B) marketing.</w:t>
      </w:r>
      <w:r>
        <w:rPr>
          <w:rFonts w:ascii="Times New Roman"/>
          <w:sz w:val="24"/>
        </w:rPr>
        <w:br/>
        <w:tab/>
      </w:r>
      <w:r>
        <w:rPr>
          <w:rFonts w:ascii="Times New Roman"/>
          <w:sz w:val="24"/>
        </w:rPr>
        <w:t>C) human resources.</w:t>
      </w:r>
      <w:r>
        <w:rPr>
          <w:rFonts w:ascii="Times New Roman"/>
          <w:sz w:val="24"/>
        </w:rPr>
        <w:br/>
        <w:tab/>
      </w:r>
      <w:r>
        <w:rPr>
          <w:rFonts w:ascii="Times New Roman"/>
          <w:sz w:val="24"/>
        </w:rPr>
        <w:t>D) operations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The department within a company that performs the function of selling goods or services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w:t>
      </w:r>
      <w:r>
        <w:rPr>
          <w:rFonts w:ascii="Times New Roman"/>
          <w:sz w:val="24"/>
        </w:rPr>
        <w:tab/>
        <w:br/>
        <w:tab/>
      </w:r>
      <w:r>
        <w:rPr>
          <w:rFonts w:ascii="Times New Roman"/>
          <w:sz w:val="24"/>
        </w:rPr>
        <w:t>B) sales.</w:t>
      </w:r>
      <w:r>
        <w:rPr>
          <w:rFonts w:ascii="Times New Roman"/>
          <w:sz w:val="24"/>
        </w:rPr>
        <w:br/>
        <w:tab/>
      </w:r>
      <w:r>
        <w:rPr>
          <w:rFonts w:ascii="Times New Roman"/>
          <w:sz w:val="24"/>
        </w:rPr>
        <w:t>C) finance.</w:t>
      </w:r>
      <w:r>
        <w:rPr>
          <w:rFonts w:ascii="Times New Roman"/>
          <w:sz w:val="24"/>
        </w:rPr>
        <w:br/>
        <w:tab/>
      </w:r>
      <w:r>
        <w:rPr>
          <w:rFonts w:ascii="Times New Roman"/>
          <w:sz w:val="24"/>
        </w:rPr>
        <w:t>D) operations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The department within a company that supports the sales by planning, pricing, and promoting goods or services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accounting.</w:t>
      </w:r>
      <w:r>
        <w:rPr>
          <w:rFonts w:ascii="Times New Roman"/>
          <w:sz w:val="24"/>
        </w:rPr>
        <w:br/>
        <w:tab/>
      </w:r>
      <w:r>
        <w:rPr>
          <w:rFonts w:ascii="Times New Roman"/>
          <w:sz w:val="24"/>
        </w:rPr>
        <w:t>D)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Which department tracks strategic financial issues, including money, banking, credit, investments, and assets?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accounting</w:t>
      </w:r>
      <w:r>
        <w:rPr>
          <w:rFonts w:ascii="Times New Roman"/>
          <w:sz w:val="24"/>
        </w:rPr>
        <w:br/>
        <w:tab/>
      </w:r>
      <w:r>
        <w:rPr>
          <w:rFonts w:ascii="Times New Roman"/>
          <w:sz w:val="24"/>
        </w:rPr>
        <w:t>D) finance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Which department manages the process of converting or transforming resources into goods or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accounting</w:t>
      </w:r>
      <w:r>
        <w:rPr>
          <w:rFonts w:ascii="Times New Roman"/>
          <w:sz w:val="24"/>
        </w:rPr>
        <w:br/>
        <w:tab/>
      </w:r>
      <w:r>
        <w:rPr>
          <w:rFonts w:ascii="Times New Roman"/>
          <w:sz w:val="24"/>
        </w:rPr>
        <w:t>D) finance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Which department records, measures, and reports monetary transactions?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accounting</w:t>
      </w:r>
      <w:r>
        <w:rPr>
          <w:rFonts w:ascii="Times New Roman"/>
          <w:sz w:val="24"/>
        </w:rPr>
        <w:br/>
        <w:tab/>
      </w:r>
      <w:r>
        <w:rPr>
          <w:rFonts w:ascii="Times New Roman"/>
          <w:sz w:val="24"/>
        </w:rPr>
        <w:t>D) finance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Which department maintains policies, plans, and procedures for the effective management of employees?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w:t>
      </w:r>
      <w:r>
        <w:rPr>
          <w:rFonts w:ascii="Times New Roman"/>
          <w:sz w:val="24"/>
        </w:rPr>
        <w:tab/>
        <w:br/>
        <w:tab/>
      </w:r>
      <w:r>
        <w:rPr>
          <w:rFonts w:ascii="Times New Roman"/>
          <w:sz w:val="24"/>
        </w:rPr>
        <w:t>B) operations management</w:t>
      </w:r>
      <w:r>
        <w:rPr>
          <w:rFonts w:ascii="Times New Roman"/>
          <w:sz w:val="24"/>
        </w:rPr>
        <w:br/>
        <w:tab/>
      </w:r>
      <w:r>
        <w:rPr>
          <w:rFonts w:ascii="Times New Roman"/>
          <w:sz w:val="24"/>
        </w:rPr>
        <w:t>C) accounting</w:t>
      </w:r>
      <w:r>
        <w:rPr>
          <w:rFonts w:ascii="Times New Roman"/>
          <w:sz w:val="24"/>
        </w:rPr>
        <w:br/>
        <w:tab/>
      </w:r>
      <w:r>
        <w:rPr>
          <w:rFonts w:ascii="Times New Roman"/>
          <w:sz w:val="24"/>
        </w:rPr>
        <w:t>D) human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sz w:val="24"/>
        </w:rPr>
        <w:t>Which activities belong in the accounting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records, measures, and reports monetary transactions</w:t>
      </w:r>
      <w:r>
        <w:rPr>
          <w:rFonts w:ascii="Times New Roman"/>
          <w:sz w:val="24"/>
        </w:rPr>
        <w:tab/>
        <w:br/>
        <w:tab/>
      </w:r>
      <w:r>
        <w:rPr>
          <w:rFonts w:ascii="Times New Roman"/>
          <w:sz w:val="24"/>
        </w:rPr>
        <w:t>B) tracks strategic financial issues, including money, banking, credit, investments, and assets</w:t>
      </w:r>
      <w:r>
        <w:rPr>
          <w:rFonts w:ascii="Times New Roman"/>
          <w:sz w:val="24"/>
        </w:rPr>
        <w:br/>
        <w:tab/>
      </w:r>
      <w:r>
        <w:rPr>
          <w:rFonts w:ascii="Times New Roman"/>
          <w:sz w:val="24"/>
        </w:rPr>
        <w:t>C) supports the sales by planning, pricing, and promoting goods or services</w:t>
      </w:r>
      <w:r>
        <w:rPr>
          <w:rFonts w:ascii="Times New Roman"/>
          <w:sz w:val="24"/>
        </w:rPr>
        <w:br/>
        <w:tab/>
      </w:r>
      <w:r>
        <w:rPr>
          <w:rFonts w:ascii="Times New Roman"/>
          <w:sz w:val="24"/>
        </w:rPr>
        <w:t>D) relies on information from operations to understand inventory, place orders, and forecast consumer 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Which activities belong in the finance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records, measures, and reports monetary transactions</w:t>
      </w:r>
      <w:r>
        <w:rPr>
          <w:rFonts w:ascii="Times New Roman"/>
          <w:sz w:val="24"/>
        </w:rPr>
        <w:tab/>
        <w:br/>
        <w:tab/>
      </w:r>
      <w:r>
        <w:rPr>
          <w:rFonts w:ascii="Times New Roman"/>
          <w:sz w:val="24"/>
        </w:rPr>
        <w:t>B) tracks strategic financial issues, including money, banking, credit, investments, and assets</w:t>
      </w:r>
      <w:r>
        <w:rPr>
          <w:rFonts w:ascii="Times New Roman"/>
          <w:sz w:val="24"/>
        </w:rPr>
        <w:br/>
        <w:tab/>
      </w:r>
      <w:r>
        <w:rPr>
          <w:rFonts w:ascii="Times New Roman"/>
          <w:sz w:val="24"/>
        </w:rPr>
        <w:t>C) supports the sales by planning, pricing, and promoting goods or services</w:t>
      </w:r>
      <w:r>
        <w:rPr>
          <w:rFonts w:ascii="Times New Roman"/>
          <w:sz w:val="24"/>
        </w:rPr>
        <w:br/>
        <w:tab/>
      </w:r>
      <w:r>
        <w:rPr>
          <w:rFonts w:ascii="Times New Roman"/>
          <w:sz w:val="24"/>
        </w:rPr>
        <w:t>D) relies on information from operations to understand inventory, place orders, and forecast consumer 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Which activities belong in the marketing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records, measures, and reports monetary transactions</w:t>
      </w:r>
      <w:r>
        <w:rPr>
          <w:rFonts w:ascii="Times New Roman"/>
          <w:sz w:val="24"/>
        </w:rPr>
        <w:tab/>
        <w:br/>
        <w:tab/>
      </w:r>
      <w:r>
        <w:rPr>
          <w:rFonts w:ascii="Times New Roman"/>
          <w:sz w:val="24"/>
        </w:rPr>
        <w:t>B) tracks strategic financial issues, including money, banking, credit, investments, and assets</w:t>
      </w:r>
      <w:r>
        <w:rPr>
          <w:rFonts w:ascii="Times New Roman"/>
          <w:sz w:val="24"/>
        </w:rPr>
        <w:br/>
        <w:tab/>
      </w:r>
      <w:r>
        <w:rPr>
          <w:rFonts w:ascii="Times New Roman"/>
          <w:sz w:val="24"/>
        </w:rPr>
        <w:t>C) supports the sales by planning, pricing, and promoting goods or services</w:t>
      </w:r>
      <w:r>
        <w:rPr>
          <w:rFonts w:ascii="Times New Roman"/>
          <w:sz w:val="24"/>
        </w:rPr>
        <w:br/>
        <w:tab/>
      </w:r>
      <w:r>
        <w:rPr>
          <w:rFonts w:ascii="Times New Roman"/>
          <w:sz w:val="24"/>
        </w:rPr>
        <w:t>D) relies on information from operations to understand inventory, place orders, and forecast consumer 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Which activities belong in the sales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records, measures, and reports monetary transactions</w:t>
      </w:r>
      <w:r>
        <w:rPr>
          <w:rFonts w:ascii="Times New Roman"/>
          <w:sz w:val="24"/>
        </w:rPr>
        <w:tab/>
        <w:br/>
        <w:tab/>
      </w:r>
      <w:r>
        <w:rPr>
          <w:rFonts w:ascii="Times New Roman"/>
          <w:sz w:val="24"/>
        </w:rPr>
        <w:t>B) tracks strategic financial issues, including money, banking, credit, investments, and assets</w:t>
      </w:r>
      <w:r>
        <w:rPr>
          <w:rFonts w:ascii="Times New Roman"/>
          <w:sz w:val="24"/>
        </w:rPr>
        <w:br/>
        <w:tab/>
      </w:r>
      <w:r>
        <w:rPr>
          <w:rFonts w:ascii="Times New Roman"/>
          <w:sz w:val="24"/>
        </w:rPr>
        <w:t>C) supports the sales by planning, pricing, and promoting goods or services</w:t>
      </w:r>
      <w:r>
        <w:rPr>
          <w:rFonts w:ascii="Times New Roman"/>
          <w:sz w:val="24"/>
        </w:rPr>
        <w:br/>
        <w:tab/>
      </w:r>
      <w:r>
        <w:rPr>
          <w:rFonts w:ascii="Times New Roman"/>
          <w:sz w:val="24"/>
        </w:rPr>
        <w:t>D) relies on information from operations to understand inventory, place orders, and forecast consumer 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Which activities belong in the human resources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records, measures, and reports monetary transactions</w:t>
      </w:r>
      <w:r>
        <w:rPr>
          <w:rFonts w:ascii="Times New Roman"/>
          <w:sz w:val="24"/>
        </w:rPr>
        <w:tab/>
        <w:br/>
        <w:tab/>
      </w:r>
      <w:r>
        <w:rPr>
          <w:rFonts w:ascii="Times New Roman"/>
          <w:sz w:val="24"/>
        </w:rPr>
        <w:t>B) tracks strategic financial issues, including money, banking, credit, investments, and assets</w:t>
      </w:r>
      <w:r>
        <w:rPr>
          <w:rFonts w:ascii="Times New Roman"/>
          <w:sz w:val="24"/>
        </w:rPr>
        <w:br/>
        <w:tab/>
      </w:r>
      <w:r>
        <w:rPr>
          <w:rFonts w:ascii="Times New Roman"/>
          <w:sz w:val="24"/>
        </w:rPr>
        <w:t>C) supports the sales by planning, pricing, and promoting goods or services</w:t>
      </w:r>
      <w:r>
        <w:rPr>
          <w:rFonts w:ascii="Times New Roman"/>
          <w:sz w:val="24"/>
        </w:rPr>
        <w:br/>
        <w:tab/>
      </w:r>
      <w:r>
        <w:rPr>
          <w:rFonts w:ascii="Times New Roman"/>
          <w:sz w:val="24"/>
        </w:rPr>
        <w:t>D) maintains policies, plans, and procedures for the effective management of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Which activities belong in the operations management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records, measures, and reports monetary transactions</w:t>
      </w:r>
      <w:r>
        <w:rPr>
          <w:rFonts w:ascii="Times New Roman"/>
          <w:sz w:val="24"/>
        </w:rPr>
        <w:tab/>
        <w:br/>
        <w:tab/>
      </w:r>
      <w:r>
        <w:rPr>
          <w:rFonts w:ascii="Times New Roman"/>
          <w:sz w:val="24"/>
        </w:rPr>
        <w:t>B) manages the process of converting or transforming resources into goods or services</w:t>
      </w:r>
      <w:r>
        <w:rPr>
          <w:rFonts w:ascii="Times New Roman"/>
          <w:sz w:val="24"/>
        </w:rPr>
        <w:br/>
        <w:tab/>
      </w:r>
      <w:r>
        <w:rPr>
          <w:rFonts w:ascii="Times New Roman"/>
          <w:sz w:val="24"/>
        </w:rPr>
        <w:t>C) supports the sales by planning, pricing, and promoting goods or services</w:t>
      </w:r>
      <w:r>
        <w:rPr>
          <w:rFonts w:ascii="Times New Roman"/>
          <w:sz w:val="24"/>
        </w:rPr>
        <w:br/>
        <w:tab/>
      </w:r>
      <w:r>
        <w:rPr>
          <w:rFonts w:ascii="Times New Roman"/>
          <w:sz w:val="24"/>
        </w:rPr>
        <w:t>D) maintains policies, plans, and procedures for the effective management of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Which data types are typically found in the marketing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 data, sales data, advertising data</w:t>
      </w:r>
      <w:r>
        <w:rPr>
          <w:rFonts w:ascii="Times New Roman"/>
          <w:sz w:val="24"/>
        </w:rPr>
        <w:tab/>
        <w:br/>
        <w:tab/>
      </w:r>
      <w:r>
        <w:rPr>
          <w:rFonts w:ascii="Times New Roman"/>
          <w:sz w:val="24"/>
        </w:rPr>
        <w:t>B) employee data, promotion data, vacation data</w:t>
      </w:r>
      <w:r>
        <w:rPr>
          <w:rFonts w:ascii="Times New Roman"/>
          <w:sz w:val="24"/>
        </w:rPr>
        <w:br/>
        <w:tab/>
      </w:r>
      <w:r>
        <w:rPr>
          <w:rFonts w:ascii="Times New Roman"/>
          <w:sz w:val="24"/>
        </w:rPr>
        <w:t>C) investment data, monetary data, reporting data</w:t>
      </w:r>
      <w:r>
        <w:rPr>
          <w:rFonts w:ascii="Times New Roman"/>
          <w:sz w:val="24"/>
        </w:rPr>
        <w:br/>
        <w:tab/>
      </w:r>
      <w:r>
        <w:rPr>
          <w:rFonts w:ascii="Times New Roman"/>
          <w:sz w:val="24"/>
        </w:rPr>
        <w:t>D) transactional data, purchasing data, payroll data, tax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Which data types are typically found in the human resources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 data, sales data, advertising data</w:t>
      </w:r>
      <w:r>
        <w:rPr>
          <w:rFonts w:ascii="Times New Roman"/>
          <w:sz w:val="24"/>
        </w:rPr>
        <w:tab/>
        <w:br/>
        <w:tab/>
      </w:r>
      <w:r>
        <w:rPr>
          <w:rFonts w:ascii="Times New Roman"/>
          <w:sz w:val="24"/>
        </w:rPr>
        <w:t>B) employee data, promotion data, vacation data</w:t>
      </w:r>
      <w:r>
        <w:rPr>
          <w:rFonts w:ascii="Times New Roman"/>
          <w:sz w:val="24"/>
        </w:rPr>
        <w:br/>
        <w:tab/>
      </w:r>
      <w:r>
        <w:rPr>
          <w:rFonts w:ascii="Times New Roman"/>
          <w:sz w:val="24"/>
        </w:rPr>
        <w:t>C) investment data, monetary data, reporting data</w:t>
      </w:r>
      <w:r>
        <w:rPr>
          <w:rFonts w:ascii="Times New Roman"/>
          <w:sz w:val="24"/>
        </w:rPr>
        <w:br/>
        <w:tab/>
      </w:r>
      <w:r>
        <w:rPr>
          <w:rFonts w:ascii="Times New Roman"/>
          <w:sz w:val="24"/>
        </w:rPr>
        <w:t>D) transactional data, purchasing data, payroll data, tax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sz w:val="24"/>
        </w:rPr>
        <w:t>Which data types are typically found in the finance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 data, sales data, advertising data</w:t>
      </w:r>
      <w:r>
        <w:rPr>
          <w:rFonts w:ascii="Times New Roman"/>
          <w:sz w:val="24"/>
        </w:rPr>
        <w:tab/>
        <w:br/>
        <w:tab/>
      </w:r>
      <w:r>
        <w:rPr>
          <w:rFonts w:ascii="Times New Roman"/>
          <w:sz w:val="24"/>
        </w:rPr>
        <w:t>B) employee data, promotion data, vacation data</w:t>
      </w:r>
      <w:r>
        <w:rPr>
          <w:rFonts w:ascii="Times New Roman"/>
          <w:sz w:val="24"/>
        </w:rPr>
        <w:br/>
        <w:tab/>
      </w:r>
      <w:r>
        <w:rPr>
          <w:rFonts w:ascii="Times New Roman"/>
          <w:sz w:val="24"/>
        </w:rPr>
        <w:t>C) investment data, monetary data, reporting data</w:t>
      </w:r>
      <w:r>
        <w:rPr>
          <w:rFonts w:ascii="Times New Roman"/>
          <w:sz w:val="24"/>
        </w:rPr>
        <w:br/>
        <w:tab/>
      </w:r>
      <w:r>
        <w:rPr>
          <w:rFonts w:ascii="Times New Roman"/>
          <w:sz w:val="24"/>
        </w:rPr>
        <w:t>D) transactional data, purchasing data, payroll data, tax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sz w:val="24"/>
        </w:rPr>
        <w:t>Which data types are typically found in the accounting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 data, sales data, advertising data</w:t>
      </w:r>
      <w:r>
        <w:rPr>
          <w:rFonts w:ascii="Times New Roman"/>
          <w:sz w:val="24"/>
        </w:rPr>
        <w:tab/>
        <w:br/>
        <w:tab/>
      </w:r>
      <w:r>
        <w:rPr>
          <w:rFonts w:ascii="Times New Roman"/>
          <w:sz w:val="24"/>
        </w:rPr>
        <w:t>B) employee data, promotion data, vacation data</w:t>
      </w:r>
      <w:r>
        <w:rPr>
          <w:rFonts w:ascii="Times New Roman"/>
          <w:sz w:val="24"/>
        </w:rPr>
        <w:br/>
        <w:tab/>
      </w:r>
      <w:r>
        <w:rPr>
          <w:rFonts w:ascii="Times New Roman"/>
          <w:sz w:val="24"/>
        </w:rPr>
        <w:t>C) investment data, monetary data, reporting data</w:t>
      </w:r>
      <w:r>
        <w:rPr>
          <w:rFonts w:ascii="Times New Roman"/>
          <w:sz w:val="24"/>
        </w:rPr>
        <w:br/>
        <w:tab/>
      </w:r>
      <w:r>
        <w:rPr>
          <w:rFonts w:ascii="Times New Roman"/>
          <w:sz w:val="24"/>
        </w:rPr>
        <w:t>D) transactional data, purchasing data, payroll data, tax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sz w:val="24"/>
        </w:rPr>
        <w:t>Which data types are typically found in the sales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data, customer data, commission data, customer support data</w:t>
      </w:r>
      <w:r>
        <w:rPr>
          <w:rFonts w:ascii="Times New Roman"/>
          <w:sz w:val="24"/>
        </w:rPr>
        <w:tab/>
        <w:br/>
        <w:tab/>
      </w:r>
      <w:r>
        <w:rPr>
          <w:rFonts w:ascii="Times New Roman"/>
          <w:sz w:val="24"/>
        </w:rPr>
        <w:t>B) employee data, promotion data, vacation data</w:t>
      </w:r>
      <w:r>
        <w:rPr>
          <w:rFonts w:ascii="Times New Roman"/>
          <w:sz w:val="24"/>
        </w:rPr>
        <w:br/>
        <w:tab/>
      </w:r>
      <w:r>
        <w:rPr>
          <w:rFonts w:ascii="Times New Roman"/>
          <w:sz w:val="24"/>
        </w:rPr>
        <w:t>C) investment data, monetary data, reporting data</w:t>
      </w:r>
      <w:r>
        <w:rPr>
          <w:rFonts w:ascii="Times New Roman"/>
          <w:sz w:val="24"/>
        </w:rPr>
        <w:br/>
        <w:tab/>
      </w:r>
      <w:r>
        <w:rPr>
          <w:rFonts w:ascii="Times New Roman"/>
          <w:sz w:val="24"/>
        </w:rPr>
        <w:t>D) transactional data, purchasing data, payroll data, tax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sz w:val="24"/>
        </w:rPr>
        <w:t>Which data types are typically found in the operations management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manufacturing data, distribution data, production data</w:t>
      </w:r>
      <w:r>
        <w:rPr>
          <w:rFonts w:ascii="Times New Roman"/>
          <w:sz w:val="24"/>
        </w:rPr>
        <w:tab/>
        <w:br/>
        <w:tab/>
      </w:r>
      <w:r>
        <w:rPr>
          <w:rFonts w:ascii="Times New Roman"/>
          <w:sz w:val="24"/>
        </w:rPr>
        <w:t>B) sales data, customer data, commission data, customer support data</w:t>
      </w:r>
      <w:r>
        <w:rPr>
          <w:rFonts w:ascii="Times New Roman"/>
          <w:sz w:val="24"/>
        </w:rPr>
        <w:br/>
        <w:tab/>
      </w:r>
      <w:r>
        <w:rPr>
          <w:rFonts w:ascii="Times New Roman"/>
          <w:sz w:val="24"/>
        </w:rPr>
        <w:t>C) employee data, promotion data, vacation data</w:t>
      </w:r>
      <w:r>
        <w:rPr>
          <w:rFonts w:ascii="Times New Roman"/>
          <w:sz w:val="24"/>
        </w:rPr>
        <w:br/>
        <w:tab/>
      </w:r>
      <w:r>
        <w:rPr>
          <w:rFonts w:ascii="Times New Roman"/>
          <w:sz w:val="24"/>
        </w:rPr>
        <w:t>D) investment data, monetary data, reporting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sz w:val="24"/>
        </w:rPr>
        <w:t>Which of the following describes the relationship between functional areas in a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independent</w:t>
      </w:r>
      <w:r>
        <w:rPr>
          <w:rFonts w:ascii="Times New Roman"/>
          <w:sz w:val="24"/>
        </w:rPr>
        <w:tab/>
        <w:br/>
        <w:tab/>
      </w:r>
      <w:r>
        <w:rPr>
          <w:rFonts w:ascii="Times New Roman"/>
          <w:sz w:val="24"/>
        </w:rPr>
        <w:t>B) autonomous</w:t>
      </w:r>
      <w:r>
        <w:rPr>
          <w:rFonts w:ascii="Times New Roman"/>
          <w:sz w:val="24"/>
        </w:rPr>
        <w:br/>
        <w:tab/>
      </w:r>
      <w:r>
        <w:rPr>
          <w:rFonts w:ascii="Times New Roman"/>
          <w:sz w:val="24"/>
        </w:rPr>
        <w:t>C) interdependent</w:t>
      </w:r>
      <w:r>
        <w:rPr>
          <w:rFonts w:ascii="Times New Roman"/>
          <w:sz w:val="24"/>
        </w:rPr>
        <w:br/>
        <w:tab/>
      </w:r>
      <w:r>
        <w:rPr>
          <w:rFonts w:ascii="Times New Roman"/>
          <w:sz w:val="24"/>
        </w:rPr>
        <w:t>D) self-sufficient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sz w:val="24"/>
        </w:rPr>
        <w:t>Which of the following represents the types of data commonly found in the accounting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 data</w:t>
      </w:r>
      <w:r>
        <w:rPr>
          <w:rFonts w:ascii="Times New Roman"/>
          <w:sz w:val="24"/>
        </w:rPr>
        <w:tab/>
        <w:br/>
        <w:tab/>
      </w:r>
      <w:r>
        <w:rPr>
          <w:rFonts w:ascii="Times New Roman"/>
          <w:sz w:val="24"/>
        </w:rPr>
        <w:t>B) payroll data</w:t>
      </w:r>
      <w:r>
        <w:rPr>
          <w:rFonts w:ascii="Times New Roman"/>
          <w:sz w:val="24"/>
        </w:rPr>
        <w:br/>
        <w:tab/>
      </w:r>
      <w:r>
        <w:rPr>
          <w:rFonts w:ascii="Times New Roman"/>
          <w:sz w:val="24"/>
        </w:rPr>
        <w:t>C) transactional data</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sz w:val="24"/>
        </w:rPr>
        <w:t>Which of the following represents the types of data commonly found in the finance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monetary data</w:t>
      </w:r>
      <w:r>
        <w:rPr>
          <w:rFonts w:ascii="Times New Roman"/>
          <w:sz w:val="24"/>
        </w:rPr>
        <w:tab/>
        <w:br/>
        <w:tab/>
      </w:r>
      <w:r>
        <w:rPr>
          <w:rFonts w:ascii="Times New Roman"/>
          <w:sz w:val="24"/>
        </w:rPr>
        <w:t>B) technology data</w:t>
      </w:r>
      <w:r>
        <w:rPr>
          <w:rFonts w:ascii="Times New Roman"/>
          <w:sz w:val="24"/>
        </w:rPr>
        <w:br/>
        <w:tab/>
      </w:r>
      <w:r>
        <w:rPr>
          <w:rFonts w:ascii="Times New Roman"/>
          <w:sz w:val="24"/>
        </w:rPr>
        <w:t>C) production data</w:t>
      </w:r>
      <w:r>
        <w:rPr>
          <w:rFonts w:ascii="Times New Roman"/>
          <w:sz w:val="24"/>
        </w:rPr>
        <w:br/>
        <w:tab/>
      </w:r>
      <w:r>
        <w:rPr>
          <w:rFonts w:ascii="Times New Roman"/>
          <w:sz w:val="24"/>
        </w:rPr>
        <w:t>D) employee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sz w:val="24"/>
        </w:rPr>
        <w:t>Which of the following represents the types of data commonly found in the human resource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 data</w:t>
      </w:r>
      <w:r>
        <w:rPr>
          <w:rFonts w:ascii="Times New Roman"/>
          <w:sz w:val="24"/>
        </w:rPr>
        <w:tab/>
        <w:br/>
        <w:tab/>
      </w:r>
      <w:r>
        <w:rPr>
          <w:rFonts w:ascii="Times New Roman"/>
          <w:sz w:val="24"/>
        </w:rPr>
        <w:t>B) technology data</w:t>
      </w:r>
      <w:r>
        <w:rPr>
          <w:rFonts w:ascii="Times New Roman"/>
          <w:sz w:val="24"/>
        </w:rPr>
        <w:br/>
        <w:tab/>
      </w:r>
      <w:r>
        <w:rPr>
          <w:rFonts w:ascii="Times New Roman"/>
          <w:sz w:val="24"/>
        </w:rPr>
        <w:t>C) production data</w:t>
      </w:r>
      <w:r>
        <w:rPr>
          <w:rFonts w:ascii="Times New Roman"/>
          <w:sz w:val="24"/>
        </w:rPr>
        <w:br/>
        <w:tab/>
      </w:r>
      <w:r>
        <w:rPr>
          <w:rFonts w:ascii="Times New Roman"/>
          <w:sz w:val="24"/>
        </w:rPr>
        <w:t>D) employee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sz w:val="24"/>
        </w:rPr>
        <w:t>Which of the following represents the types of data commonly found in the sales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 data</w:t>
      </w:r>
      <w:r>
        <w:rPr>
          <w:rFonts w:ascii="Times New Roman"/>
          <w:sz w:val="24"/>
        </w:rPr>
        <w:tab/>
        <w:br/>
        <w:tab/>
      </w:r>
      <w:r>
        <w:rPr>
          <w:rFonts w:ascii="Times New Roman"/>
          <w:sz w:val="24"/>
        </w:rPr>
        <w:t>B) sales report data</w:t>
      </w:r>
      <w:r>
        <w:rPr>
          <w:rFonts w:ascii="Times New Roman"/>
          <w:sz w:val="24"/>
        </w:rPr>
        <w:br/>
        <w:tab/>
      </w:r>
      <w:r>
        <w:rPr>
          <w:rFonts w:ascii="Times New Roman"/>
          <w:sz w:val="24"/>
        </w:rPr>
        <w:t>C) commission data</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sz w:val="24"/>
        </w:rPr>
        <w:t>Which of the following represents the types of data commonly found in the marketing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promotional data</w:t>
      </w:r>
      <w:r>
        <w:rPr>
          <w:rFonts w:ascii="Times New Roman"/>
          <w:sz w:val="24"/>
        </w:rPr>
        <w:tab/>
        <w:br/>
        <w:tab/>
      </w:r>
      <w:r>
        <w:rPr>
          <w:rFonts w:ascii="Times New Roman"/>
          <w:sz w:val="24"/>
        </w:rPr>
        <w:t>B) payroll data</w:t>
      </w:r>
      <w:r>
        <w:rPr>
          <w:rFonts w:ascii="Times New Roman"/>
          <w:sz w:val="24"/>
        </w:rPr>
        <w:br/>
        <w:tab/>
      </w:r>
      <w:r>
        <w:rPr>
          <w:rFonts w:ascii="Times New Roman"/>
          <w:sz w:val="24"/>
        </w:rPr>
        <w:t>C) tax data</w:t>
      </w:r>
      <w:r>
        <w:rPr>
          <w:rFonts w:ascii="Times New Roman"/>
          <w:sz w:val="24"/>
        </w:rPr>
        <w:br/>
        <w:tab/>
      </w:r>
      <w:r>
        <w:rPr>
          <w:rFonts w:ascii="Times New Roman"/>
          <w:sz w:val="24"/>
        </w:rPr>
        <w:t>D) employee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sz w:val="24"/>
        </w:rPr>
        <w:t>Which of the following represents the types of data commonly found in the operations management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monetary data</w:t>
      </w:r>
      <w:r>
        <w:rPr>
          <w:rFonts w:ascii="Times New Roman"/>
          <w:sz w:val="24"/>
        </w:rPr>
        <w:tab/>
        <w:br/>
        <w:tab/>
      </w:r>
      <w:r>
        <w:rPr>
          <w:rFonts w:ascii="Times New Roman"/>
          <w:sz w:val="24"/>
        </w:rPr>
        <w:t>B) payroll data</w:t>
      </w:r>
      <w:r>
        <w:rPr>
          <w:rFonts w:ascii="Times New Roman"/>
          <w:sz w:val="24"/>
        </w:rPr>
        <w:br/>
        <w:tab/>
      </w:r>
      <w:r>
        <w:rPr>
          <w:rFonts w:ascii="Times New Roman"/>
          <w:sz w:val="24"/>
        </w:rPr>
        <w:t>C) production data</w:t>
      </w:r>
      <w:r>
        <w:rPr>
          <w:rFonts w:ascii="Times New Roman"/>
          <w:sz w:val="24"/>
        </w:rPr>
        <w:br/>
        <w:tab/>
      </w:r>
      <w:r>
        <w:rPr>
          <w:rFonts w:ascii="Times New Roman"/>
          <w:sz w:val="24"/>
        </w:rPr>
        <w:t>D) employee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sz w:val="24"/>
        </w:rPr>
        <w:t>Who is responsible for collecting, maintaining, and distributing company knowledge?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knowledge officer (CKO)</w:t>
      </w:r>
      <w:r>
        <w:rPr>
          <w:rFonts w:ascii="Times New Roman"/>
          <w:sz w:val="24"/>
        </w:rPr>
        <w:tab/>
        <w:br/>
        <w:tab/>
      </w:r>
      <w:r>
        <w:rPr>
          <w:rFonts w:ascii="Times New Roman"/>
          <w:sz w:val="24"/>
        </w:rPr>
        <w:t>B) chief privacy officer (CPO)</w:t>
      </w:r>
      <w:r>
        <w:rPr>
          <w:rFonts w:ascii="Times New Roman"/>
          <w:sz w:val="24"/>
        </w:rPr>
        <w:br/>
        <w:tab/>
      </w:r>
      <w:r>
        <w:rPr>
          <w:rFonts w:ascii="Times New Roman"/>
          <w:sz w:val="24"/>
        </w:rPr>
        <w:t>C) chief technology officer (CTO)</w:t>
      </w:r>
      <w:r>
        <w:rPr>
          <w:rFonts w:ascii="Times New Roman"/>
          <w:sz w:val="24"/>
        </w:rPr>
        <w:br/>
        <w:tab/>
      </w:r>
      <w:r>
        <w:rPr>
          <w:rFonts w:ascii="Times New Roman"/>
          <w:sz w:val="24"/>
        </w:rPr>
        <w:t>D) chief information officer (CIO)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sz w:val="24"/>
        </w:rPr>
        <w:t>Who is responsible for ensuring the ethical and legal use of information within a company?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knowledge officer (CKO)</w:t>
      </w:r>
      <w:r>
        <w:rPr>
          <w:rFonts w:ascii="Times New Roman"/>
          <w:sz w:val="24"/>
        </w:rPr>
        <w:tab/>
        <w:br/>
        <w:tab/>
      </w:r>
      <w:r>
        <w:rPr>
          <w:rFonts w:ascii="Times New Roman"/>
          <w:sz w:val="24"/>
        </w:rPr>
        <w:t>B) chief privacy officer (CPO)</w:t>
      </w:r>
      <w:r>
        <w:rPr>
          <w:rFonts w:ascii="Times New Roman"/>
          <w:sz w:val="24"/>
        </w:rPr>
        <w:br/>
        <w:tab/>
      </w:r>
      <w:r>
        <w:rPr>
          <w:rFonts w:ascii="Times New Roman"/>
          <w:sz w:val="24"/>
        </w:rPr>
        <w:t>C) chief technology officer (CTO)</w:t>
      </w:r>
      <w:r>
        <w:rPr>
          <w:rFonts w:ascii="Times New Roman"/>
          <w:sz w:val="24"/>
        </w:rPr>
        <w:br/>
        <w:tab/>
      </w:r>
      <w:r>
        <w:rPr>
          <w:rFonts w:ascii="Times New Roman"/>
          <w:sz w:val="24"/>
        </w:rPr>
        <w:t>D) chief information officer (CIO)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sz w:val="24"/>
        </w:rPr>
        <w:t>Who is responsible for ensuring the speed, accuracy, availability, and reliability of the management information systems?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knowledge officer (CKO)</w:t>
      </w:r>
      <w:r>
        <w:rPr>
          <w:rFonts w:ascii="Times New Roman"/>
          <w:sz w:val="24"/>
        </w:rPr>
        <w:tab/>
        <w:br/>
        <w:tab/>
      </w:r>
      <w:r>
        <w:rPr>
          <w:rFonts w:ascii="Times New Roman"/>
          <w:sz w:val="24"/>
        </w:rPr>
        <w:t>B) chief privacy officer (CPO)</w:t>
      </w:r>
      <w:r>
        <w:rPr>
          <w:rFonts w:ascii="Times New Roman"/>
          <w:sz w:val="24"/>
        </w:rPr>
        <w:br/>
        <w:tab/>
      </w:r>
      <w:r>
        <w:rPr>
          <w:rFonts w:ascii="Times New Roman"/>
          <w:sz w:val="24"/>
        </w:rPr>
        <w:t>C) chief technology officer (CTO)</w:t>
      </w:r>
      <w:r>
        <w:rPr>
          <w:rFonts w:ascii="Times New Roman"/>
          <w:sz w:val="24"/>
        </w:rPr>
        <w:br/>
        <w:tab/>
      </w:r>
      <w:r>
        <w:rPr>
          <w:rFonts w:ascii="Times New Roman"/>
          <w:sz w:val="24"/>
        </w:rPr>
        <w:t>D) chief information officer (CIO)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sz w:val="24"/>
        </w:rPr>
        <w:t>Who is responsible for overseeing all uses of MIS and ensuring that MIS strategically aligns with business goals and objectives?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knowledge officer (CKO)</w:t>
      </w:r>
      <w:r>
        <w:rPr>
          <w:rFonts w:ascii="Times New Roman"/>
          <w:sz w:val="24"/>
        </w:rPr>
        <w:tab/>
        <w:br/>
        <w:tab/>
      </w:r>
      <w:r>
        <w:rPr>
          <w:rFonts w:ascii="Times New Roman"/>
          <w:sz w:val="24"/>
        </w:rPr>
        <w:t>B) chief privacy officer (CPO)</w:t>
      </w:r>
      <w:r>
        <w:rPr>
          <w:rFonts w:ascii="Times New Roman"/>
          <w:sz w:val="24"/>
        </w:rPr>
        <w:br/>
        <w:tab/>
      </w:r>
      <w:r>
        <w:rPr>
          <w:rFonts w:ascii="Times New Roman"/>
          <w:sz w:val="24"/>
        </w:rPr>
        <w:t>C) chief technology officer (CTO)</w:t>
      </w:r>
      <w:r>
        <w:rPr>
          <w:rFonts w:ascii="Times New Roman"/>
          <w:sz w:val="24"/>
        </w:rPr>
        <w:br/>
        <w:tab/>
      </w:r>
      <w:r>
        <w:rPr>
          <w:rFonts w:ascii="Times New Roman"/>
          <w:sz w:val="24"/>
        </w:rPr>
        <w:t>D) chief information officer (CIO)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sz w:val="24"/>
        </w:rPr>
        <w:t>Who is responsible for ensuring the security of business systems and developing strategies and safeguards against attacks by hackers and viruses?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knowledge officer (CKO)</w:t>
      </w:r>
      <w:r>
        <w:rPr>
          <w:rFonts w:ascii="Times New Roman"/>
          <w:sz w:val="24"/>
        </w:rPr>
        <w:tab/>
        <w:br/>
        <w:tab/>
      </w:r>
      <w:r>
        <w:rPr>
          <w:rFonts w:ascii="Times New Roman"/>
          <w:sz w:val="24"/>
        </w:rPr>
        <w:t>B) chief security officer (CSO)</w:t>
      </w:r>
      <w:r>
        <w:rPr>
          <w:rFonts w:ascii="Times New Roman"/>
          <w:sz w:val="24"/>
        </w:rPr>
        <w:br/>
        <w:tab/>
      </w:r>
      <w:r>
        <w:rPr>
          <w:rFonts w:ascii="Times New Roman"/>
          <w:sz w:val="24"/>
        </w:rPr>
        <w:t>C) chief technology officer (CTO)</w:t>
      </w:r>
      <w:r>
        <w:rPr>
          <w:rFonts w:ascii="Times New Roman"/>
          <w:sz w:val="24"/>
        </w:rPr>
        <w:br/>
        <w:tab/>
      </w:r>
      <w:r>
        <w:rPr>
          <w:rFonts w:ascii="Times New Roman"/>
          <w:sz w:val="24"/>
        </w:rPr>
        <w:t>D) chief information officer (CIO)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b w:val="false"/>
          <w:i w:val="false"/>
          <w:color w:val="000000"/>
          <w:sz w:val="24"/>
        </w:rPr>
        <w:t>Trina Hauger works for Johnson Electric as a corporate lawyer, and part of her duties are to ensure the ethical and legal use of information within the company. Which of the following represents Trina’s role at Johnson Electric?</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knowledge officer (CKO)</w:t>
      </w:r>
      <w:r>
        <w:rPr>
          <w:rFonts w:ascii="Times New Roman"/>
          <w:sz w:val="24"/>
        </w:rPr>
        <w:tab/>
        <w:br/>
        <w:tab/>
      </w:r>
      <w:r>
        <w:rPr>
          <w:rFonts w:ascii="Times New Roman"/>
          <w:sz w:val="24"/>
        </w:rPr>
        <w:t>B) chief privacy officer (CPO)</w:t>
      </w:r>
      <w:r>
        <w:rPr>
          <w:rFonts w:ascii="Times New Roman"/>
          <w:sz w:val="24"/>
        </w:rPr>
        <w:br/>
        <w:tab/>
      </w:r>
      <w:r>
        <w:rPr>
          <w:rFonts w:ascii="Times New Roman"/>
          <w:sz w:val="24"/>
        </w:rPr>
        <w:t>C) chief technology officer (CTO)</w:t>
      </w:r>
      <w:r>
        <w:rPr>
          <w:rFonts w:ascii="Times New Roman"/>
          <w:sz w:val="24"/>
        </w:rPr>
        <w:br/>
        <w:tab/>
      </w:r>
      <w:r>
        <w:rPr>
          <w:rFonts w:ascii="Times New Roman"/>
          <w:sz w:val="24"/>
        </w:rPr>
        <w:t>D) chief information officer (CIO)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b w:val="false"/>
          <w:i w:val="false"/>
          <w:color w:val="000000"/>
          <w:sz w:val="24"/>
        </w:rPr>
        <w:t>The challenge that companies today sometimes have is that they are departmentalized into functions that act independently of each other. One solution that can help a company work</w:t>
      </w:r>
      <w:r>
        <w:rPr>
          <w:rFonts w:ascii="Times New Roman"/>
          <w:b w:val="false"/>
          <w:i w:val="false"/>
          <w:color w:val="000000"/>
          <w:sz w:val="24"/>
        </w:rPr>
        <w:t>________</w:t>
      </w:r>
      <w:r>
        <w:rPr>
          <w:rFonts w:ascii="Times New Roman"/>
          <w:b w:val="false"/>
          <w:i w:val="false"/>
          <w:color w:val="000000"/>
          <w:sz w:val="24"/>
        </w:rPr>
        <w:t xml:space="preserve"> includes management information systems.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variables</w:t>
      </w:r>
      <w:r>
        <w:rPr>
          <w:rFonts w:ascii="Times New Roman"/>
          <w:sz w:val="24"/>
        </w:rPr>
        <w:tab/>
        <w:br/>
        <w:tab/>
      </w:r>
      <w:r>
        <w:rPr>
          <w:rFonts w:ascii="Times New Roman"/>
          <w:sz w:val="24"/>
        </w:rPr>
        <w:t>B) human resource data</w:t>
      </w:r>
      <w:r>
        <w:rPr>
          <w:rFonts w:ascii="Times New Roman"/>
          <w:sz w:val="24"/>
        </w:rPr>
        <w:br/>
        <w:tab/>
      </w:r>
      <w:r>
        <w:rPr>
          <w:rFonts w:ascii="Times New Roman"/>
          <w:sz w:val="24"/>
        </w:rPr>
        <w:t>C) interdepartmentally</w:t>
      </w:r>
      <w:r>
        <w:rPr>
          <w:rFonts w:ascii="Times New Roman"/>
          <w:sz w:val="24"/>
        </w:rPr>
        <w:br/>
        <w:tab/>
      </w:r>
      <w:r>
        <w:rPr>
          <w:rFonts w:ascii="Times New Roman"/>
          <w:sz w:val="24"/>
        </w:rPr>
        <w:t>D) resource information systems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b w:val="false"/>
          <w:i w:val="false"/>
          <w:color w:val="000000"/>
          <w:sz w:val="24"/>
        </w:rPr>
        <w:t>Susan Stewart is an executive at Equity Title, where she is responsible for collecting, maintaining and distributing knowledge for the company. What is Susan’s role at Equity Title?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knowledge officer (CKO)</w:t>
      </w:r>
      <w:r>
        <w:rPr>
          <w:rFonts w:ascii="Times New Roman"/>
          <w:sz w:val="24"/>
        </w:rPr>
        <w:tab/>
        <w:br/>
        <w:tab/>
      </w:r>
      <w:r>
        <w:rPr>
          <w:rFonts w:ascii="Times New Roman"/>
          <w:sz w:val="24"/>
        </w:rPr>
        <w:t>B) chief technology officer (CTO)</w:t>
      </w:r>
      <w:r>
        <w:rPr>
          <w:rFonts w:ascii="Times New Roman"/>
          <w:sz w:val="24"/>
        </w:rPr>
        <w:br/>
        <w:tab/>
      </w:r>
      <w:r>
        <w:rPr>
          <w:rFonts w:ascii="Times New Roman"/>
          <w:sz w:val="24"/>
        </w:rPr>
        <w:t>C) chief information officer (CIO)</w:t>
      </w:r>
      <w:r>
        <w:rPr>
          <w:rFonts w:ascii="Times New Roman"/>
          <w:sz w:val="24"/>
        </w:rPr>
        <w:br/>
        <w:tab/>
      </w:r>
      <w:r>
        <w:rPr>
          <w:rFonts w:ascii="Times New Roman"/>
          <w:sz w:val="24"/>
        </w:rPr>
        <w:t>D) chief security officer (CSO)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sz w:val="24"/>
        </w:rPr>
        <w:t>What is the primary responsibility of the CTO?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overseeing all uses of MIS</w:t>
      </w:r>
      <w:r>
        <w:rPr>
          <w:rFonts w:ascii="Times New Roman"/>
          <w:sz w:val="24"/>
        </w:rPr>
        <w:tab/>
        <w:br/>
        <w:tab/>
      </w:r>
      <w:r>
        <w:rPr>
          <w:rFonts w:ascii="Times New Roman"/>
          <w:sz w:val="24"/>
        </w:rPr>
        <w:t>B) ensuring the security of business systems</w:t>
      </w:r>
      <w:r>
        <w:rPr>
          <w:rFonts w:ascii="Times New Roman"/>
          <w:sz w:val="24"/>
        </w:rPr>
        <w:br/>
        <w:tab/>
      </w:r>
      <w:r>
        <w:rPr>
          <w:rFonts w:ascii="Times New Roman"/>
          <w:sz w:val="24"/>
        </w:rPr>
        <w:t>C) ensuring speed, accuracy, and reliability for MIS</w:t>
      </w:r>
      <w:r>
        <w:rPr>
          <w:rFonts w:ascii="Times New Roman"/>
          <w:sz w:val="24"/>
        </w:rPr>
        <w:br/>
        <w:tab/>
      </w:r>
      <w:r>
        <w:rPr>
          <w:rFonts w:ascii="Times New Roman"/>
          <w:sz w:val="24"/>
        </w:rPr>
        <w:t>D) collecting and distributing company information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b w:val="false"/>
          <w:i w:val="false"/>
          <w:color w:val="000000"/>
          <w:sz w:val="24"/>
        </w:rPr>
        <w:t>Jeremy Bridges is an executive for Green Web Designs, where his primary role is to ensure the security of business systems and develop strategies to protect the company from online viruses and hackers. What is Jeremy’s role within the company?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executive officer (CEO)</w:t>
      </w:r>
      <w:r>
        <w:rPr>
          <w:rFonts w:ascii="Times New Roman"/>
          <w:sz w:val="24"/>
        </w:rPr>
        <w:tab/>
        <w:br/>
        <w:tab/>
      </w:r>
      <w:r>
        <w:rPr>
          <w:rFonts w:ascii="Times New Roman"/>
          <w:sz w:val="24"/>
        </w:rPr>
        <w:t>B) chief security officer (CSO)</w:t>
      </w:r>
      <w:r>
        <w:rPr>
          <w:rFonts w:ascii="Times New Roman"/>
          <w:sz w:val="24"/>
        </w:rPr>
        <w:br/>
        <w:tab/>
      </w:r>
      <w:r>
        <w:rPr>
          <w:rFonts w:ascii="Times New Roman"/>
          <w:sz w:val="24"/>
        </w:rPr>
        <w:t>C) chief procurement officer (CPO)</w:t>
      </w:r>
      <w:r>
        <w:rPr>
          <w:rFonts w:ascii="Times New Roman"/>
          <w:sz w:val="24"/>
        </w:rPr>
        <w:br/>
        <w:tab/>
      </w:r>
      <w:r>
        <w:rPr>
          <w:rFonts w:ascii="Times New Roman"/>
          <w:sz w:val="24"/>
        </w:rPr>
        <w:t>D) chief technology officer (CTO)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sz w:val="24"/>
        </w:rPr>
        <w:t>Which role within a company is responsible for overseeing all uses of MIS and ensuring that MIS strategic aligns with business goals and objectives?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knowledge officer (CKO)</w:t>
      </w:r>
      <w:r>
        <w:rPr>
          <w:rFonts w:ascii="Times New Roman"/>
          <w:sz w:val="24"/>
        </w:rPr>
        <w:tab/>
        <w:br/>
        <w:tab/>
      </w:r>
      <w:r>
        <w:rPr>
          <w:rFonts w:ascii="Times New Roman"/>
          <w:sz w:val="24"/>
        </w:rPr>
        <w:t>B) chief privacy officer (CPO)</w:t>
      </w:r>
      <w:r>
        <w:rPr>
          <w:rFonts w:ascii="Times New Roman"/>
          <w:sz w:val="24"/>
        </w:rPr>
        <w:br/>
        <w:tab/>
      </w:r>
      <w:r>
        <w:rPr>
          <w:rFonts w:ascii="Times New Roman"/>
          <w:sz w:val="24"/>
        </w:rPr>
        <w:t>C) chief information officer (CIO)</w:t>
      </w:r>
      <w:r>
        <w:rPr>
          <w:rFonts w:ascii="Times New Roman"/>
          <w:sz w:val="24"/>
        </w:rPr>
        <w:br/>
        <w:tab/>
      </w:r>
      <w:r>
        <w:rPr>
          <w:rFonts w:ascii="Times New Roman"/>
          <w:sz w:val="24"/>
        </w:rPr>
        <w:t>D) chief security officer (CSO)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sz w:val="24"/>
        </w:rPr>
        <w:t>Recently, 150 of the Fortune 500 companies added which of the following positions to their list of senior executives?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technology officer (CTO)</w:t>
      </w:r>
      <w:r>
        <w:rPr>
          <w:rFonts w:ascii="Times New Roman"/>
          <w:sz w:val="24"/>
        </w:rPr>
        <w:tab/>
        <w:br/>
        <w:tab/>
      </w:r>
      <w:r>
        <w:rPr>
          <w:rFonts w:ascii="Times New Roman"/>
          <w:sz w:val="24"/>
        </w:rPr>
        <w:t>B) chief data officer (CDO)</w:t>
      </w:r>
      <w:r>
        <w:rPr>
          <w:rFonts w:ascii="Times New Roman"/>
          <w:sz w:val="24"/>
        </w:rPr>
        <w:br/>
        <w:tab/>
      </w:r>
      <w:r>
        <w:rPr>
          <w:rFonts w:ascii="Times New Roman"/>
          <w:sz w:val="24"/>
        </w:rPr>
        <w:t>C) chief privacy officer (CPO)</w:t>
      </w:r>
      <w:r>
        <w:rPr>
          <w:rFonts w:ascii="Times New Roman"/>
          <w:sz w:val="24"/>
        </w:rPr>
        <w:br/>
        <w:tab/>
      </w:r>
      <w:r>
        <w:rPr>
          <w:rFonts w:ascii="Times New Roman"/>
          <w:sz w:val="24"/>
        </w:rPr>
        <w:t>D) chief knowledge officer (CKO)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146)</w:t>
        <w:tab/>
      </w:r>
      <w:r>
        <w:rPr>
          <w:rFonts w:ascii="Times New Roman"/>
          <w:sz w:val="24"/>
        </w:rPr>
        <w:t>Who is responsible for ensuring the speed, accuracy, availability, and reliability of the MIS?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technology officer (CTO)</w:t>
      </w:r>
      <w:r>
        <w:rPr>
          <w:rFonts w:ascii="Times New Roman"/>
          <w:sz w:val="24"/>
        </w:rPr>
        <w:tab/>
        <w:br/>
        <w:tab/>
      </w:r>
      <w:r>
        <w:rPr>
          <w:rFonts w:ascii="Times New Roman"/>
          <w:sz w:val="24"/>
        </w:rPr>
        <w:t>B) chief security officer (CSO)</w:t>
      </w:r>
      <w:r>
        <w:rPr>
          <w:rFonts w:ascii="Times New Roman"/>
          <w:sz w:val="24"/>
        </w:rPr>
        <w:br/>
        <w:tab/>
      </w:r>
      <w:r>
        <w:rPr>
          <w:rFonts w:ascii="Times New Roman"/>
          <w:sz w:val="24"/>
        </w:rPr>
        <w:t>C) chief privacy officer (CPO)</w:t>
      </w:r>
      <w:r>
        <w:rPr>
          <w:rFonts w:ascii="Times New Roman"/>
          <w:sz w:val="24"/>
        </w:rPr>
        <w:br/>
        <w:tab/>
      </w:r>
      <w:r>
        <w:rPr>
          <w:rFonts w:ascii="Times New Roman"/>
          <w:sz w:val="24"/>
        </w:rPr>
        <w:t>D) chief data officer (CDO)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sz w:val="24"/>
        </w:rPr>
        <w:t>Who is responsible for ensuring the ethical and legal use of information within a company?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technology officer (CTO)</w:t>
      </w:r>
      <w:r>
        <w:rPr>
          <w:rFonts w:ascii="Times New Roman"/>
          <w:sz w:val="24"/>
        </w:rPr>
        <w:tab/>
        <w:br/>
        <w:tab/>
      </w:r>
      <w:r>
        <w:rPr>
          <w:rFonts w:ascii="Times New Roman"/>
          <w:sz w:val="24"/>
        </w:rPr>
        <w:t>B) chief security officer (CSO)</w:t>
      </w:r>
      <w:r>
        <w:rPr>
          <w:rFonts w:ascii="Times New Roman"/>
          <w:sz w:val="24"/>
        </w:rPr>
        <w:br/>
        <w:tab/>
      </w:r>
      <w:r>
        <w:rPr>
          <w:rFonts w:ascii="Times New Roman"/>
          <w:sz w:val="24"/>
        </w:rPr>
        <w:t>C) chief privacy officer (CPO)</w:t>
      </w:r>
      <w:r>
        <w:rPr>
          <w:rFonts w:ascii="Times New Roman"/>
          <w:sz w:val="24"/>
        </w:rPr>
        <w:br/>
        <w:tab/>
      </w:r>
      <w:r>
        <w:rPr>
          <w:rFonts w:ascii="Times New Roman"/>
          <w:sz w:val="24"/>
        </w:rPr>
        <w:t>D) chief knowledge officer (CKO)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sz w:val="24"/>
        </w:rPr>
        <w:t>Who is responsible for ensuring the security of business systems and developing strategies and safeguards against attacks by hackers and viruses?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technology officer (CTO)</w:t>
      </w:r>
      <w:r>
        <w:rPr>
          <w:rFonts w:ascii="Times New Roman"/>
          <w:sz w:val="24"/>
        </w:rPr>
        <w:tab/>
        <w:br/>
        <w:tab/>
      </w:r>
      <w:r>
        <w:rPr>
          <w:rFonts w:ascii="Times New Roman"/>
          <w:sz w:val="24"/>
        </w:rPr>
        <w:t>B) chief security officer (CSO)</w:t>
      </w:r>
      <w:r>
        <w:rPr>
          <w:rFonts w:ascii="Times New Roman"/>
          <w:sz w:val="24"/>
        </w:rPr>
        <w:br/>
        <w:tab/>
      </w:r>
      <w:r>
        <w:rPr>
          <w:rFonts w:ascii="Times New Roman"/>
          <w:sz w:val="24"/>
        </w:rPr>
        <w:t>C) chief privacy officer (CPO)</w:t>
      </w:r>
      <w:r>
        <w:rPr>
          <w:rFonts w:ascii="Times New Roman"/>
          <w:sz w:val="24"/>
        </w:rPr>
        <w:br/>
        <w:tab/>
      </w:r>
      <w:r>
        <w:rPr>
          <w:rFonts w:ascii="Times New Roman"/>
          <w:sz w:val="24"/>
        </w:rPr>
        <w:t>D) chief knowledge officer (CKO)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sz w:val="24"/>
        </w:rPr>
        <w:t>Who is responsible for collecting, maintaining, and distributing company knowledge?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data officer (CDO)</w:t>
      </w:r>
      <w:r>
        <w:rPr>
          <w:rFonts w:ascii="Times New Roman"/>
          <w:sz w:val="24"/>
        </w:rPr>
        <w:tab/>
        <w:br/>
        <w:tab/>
      </w:r>
      <w:r>
        <w:rPr>
          <w:rFonts w:ascii="Times New Roman"/>
          <w:sz w:val="24"/>
        </w:rPr>
        <w:t>B) chief security officer (CSO)</w:t>
      </w:r>
      <w:r>
        <w:rPr>
          <w:rFonts w:ascii="Times New Roman"/>
          <w:sz w:val="24"/>
        </w:rPr>
        <w:br/>
        <w:tab/>
      </w:r>
      <w:r>
        <w:rPr>
          <w:rFonts w:ascii="Times New Roman"/>
          <w:sz w:val="24"/>
        </w:rPr>
        <w:t>C) chief privacy officer (CPO)</w:t>
      </w:r>
      <w:r>
        <w:rPr>
          <w:rFonts w:ascii="Times New Roman"/>
          <w:sz w:val="24"/>
        </w:rPr>
        <w:br/>
        <w:tab/>
      </w:r>
      <w:r>
        <w:rPr>
          <w:rFonts w:ascii="Times New Roman"/>
          <w:sz w:val="24"/>
        </w:rPr>
        <w:t>D) chief knowledge officer (CKO)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150)</w:t>
        <w:tab/>
      </w:r>
      <w:r>
        <w:rPr>
          <w:rFonts w:ascii="Times New Roman"/>
          <w:sz w:val="24"/>
        </w:rPr>
        <w:t>Who is responsible for (1) overseeing all uses of MIS and (2) ensuring that MIS strategically aligns with business goals and objectives?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information officer (CIO)</w:t>
      </w:r>
      <w:r>
        <w:rPr>
          <w:rFonts w:ascii="Times New Roman"/>
          <w:sz w:val="24"/>
        </w:rPr>
        <w:tab/>
        <w:br/>
        <w:tab/>
      </w:r>
      <w:r>
        <w:rPr>
          <w:rFonts w:ascii="Times New Roman"/>
          <w:sz w:val="24"/>
        </w:rPr>
        <w:t>B) chief data officer (CDO)</w:t>
      </w:r>
      <w:r>
        <w:rPr>
          <w:rFonts w:ascii="Times New Roman"/>
          <w:sz w:val="24"/>
        </w:rPr>
        <w:br/>
        <w:tab/>
      </w:r>
      <w:r>
        <w:rPr>
          <w:rFonts w:ascii="Times New Roman"/>
          <w:sz w:val="24"/>
        </w:rPr>
        <w:t>C) chief privacy officer (CPO)</w:t>
      </w:r>
      <w:r>
        <w:rPr>
          <w:rFonts w:ascii="Times New Roman"/>
          <w:sz w:val="24"/>
        </w:rPr>
        <w:br/>
        <w:tab/>
      </w:r>
      <w:r>
        <w:rPr>
          <w:rFonts w:ascii="Times New Roman"/>
          <w:sz w:val="24"/>
        </w:rPr>
        <w:t>D) chief knowledge officer (CKO)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151)</w:t>
        <w:tab/>
      </w:r>
      <w:r>
        <w:rPr>
          <w:rFonts w:ascii="Times New Roman"/>
          <w:sz w:val="24"/>
        </w:rPr>
        <w:t>Who is responsible for determining the types of information the enterprise will capture, retain, analyze, and share?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information officer (CIO)</w:t>
      </w:r>
      <w:r>
        <w:rPr>
          <w:rFonts w:ascii="Times New Roman"/>
          <w:sz w:val="24"/>
        </w:rPr>
        <w:tab/>
        <w:br/>
        <w:tab/>
      </w:r>
      <w:r>
        <w:rPr>
          <w:rFonts w:ascii="Times New Roman"/>
          <w:sz w:val="24"/>
        </w:rPr>
        <w:t>B) chief security officer (CSO)</w:t>
      </w:r>
      <w:r>
        <w:rPr>
          <w:rFonts w:ascii="Times New Roman"/>
          <w:sz w:val="24"/>
        </w:rPr>
        <w:br/>
        <w:tab/>
      </w:r>
      <w:r>
        <w:rPr>
          <w:rFonts w:ascii="Times New Roman"/>
          <w:sz w:val="24"/>
        </w:rPr>
        <w:t>C) chief data officer (CDO)</w:t>
      </w:r>
      <w:r>
        <w:rPr>
          <w:rFonts w:ascii="Times New Roman"/>
          <w:sz w:val="24"/>
        </w:rPr>
        <w:br/>
        <w:tab/>
      </w:r>
      <w:r>
        <w:rPr>
          <w:rFonts w:ascii="Times New Roman"/>
          <w:sz w:val="24"/>
        </w:rPr>
        <w:t>D) chief knowledge officer (CKO)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152)</w:t>
        <w:tab/>
      </w:r>
      <w:r>
        <w:rPr>
          <w:rFonts w:ascii="Times New Roman"/>
          <w:sz w:val="24"/>
        </w:rPr>
        <w:t>Which of the following includes the roles and responsibilities of the chief technology officer (CTO)?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ensuring the speed, accuracy, availability, and reliability of the MIS</w:t>
      </w:r>
      <w:r>
        <w:rPr>
          <w:rFonts w:ascii="Times New Roman"/>
          <w:sz w:val="24"/>
        </w:rPr>
        <w:tab/>
        <w:br/>
        <w:tab/>
      </w:r>
      <w:r>
        <w:rPr>
          <w:rFonts w:ascii="Times New Roman"/>
          <w:sz w:val="24"/>
        </w:rPr>
        <w:t>B) ensuring the ethical and legal use of information within a company</w:t>
      </w:r>
      <w:r>
        <w:rPr>
          <w:rFonts w:ascii="Times New Roman"/>
          <w:sz w:val="24"/>
        </w:rPr>
        <w:br/>
        <w:tab/>
      </w:r>
      <w:r>
        <w:rPr>
          <w:rFonts w:ascii="Times New Roman"/>
          <w:sz w:val="24"/>
        </w:rPr>
        <w:t>C) ensuring the security of business systems and developing strategies and safeguards against attacks by hackers and viruses</w:t>
      </w:r>
      <w:r>
        <w:rPr>
          <w:rFonts w:ascii="Times New Roman"/>
          <w:sz w:val="24"/>
        </w:rPr>
        <w:br/>
        <w:tab/>
      </w:r>
      <w:r>
        <w:rPr>
          <w:rFonts w:ascii="Times New Roman"/>
          <w:sz w:val="24"/>
        </w:rPr>
        <w:t>D) ensuring that MIS strategically aligns with business goals and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153)</w:t>
        <w:tab/>
      </w:r>
      <w:r>
        <w:rPr>
          <w:rFonts w:ascii="Times New Roman"/>
          <w:sz w:val="24"/>
        </w:rPr>
        <w:t>Which of the following includes the roles and responsibilities of the chief information officer (CIO)?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ensuring the speed, accuracy, availability, and reliability of the MIS</w:t>
      </w:r>
      <w:r>
        <w:rPr>
          <w:rFonts w:ascii="Times New Roman"/>
          <w:sz w:val="24"/>
        </w:rPr>
        <w:tab/>
        <w:br/>
        <w:tab/>
      </w:r>
      <w:r>
        <w:rPr>
          <w:rFonts w:ascii="Times New Roman"/>
          <w:sz w:val="24"/>
        </w:rPr>
        <w:t>B) ensuring the ethical and legal use of information within a company</w:t>
      </w:r>
      <w:r>
        <w:rPr>
          <w:rFonts w:ascii="Times New Roman"/>
          <w:sz w:val="24"/>
        </w:rPr>
        <w:br/>
        <w:tab/>
      </w:r>
      <w:r>
        <w:rPr>
          <w:rFonts w:ascii="Times New Roman"/>
          <w:sz w:val="24"/>
        </w:rPr>
        <w:t>C) ensuring the security of business systems and developing strategies and safeguards against attacks by hackers and viruses</w:t>
      </w:r>
      <w:r>
        <w:rPr>
          <w:rFonts w:ascii="Times New Roman"/>
          <w:sz w:val="24"/>
        </w:rPr>
        <w:br/>
        <w:tab/>
      </w:r>
      <w:r>
        <w:rPr>
          <w:rFonts w:ascii="Times New Roman"/>
          <w:sz w:val="24"/>
        </w:rPr>
        <w:t>D) ensuring that MIS strategically aligns with business goals and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154)</w:t>
        <w:tab/>
      </w:r>
      <w:r>
        <w:rPr>
          <w:rFonts w:ascii="Times New Roman"/>
          <w:sz w:val="24"/>
        </w:rPr>
        <w:t>Which of the following includes the roles and responsibilities of the chief privacy officer (CPO)?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ensuring the speed, accuracy, availability, and reliability of the MIS</w:t>
      </w:r>
      <w:r>
        <w:rPr>
          <w:rFonts w:ascii="Times New Roman"/>
          <w:sz w:val="24"/>
        </w:rPr>
        <w:tab/>
        <w:br/>
        <w:tab/>
      </w:r>
      <w:r>
        <w:rPr>
          <w:rFonts w:ascii="Times New Roman"/>
          <w:sz w:val="24"/>
        </w:rPr>
        <w:t>B) ensuring the ethical and legal use of information within a company</w:t>
      </w:r>
      <w:r>
        <w:rPr>
          <w:rFonts w:ascii="Times New Roman"/>
          <w:sz w:val="24"/>
        </w:rPr>
        <w:br/>
        <w:tab/>
      </w:r>
      <w:r>
        <w:rPr>
          <w:rFonts w:ascii="Times New Roman"/>
          <w:sz w:val="24"/>
        </w:rPr>
        <w:t>C) ensuring the security of business systems and developing strategies and safeguards against attacks by hackers and viruses</w:t>
      </w:r>
      <w:r>
        <w:rPr>
          <w:rFonts w:ascii="Times New Roman"/>
          <w:sz w:val="24"/>
        </w:rPr>
        <w:br/>
        <w:tab/>
      </w:r>
      <w:r>
        <w:rPr>
          <w:rFonts w:ascii="Times New Roman"/>
          <w:sz w:val="24"/>
        </w:rPr>
        <w:t>D) ensuring that MIS strategically aligns with business goals and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155)</w:t>
        <w:tab/>
      </w:r>
      <w:r>
        <w:rPr>
          <w:rFonts w:ascii="Times New Roman"/>
          <w:sz w:val="24"/>
        </w:rPr>
        <w:t>Which of the following includes the roles and responsibilities of the chief security officer (CSO)?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ensuring the speed, accuracy, availability, and reliability of the MIS</w:t>
      </w:r>
      <w:r>
        <w:rPr>
          <w:rFonts w:ascii="Times New Roman"/>
          <w:sz w:val="24"/>
        </w:rPr>
        <w:tab/>
        <w:br/>
        <w:tab/>
      </w:r>
      <w:r>
        <w:rPr>
          <w:rFonts w:ascii="Times New Roman"/>
          <w:sz w:val="24"/>
        </w:rPr>
        <w:t>B) ensuring the ethical and legal use of information within a company</w:t>
      </w:r>
      <w:r>
        <w:rPr>
          <w:rFonts w:ascii="Times New Roman"/>
          <w:sz w:val="24"/>
        </w:rPr>
        <w:br/>
        <w:tab/>
      </w:r>
      <w:r>
        <w:rPr>
          <w:rFonts w:ascii="Times New Roman"/>
          <w:sz w:val="24"/>
        </w:rPr>
        <w:t>C) ensuring the security of business systems and developing strategies and safeguards against attacks by hackers and viruses</w:t>
      </w:r>
      <w:r>
        <w:rPr>
          <w:rFonts w:ascii="Times New Roman"/>
          <w:sz w:val="24"/>
        </w:rPr>
        <w:br/>
        <w:tab/>
      </w:r>
      <w:r>
        <w:rPr>
          <w:rFonts w:ascii="Times New Roman"/>
          <w:sz w:val="24"/>
        </w:rPr>
        <w:t>D) ensuring that MIS strategically aligns with business goals and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156)</w:t>
        <w:tab/>
      </w:r>
      <w:r>
        <w:rPr>
          <w:rFonts w:ascii="Times New Roman"/>
          <w:sz w:val="24"/>
        </w:rPr>
        <w:t>Which of the following includes the roles and responsibilities of the chief data officer (CDO)?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determining the types of information the enterprise will capture, retain, analyze, and share</w:t>
      </w:r>
      <w:r>
        <w:rPr>
          <w:rFonts w:ascii="Times New Roman"/>
          <w:sz w:val="24"/>
        </w:rPr>
        <w:tab/>
        <w:br/>
        <w:tab/>
      </w:r>
      <w:r>
        <w:rPr>
          <w:rFonts w:ascii="Times New Roman"/>
          <w:sz w:val="24"/>
        </w:rPr>
        <w:t>B) ensuring the ethical and legal use of information within a company</w:t>
      </w:r>
      <w:r>
        <w:rPr>
          <w:rFonts w:ascii="Times New Roman"/>
          <w:sz w:val="24"/>
        </w:rPr>
        <w:br/>
        <w:tab/>
      </w:r>
      <w:r>
        <w:rPr>
          <w:rFonts w:ascii="Times New Roman"/>
          <w:sz w:val="24"/>
        </w:rPr>
        <w:t>C) ensuring the security of business systems and developing strategies and safeguards against attacks by hackers and viruses</w:t>
      </w:r>
      <w:r>
        <w:rPr>
          <w:rFonts w:ascii="Times New Roman"/>
          <w:sz w:val="24"/>
        </w:rPr>
        <w:br/>
        <w:tab/>
      </w:r>
      <w:r>
        <w:rPr>
          <w:rFonts w:ascii="Times New Roman"/>
          <w:sz w:val="24"/>
        </w:rPr>
        <w:t>D) ensuring that MIS strategically aligns with business goals and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157)</w:t>
        <w:tab/>
      </w:r>
      <w:r>
        <w:rPr>
          <w:rFonts w:ascii="Times New Roman"/>
          <w:sz w:val="24"/>
        </w:rPr>
        <w:t>Which of the following includes the roles and responsibilities of the chief knowledge officer (CKO)?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determining the types of information the enterprise will capture, retain, analyze, and share</w:t>
      </w:r>
      <w:r>
        <w:rPr>
          <w:rFonts w:ascii="Times New Roman"/>
          <w:sz w:val="24"/>
        </w:rPr>
        <w:tab/>
        <w:br/>
        <w:tab/>
      </w:r>
      <w:r>
        <w:rPr>
          <w:rFonts w:ascii="Times New Roman"/>
          <w:sz w:val="24"/>
        </w:rPr>
        <w:t>B) collecting, maintaining, and distributing company knowledge</w:t>
      </w:r>
      <w:r>
        <w:rPr>
          <w:rFonts w:ascii="Times New Roman"/>
          <w:sz w:val="24"/>
        </w:rPr>
        <w:br/>
        <w:tab/>
      </w:r>
      <w:r>
        <w:rPr>
          <w:rFonts w:ascii="Times New Roman"/>
          <w:sz w:val="24"/>
        </w:rPr>
        <w:t>C) ensuring the security of business systems and developing strategies and safeguards against attacks by hackers and viruses</w:t>
      </w:r>
      <w:r>
        <w:rPr>
          <w:rFonts w:ascii="Times New Roman"/>
          <w:sz w:val="24"/>
        </w:rPr>
        <w:br/>
        <w:tab/>
      </w:r>
      <w:r>
        <w:rPr>
          <w:rFonts w:ascii="Times New Roman"/>
          <w:sz w:val="24"/>
        </w:rPr>
        <w:t>D) ensuring that MIS strategically aligns with business goals and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158)</w:t>
        <w:tab/>
      </w:r>
      <w:r>
        <w:rPr>
          <w:rFonts w:ascii="Times New Roman"/>
          <w:sz w:val="24"/>
        </w:rPr>
        <w:t>Which of the following executive levels might we see created over the next decade?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intellectual property officer</w:t>
      </w:r>
      <w:r>
        <w:rPr>
          <w:rFonts w:ascii="Times New Roman"/>
          <w:sz w:val="24"/>
        </w:rPr>
        <w:tab/>
        <w:br/>
        <w:tab/>
      </w:r>
      <w:r>
        <w:rPr>
          <w:rFonts w:ascii="Times New Roman"/>
          <w:sz w:val="24"/>
        </w:rPr>
        <w:t>B) chief automation officer</w:t>
      </w:r>
      <w:r>
        <w:rPr>
          <w:rFonts w:ascii="Times New Roman"/>
          <w:sz w:val="24"/>
        </w:rPr>
        <w:br/>
        <w:tab/>
      </w:r>
      <w:r>
        <w:rPr>
          <w:rFonts w:ascii="Times New Roman"/>
          <w:sz w:val="24"/>
        </w:rPr>
        <w:t>C) chief user experience officer</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159)</w:t>
        <w:tab/>
      </w:r>
      <w:r>
        <w:rPr>
          <w:rFonts w:ascii="Times New Roman"/>
          <w:sz w:val="24"/>
        </w:rPr>
        <w:t>The chief intellectual property officer is a new executive level we might see created over the next decade. Which of the following includes the roles and responsibilities of this officer?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 and defend intellectual property, copyrights and patents</w:t>
      </w:r>
      <w:r>
        <w:rPr>
          <w:rFonts w:ascii="Times New Roman"/>
          <w:sz w:val="24"/>
        </w:rPr>
        <w:tab/>
        <w:br/>
        <w:tab/>
      </w:r>
      <w:r>
        <w:rPr>
          <w:rFonts w:ascii="Times New Roman"/>
          <w:sz w:val="24"/>
        </w:rPr>
        <w:t>B) determine if a person or business process can be replaced by a robot or software</w:t>
      </w:r>
      <w:r>
        <w:rPr>
          <w:rFonts w:ascii="Times New Roman"/>
          <w:sz w:val="24"/>
        </w:rPr>
        <w:br/>
        <w:tab/>
      </w:r>
      <w:r>
        <w:rPr>
          <w:rFonts w:ascii="Times New Roman"/>
          <w:sz w:val="24"/>
        </w:rPr>
        <w:t>C) create the optimal relationship between user and technology</w:t>
      </w:r>
      <w:r>
        <w:rPr>
          <w:rFonts w:ascii="Times New Roman"/>
          <w:sz w:val="24"/>
        </w:rPr>
        <w:br/>
        <w:tab/>
      </w:r>
      <w:r>
        <w:rPr>
          <w:rFonts w:ascii="Times New Roman"/>
          <w:sz w:val="24"/>
        </w:rPr>
        <w:t>D) ensure the ethical and legal use of information within an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160)</w:t>
        <w:tab/>
      </w:r>
      <w:r>
        <w:rPr>
          <w:rFonts w:ascii="Times New Roman"/>
          <w:sz w:val="24"/>
        </w:rPr>
        <w:t>The chief automation officer is a new executive level we might see created over the next decade. Which of the following includes the roles and responsibilities of this officer?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 and defend intellectual property, copyrights, and patents</w:t>
      </w:r>
      <w:r>
        <w:rPr>
          <w:rFonts w:ascii="Times New Roman"/>
          <w:sz w:val="24"/>
        </w:rPr>
        <w:tab/>
        <w:br/>
        <w:tab/>
      </w:r>
      <w:r>
        <w:rPr>
          <w:rFonts w:ascii="Times New Roman"/>
          <w:sz w:val="24"/>
        </w:rPr>
        <w:t>B) determine if a person or business process can be replaced by a robot or software</w:t>
      </w:r>
      <w:r>
        <w:rPr>
          <w:rFonts w:ascii="Times New Roman"/>
          <w:sz w:val="24"/>
        </w:rPr>
        <w:br/>
        <w:tab/>
      </w:r>
      <w:r>
        <w:rPr>
          <w:rFonts w:ascii="Times New Roman"/>
          <w:sz w:val="24"/>
        </w:rPr>
        <w:t>C) create the optimal relationship between user and technology</w:t>
      </w:r>
      <w:r>
        <w:rPr>
          <w:rFonts w:ascii="Times New Roman"/>
          <w:sz w:val="24"/>
        </w:rPr>
        <w:br/>
        <w:tab/>
      </w:r>
      <w:r>
        <w:rPr>
          <w:rFonts w:ascii="Times New Roman"/>
          <w:sz w:val="24"/>
        </w:rPr>
        <w:t>D) ensure the ethical and legal use of information within an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161)</w:t>
        <w:tab/>
      </w:r>
      <w:r>
        <w:rPr>
          <w:rFonts w:ascii="Times New Roman"/>
          <w:sz w:val="24"/>
        </w:rPr>
        <w:t>The chief user experience officer is a new executive level we might see created over the next decade. Which of the following includes the roles and responsibilities of this officer?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 and defend intellectual property, copyrights, and patents</w:t>
      </w:r>
      <w:r>
        <w:rPr>
          <w:rFonts w:ascii="Times New Roman"/>
          <w:sz w:val="24"/>
        </w:rPr>
        <w:tab/>
        <w:br/>
        <w:tab/>
      </w:r>
      <w:r>
        <w:rPr>
          <w:rFonts w:ascii="Times New Roman"/>
          <w:sz w:val="24"/>
        </w:rPr>
        <w:t>B) determine if a person or business process can be replaced by a robot or software</w:t>
      </w:r>
      <w:r>
        <w:rPr>
          <w:rFonts w:ascii="Times New Roman"/>
          <w:sz w:val="24"/>
        </w:rPr>
        <w:br/>
        <w:tab/>
      </w:r>
      <w:r>
        <w:rPr>
          <w:rFonts w:ascii="Times New Roman"/>
          <w:sz w:val="24"/>
        </w:rPr>
        <w:t>C) create the optimal relationship between user and technology</w:t>
      </w:r>
      <w:r>
        <w:rPr>
          <w:rFonts w:ascii="Times New Roman"/>
          <w:sz w:val="24"/>
        </w:rPr>
        <w:br/>
        <w:tab/>
      </w:r>
      <w:r>
        <w:rPr>
          <w:rFonts w:ascii="Times New Roman"/>
          <w:sz w:val="24"/>
        </w:rPr>
        <w:t>D) ensure the ethical and legal use of information within an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162)</w:t>
        <w:tab/>
      </w:r>
      <w:r>
        <w:rPr>
          <w:rFonts w:ascii="Times New Roman"/>
          <w:sz w:val="24"/>
        </w:rPr>
        <w:t>Which of the following is not a broad function of a chief information officer?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manager</w:t>
      </w:r>
      <w:r>
        <w:rPr>
          <w:rFonts w:ascii="Times New Roman"/>
          <w:sz w:val="24"/>
        </w:rPr>
        <w:tab/>
        <w:br/>
        <w:tab/>
      </w:r>
      <w:r>
        <w:rPr>
          <w:rFonts w:ascii="Times New Roman"/>
          <w:sz w:val="24"/>
        </w:rPr>
        <w:t>B) follower</w:t>
      </w:r>
      <w:r>
        <w:rPr>
          <w:rFonts w:ascii="Times New Roman"/>
          <w:sz w:val="24"/>
        </w:rPr>
        <w:br/>
        <w:tab/>
      </w:r>
      <w:r>
        <w:rPr>
          <w:rFonts w:ascii="Times New Roman"/>
          <w:sz w:val="24"/>
        </w:rPr>
        <w:t>C) communicator</w:t>
      </w:r>
      <w:r>
        <w:rPr>
          <w:rFonts w:ascii="Times New Roman"/>
          <w:sz w:val="24"/>
        </w:rPr>
        <w:br/>
        <w:tab/>
      </w:r>
      <w:r>
        <w:rPr>
          <w:rFonts w:ascii="Times New Roman"/>
          <w:sz w:val="24"/>
        </w:rPr>
        <w:t>D) leader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163)</w:t>
        <w:tab/>
      </w:r>
      <w:r>
        <w:rPr>
          <w:rFonts w:ascii="Times New Roman"/>
          <w:sz w:val="24"/>
        </w:rPr>
        <w:t>What is the difference between the chief information officer and chief data officer?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CIO is responsible for the data, regardless of the information system; the CDO is responsible for the information systems through which data is stored and processed</w:t>
      </w:r>
      <w:r>
        <w:rPr>
          <w:rFonts w:ascii="Times New Roman"/>
          <w:sz w:val="24"/>
        </w:rPr>
        <w:tab/>
        <w:br/>
        <w:tab/>
      </w:r>
      <w:r>
        <w:rPr>
          <w:rFonts w:ascii="Times New Roman"/>
          <w:sz w:val="24"/>
        </w:rPr>
        <w:t>B) the CIO is responsible for the information systems through which data is stored and processed; the CDO is responsible for the data, regardless of the information system</w:t>
      </w:r>
      <w:r>
        <w:rPr>
          <w:rFonts w:ascii="Times New Roman"/>
          <w:sz w:val="24"/>
        </w:rPr>
        <w:br/>
        <w:tab/>
      </w:r>
      <w:r>
        <w:rPr>
          <w:rFonts w:ascii="Times New Roman"/>
          <w:sz w:val="24"/>
        </w:rPr>
        <w:t>C) their roles and relationships are identical</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164)</w:t>
        <w:tab/>
      </w:r>
      <w:r>
        <w:rPr>
          <w:rFonts w:ascii="Times New Roman"/>
          <w:sz w:val="24"/>
        </w:rPr>
        <w:t>What is the difference between existing MIS workplace knowledge and the knowledge required to fulfill business goals and strategies?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off-site training</w:t>
      </w:r>
      <w:r>
        <w:rPr>
          <w:rFonts w:ascii="Times New Roman"/>
          <w:sz w:val="24"/>
        </w:rPr>
        <w:tab/>
        <w:br/>
        <w:tab/>
      </w:r>
      <w:r>
        <w:rPr>
          <w:rFonts w:ascii="Times New Roman"/>
          <w:sz w:val="24"/>
        </w:rPr>
        <w:t>B) MIS skills gap</w:t>
      </w:r>
      <w:r>
        <w:rPr>
          <w:rFonts w:ascii="Times New Roman"/>
          <w:sz w:val="24"/>
        </w:rPr>
        <w:br/>
        <w:tab/>
      </w:r>
      <w:r>
        <w:rPr>
          <w:rFonts w:ascii="Times New Roman"/>
          <w:sz w:val="24"/>
        </w:rPr>
        <w:t>C) social recruiting</w:t>
      </w:r>
      <w:r>
        <w:rPr>
          <w:rFonts w:ascii="Times New Roman"/>
          <w:sz w:val="24"/>
        </w:rPr>
        <w:br/>
        <w:tab/>
      </w:r>
      <w:r>
        <w:rPr>
          <w:rFonts w:ascii="Times New Roman"/>
          <w:sz w:val="24"/>
        </w:rPr>
        <w:t>D) information security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165)</w:t>
        <w:tab/>
      </w:r>
      <w:r>
        <w:rPr>
          <w:rFonts w:ascii="Times New Roman"/>
          <w:sz w:val="24"/>
        </w:rPr>
        <w:t>In recruiting lingo, what are perfect MIS candidates sometimes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turquoise turtles</w:t>
      </w:r>
      <w:r>
        <w:rPr>
          <w:rFonts w:ascii="Times New Roman"/>
          <w:sz w:val="24"/>
        </w:rPr>
        <w:tab/>
        <w:br/>
        <w:tab/>
      </w:r>
      <w:r>
        <w:rPr>
          <w:rFonts w:ascii="Times New Roman"/>
          <w:sz w:val="24"/>
        </w:rPr>
        <w:t>B) red rabbits</w:t>
      </w:r>
      <w:r>
        <w:rPr>
          <w:rFonts w:ascii="Times New Roman"/>
          <w:sz w:val="24"/>
        </w:rPr>
        <w:br/>
        <w:tab/>
      </w:r>
      <w:r>
        <w:rPr>
          <w:rFonts w:ascii="Times New Roman"/>
          <w:sz w:val="24"/>
        </w:rPr>
        <w:t>C) purple squirrels</w:t>
      </w:r>
      <w:r>
        <w:rPr>
          <w:rFonts w:ascii="Times New Roman"/>
          <w:sz w:val="24"/>
        </w:rPr>
        <w:br/>
        <w:tab/>
      </w:r>
      <w:r>
        <w:rPr>
          <w:rFonts w:ascii="Times New Roman"/>
          <w:sz w:val="24"/>
        </w:rPr>
        <w:t>D) white unicorns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166)</w:t>
        <w:tab/>
      </w:r>
      <w:r>
        <w:rPr>
          <w:rFonts w:ascii="Times New Roman"/>
          <w:b w:val="false"/>
          <w:i w:val="false"/>
          <w:color w:val="000000"/>
          <w:sz w:val="24"/>
        </w:rPr>
        <w:t>Eric Eberly holds an executive position at Parker Industries. He has designed and implemented a system to collect, maintain, and share information across the many departments of Parker Industries. He’s also instilled an updating protocol requiring department heads to keep the system up-to-date. Based on this description, what position does Eric hold?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information officer</w:t>
      </w:r>
      <w:r>
        <w:rPr>
          <w:rFonts w:ascii="Times New Roman"/>
          <w:sz w:val="24"/>
        </w:rPr>
        <w:tab/>
        <w:br/>
        <w:tab/>
      </w:r>
      <w:r>
        <w:rPr>
          <w:rFonts w:ascii="Times New Roman"/>
          <w:sz w:val="24"/>
        </w:rPr>
        <w:t>B) chief security officer</w:t>
      </w:r>
      <w:r>
        <w:rPr>
          <w:rFonts w:ascii="Times New Roman"/>
          <w:sz w:val="24"/>
        </w:rPr>
        <w:br/>
        <w:tab/>
      </w:r>
      <w:r>
        <w:rPr>
          <w:rFonts w:ascii="Times New Roman"/>
          <w:sz w:val="24"/>
        </w:rPr>
        <w:t>C) chief data officer</w:t>
      </w:r>
      <w:r>
        <w:rPr>
          <w:rFonts w:ascii="Times New Roman"/>
          <w:sz w:val="24"/>
        </w:rPr>
        <w:br/>
        <w:tab/>
      </w:r>
      <w:r>
        <w:rPr>
          <w:rFonts w:ascii="Times New Roman"/>
          <w:sz w:val="24"/>
        </w:rPr>
        <w:t>D) chief knowledge officer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167)</w:t>
        <w:tab/>
      </w:r>
      <w:r>
        <w:rPr>
          <w:rFonts w:ascii="Times New Roman"/>
          <w:sz w:val="24"/>
        </w:rPr>
        <w:t>Cody Osterman holds an executive position at Trek Enterprises. His role is the newest senior executive position at the organization. He has advised the company on privacy procedures and processes, and has initiated a training program for employees about the privacy policy, customer confidentiality, and data security. Based on this description, what position does Cody hold at Trek Enterprises?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information officer</w:t>
      </w:r>
      <w:r>
        <w:rPr>
          <w:rFonts w:ascii="Times New Roman"/>
          <w:sz w:val="24"/>
        </w:rPr>
        <w:tab/>
        <w:br/>
        <w:tab/>
      </w:r>
      <w:r>
        <w:rPr>
          <w:rFonts w:ascii="Times New Roman"/>
          <w:sz w:val="24"/>
        </w:rPr>
        <w:t>B) chief security officer</w:t>
      </w:r>
      <w:r>
        <w:rPr>
          <w:rFonts w:ascii="Times New Roman"/>
          <w:sz w:val="24"/>
        </w:rPr>
        <w:br/>
        <w:tab/>
      </w:r>
      <w:r>
        <w:rPr>
          <w:rFonts w:ascii="Times New Roman"/>
          <w:sz w:val="24"/>
        </w:rPr>
        <w:t>C) chief data officer</w:t>
      </w:r>
      <w:r>
        <w:rPr>
          <w:rFonts w:ascii="Times New Roman"/>
          <w:sz w:val="24"/>
        </w:rPr>
        <w:br/>
        <w:tab/>
      </w:r>
      <w:r>
        <w:rPr>
          <w:rFonts w:ascii="Times New Roman"/>
          <w:sz w:val="24"/>
        </w:rPr>
        <w:t>D) chief privacy officer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168)</w:t>
        <w:tab/>
      </w:r>
      <w:r>
        <w:rPr>
          <w:rFonts w:ascii="Times New Roman"/>
          <w:b w:val="false"/>
          <w:i w:val="false"/>
          <w:color w:val="000000"/>
          <w:sz w:val="24"/>
        </w:rPr>
        <w:t>Sara McGuire holds an executive position at Henry Commerce. She is a big-picture thinker, and makes sure the technology strategy at Henry Commerce serves its business strategy. She has a well-rounded knowledge of MIS, and her primary responsibilities include the efficiency of Henry Commerce’s MIS systems. Based on this description, what position does Sara hold?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user experience officer</w:t>
      </w:r>
      <w:r>
        <w:rPr>
          <w:rFonts w:ascii="Times New Roman"/>
          <w:sz w:val="24"/>
        </w:rPr>
        <w:tab/>
        <w:br/>
        <w:tab/>
      </w:r>
      <w:r>
        <w:rPr>
          <w:rFonts w:ascii="Times New Roman"/>
          <w:sz w:val="24"/>
        </w:rPr>
        <w:t>B) chief technology officer</w:t>
      </w:r>
      <w:r>
        <w:rPr>
          <w:rFonts w:ascii="Times New Roman"/>
          <w:sz w:val="24"/>
        </w:rPr>
        <w:br/>
        <w:tab/>
      </w:r>
      <w:r>
        <w:rPr>
          <w:rFonts w:ascii="Times New Roman"/>
          <w:sz w:val="24"/>
        </w:rPr>
        <w:t>C) chief data officer</w:t>
      </w:r>
      <w:r>
        <w:rPr>
          <w:rFonts w:ascii="Times New Roman"/>
          <w:sz w:val="24"/>
        </w:rPr>
        <w:br/>
        <w:tab/>
      </w:r>
      <w:r>
        <w:rPr>
          <w:rFonts w:ascii="Times New Roman"/>
          <w:sz w:val="24"/>
        </w:rPr>
        <w:t>D) chief privacy officer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169)</w:t>
        <w:tab/>
      </w:r>
      <w:r>
        <w:rPr>
          <w:rFonts w:ascii="Times New Roman"/>
          <w:sz w:val="24"/>
        </w:rPr>
        <w:t>Allana Nation holds an executive position at PH Corporation. He has an extensive understanding of networks and telecommunications. Adam is aware of the information-technology threats the company faces and institutes security protocols and safeguards to secure the MIS systems at PH Corporation. Based on this description, what position does Allana hold?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security officer</w:t>
      </w:r>
      <w:r>
        <w:rPr>
          <w:rFonts w:ascii="Times New Roman"/>
          <w:sz w:val="24"/>
        </w:rPr>
        <w:tab/>
        <w:br/>
        <w:tab/>
      </w:r>
      <w:r>
        <w:rPr>
          <w:rFonts w:ascii="Times New Roman"/>
          <w:sz w:val="24"/>
        </w:rPr>
        <w:t>B) chief user experience officer</w:t>
      </w:r>
      <w:r>
        <w:rPr>
          <w:rFonts w:ascii="Times New Roman"/>
          <w:sz w:val="24"/>
        </w:rPr>
        <w:br/>
        <w:tab/>
      </w:r>
      <w:r>
        <w:rPr>
          <w:rFonts w:ascii="Times New Roman"/>
          <w:sz w:val="24"/>
        </w:rPr>
        <w:t>C) chief data officer</w:t>
      </w:r>
      <w:r>
        <w:rPr>
          <w:rFonts w:ascii="Times New Roman"/>
          <w:sz w:val="24"/>
        </w:rPr>
        <w:br/>
        <w:tab/>
      </w:r>
      <w:r>
        <w:rPr>
          <w:rFonts w:ascii="Times New Roman"/>
          <w:sz w:val="24"/>
        </w:rPr>
        <w:t>D) chief automation officer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170)</w:t>
        <w:tab/>
      </w:r>
      <w:r>
        <w:rPr>
          <w:rFonts w:ascii="Times New Roman"/>
          <w:sz w:val="24"/>
        </w:rPr>
        <w:t>Jasmine Coleman holds an executive position at Keck-Howes Group. Jasmine has improved the quality of the data gathered by the organization and has created a model to decrease the cost of managing data while increasing the value of the data gathered. Based on this description, what position does Jasmine hold at Keck-Howes Group?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chief security officer</w:t>
      </w:r>
      <w:r>
        <w:rPr>
          <w:rFonts w:ascii="Times New Roman"/>
          <w:sz w:val="24"/>
        </w:rPr>
        <w:tab/>
        <w:br/>
        <w:tab/>
      </w:r>
      <w:r>
        <w:rPr>
          <w:rFonts w:ascii="Times New Roman"/>
          <w:sz w:val="24"/>
        </w:rPr>
        <w:t>B) chief user experience officer</w:t>
      </w:r>
      <w:r>
        <w:rPr>
          <w:rFonts w:ascii="Times New Roman"/>
          <w:sz w:val="24"/>
        </w:rPr>
        <w:br/>
        <w:tab/>
      </w:r>
      <w:r>
        <w:rPr>
          <w:rFonts w:ascii="Times New Roman"/>
          <w:sz w:val="24"/>
        </w:rPr>
        <w:t>C) chief data officer</w:t>
      </w:r>
      <w:r>
        <w:rPr>
          <w:rFonts w:ascii="Times New Roman"/>
          <w:sz w:val="24"/>
        </w:rPr>
        <w:br/>
        <w:tab/>
      </w:r>
      <w:r>
        <w:rPr>
          <w:rFonts w:ascii="Times New Roman"/>
          <w:sz w:val="24"/>
        </w:rPr>
        <w:t>D) chief automation officer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171)</w:t>
        <w:tab/>
      </w:r>
      <w:r>
        <w:rPr>
          <w:rFonts w:ascii="Times New Roman"/>
          <w:sz w:val="24"/>
        </w:rPr>
        <w:t>What is the ability for data to be collected, analyzed, and accessible to all users (the average end users)?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democratization</w:t>
      </w:r>
      <w:r>
        <w:rPr>
          <w:rFonts w:ascii="Times New Roman"/>
          <w:sz w:val="24"/>
        </w:rPr>
        <w:tab/>
        <w:br/>
        <w:tab/>
      </w:r>
      <w:r>
        <w:rPr>
          <w:rFonts w:ascii="Times New Roman"/>
          <w:sz w:val="24"/>
        </w:rPr>
        <w:t>B) business unit</w:t>
      </w:r>
      <w:r>
        <w:rPr>
          <w:rFonts w:ascii="Times New Roman"/>
          <w:sz w:val="24"/>
        </w:rPr>
        <w:br/>
        <w:tab/>
      </w:r>
      <w:r>
        <w:rPr>
          <w:rFonts w:ascii="Times New Roman"/>
          <w:sz w:val="24"/>
        </w:rPr>
        <w:t>C) knowledge democratization</w:t>
      </w:r>
      <w:r>
        <w:rPr>
          <w:rFonts w:ascii="Times New Roman"/>
          <w:sz w:val="24"/>
        </w:rPr>
        <w:br/>
        <w:tab/>
      </w:r>
      <w:r>
        <w:rPr>
          <w:rFonts w:ascii="Times New Roman"/>
          <w:sz w:val="24"/>
        </w:rPr>
        <w:t>D) business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172)</w:t>
        <w:tab/>
      </w:r>
      <w:r>
        <w:rPr>
          <w:rFonts w:ascii="Times New Roman"/>
          <w:sz w:val="24"/>
        </w:rPr>
        <w:t>What is a segment of a company representing a specific business function?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democratization</w:t>
      </w:r>
      <w:r>
        <w:rPr>
          <w:rFonts w:ascii="Times New Roman"/>
          <w:sz w:val="24"/>
        </w:rPr>
        <w:tab/>
        <w:br/>
        <w:tab/>
      </w:r>
      <w:r>
        <w:rPr>
          <w:rFonts w:ascii="Times New Roman"/>
          <w:sz w:val="24"/>
        </w:rPr>
        <w:t>B) business unit</w:t>
      </w:r>
      <w:r>
        <w:rPr>
          <w:rFonts w:ascii="Times New Roman"/>
          <w:sz w:val="24"/>
        </w:rPr>
        <w:br/>
        <w:tab/>
      </w:r>
      <w:r>
        <w:rPr>
          <w:rFonts w:ascii="Times New Roman"/>
          <w:sz w:val="24"/>
        </w:rPr>
        <w:t>C) knowledge democratization</w:t>
      </w:r>
      <w:r>
        <w:rPr>
          <w:rFonts w:ascii="Times New Roman"/>
          <w:sz w:val="24"/>
        </w:rPr>
        <w:br/>
        <w:tab/>
      </w:r>
      <w:r>
        <w:rPr>
          <w:rFonts w:ascii="Times New Roman"/>
          <w:sz w:val="24"/>
        </w:rPr>
        <w:t>D) business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173)</w:t>
        <w:tab/>
      </w:r>
      <w:r>
        <w:rPr>
          <w:rFonts w:ascii="Times New Roman"/>
          <w:b w:val="false"/>
          <w:i w:val="false"/>
          <w:color w:val="000000"/>
          <w:sz w:val="24"/>
        </w:rPr>
        <w:t>You are working for a new boss, Jill Slater. Jill believes that all employees in the company should have access to the data they need when they need it for analysis and to make data-driven business decisions. Which term best describes Jill’s business belief?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democratization</w:t>
      </w:r>
      <w:r>
        <w:rPr>
          <w:rFonts w:ascii="Times New Roman"/>
          <w:sz w:val="24"/>
        </w:rPr>
        <w:tab/>
        <w:br/>
        <w:tab/>
      </w:r>
      <w:r>
        <w:rPr>
          <w:rFonts w:ascii="Times New Roman"/>
          <w:sz w:val="24"/>
        </w:rPr>
        <w:t>B) business unit</w:t>
      </w:r>
      <w:r>
        <w:rPr>
          <w:rFonts w:ascii="Times New Roman"/>
          <w:sz w:val="24"/>
        </w:rPr>
        <w:br/>
        <w:tab/>
      </w:r>
      <w:r>
        <w:rPr>
          <w:rFonts w:ascii="Times New Roman"/>
          <w:sz w:val="24"/>
        </w:rPr>
        <w:t>C) knowledge dissemination</w:t>
      </w:r>
      <w:r>
        <w:rPr>
          <w:rFonts w:ascii="Times New Roman"/>
          <w:sz w:val="24"/>
        </w:rPr>
        <w:br/>
        <w:tab/>
      </w:r>
      <w:r>
        <w:rPr>
          <w:rFonts w:ascii="Times New Roman"/>
          <w:sz w:val="24"/>
        </w:rPr>
        <w:t>D) business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174)</w:t>
        <w:tab/>
      </w:r>
      <w:r>
        <w:rPr>
          <w:rFonts w:ascii="Times New Roman"/>
          <w:b w:val="false"/>
          <w:i w:val="false"/>
          <w:color w:val="000000"/>
          <w:sz w:val="24"/>
        </w:rPr>
        <w:t>Feedback is information that returns to its original transmitter and modifies the transmitter’s actions. What would the original transmitter include?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 transform, output</w:t>
      </w:r>
      <w:r>
        <w:rPr>
          <w:rFonts w:ascii="Times New Roman"/>
          <w:sz w:val="24"/>
        </w:rPr>
        <w:tab/>
        <w:br/>
        <w:tab/>
      </w:r>
      <w:r>
        <w:rPr>
          <w:rFonts w:ascii="Times New Roman"/>
          <w:sz w:val="24"/>
        </w:rPr>
        <w:t>B) input, transform, outnumber</w:t>
      </w:r>
      <w:r>
        <w:rPr>
          <w:rFonts w:ascii="Times New Roman"/>
          <w:sz w:val="24"/>
        </w:rPr>
        <w:br/>
        <w:tab/>
      </w:r>
      <w:r>
        <w:rPr>
          <w:rFonts w:ascii="Times New Roman"/>
          <w:sz w:val="24"/>
        </w:rPr>
        <w:t>C) output, input, perform</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175)</w:t>
        <w:tab/>
      </w:r>
      <w:r>
        <w:rPr>
          <w:rFonts w:ascii="Times New Roman"/>
          <w:sz w:val="24"/>
        </w:rPr>
        <w:t>MIS is a business function. Which of the following does MIS perform to help aid the company in decision making and problem solving?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moves information about people</w:t>
      </w:r>
      <w:r>
        <w:rPr>
          <w:rFonts w:ascii="Times New Roman"/>
          <w:sz w:val="24"/>
        </w:rPr>
        <w:tab/>
        <w:br/>
        <w:tab/>
      </w:r>
      <w:r>
        <w:rPr>
          <w:rFonts w:ascii="Times New Roman"/>
          <w:sz w:val="24"/>
        </w:rPr>
        <w:t>B) moves processes across the company to improve systems</w:t>
      </w:r>
      <w:r>
        <w:rPr>
          <w:rFonts w:ascii="Times New Roman"/>
          <w:sz w:val="24"/>
        </w:rPr>
        <w:br/>
        <w:tab/>
      </w:r>
      <w:r>
        <w:rPr>
          <w:rFonts w:ascii="Times New Roman"/>
          <w:sz w:val="24"/>
        </w:rPr>
        <w:t>C) moves information about products</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176)</w:t>
        <w:tab/>
      </w:r>
      <w:r>
        <w:rPr>
          <w:rFonts w:ascii="Times New Roman"/>
          <w:sz w:val="24"/>
        </w:rPr>
        <w:t>In terms of system thinking, what is data entered in a computer?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output</w:t>
      </w:r>
      <w:r>
        <w:rPr>
          <w:rFonts w:ascii="Times New Roman"/>
          <w:sz w:val="24"/>
        </w:rPr>
        <w:br/>
        <w:tab/>
      </w:r>
      <w:r>
        <w:rPr>
          <w:rFonts w:ascii="Times New Roman"/>
          <w:sz w:val="24"/>
        </w:rPr>
        <w:t>C) process</w:t>
      </w:r>
      <w:r>
        <w:rPr>
          <w:rFonts w:ascii="Times New Roman"/>
          <w:sz w:val="24"/>
        </w:rPr>
        <w:br/>
        <w:tab/>
      </w:r>
      <w:r>
        <w:rPr>
          <w:rFonts w:ascii="Times New Roman"/>
          <w:sz w:val="24"/>
        </w:rPr>
        <w:t>D)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177)</w:t>
        <w:tab/>
      </w:r>
      <w:r>
        <w:rPr>
          <w:rFonts w:ascii="Times New Roman"/>
          <w:sz w:val="24"/>
        </w:rPr>
        <w:t>In terms of system thinking, what controls to ensure correct processes?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output</w:t>
      </w:r>
      <w:r>
        <w:rPr>
          <w:rFonts w:ascii="Times New Roman"/>
          <w:sz w:val="24"/>
        </w:rPr>
        <w:br/>
        <w:tab/>
      </w:r>
      <w:r>
        <w:rPr>
          <w:rFonts w:ascii="Times New Roman"/>
          <w:sz w:val="24"/>
        </w:rPr>
        <w:t>C) process</w:t>
      </w:r>
      <w:r>
        <w:rPr>
          <w:rFonts w:ascii="Times New Roman"/>
          <w:sz w:val="24"/>
        </w:rPr>
        <w:br/>
        <w:tab/>
      </w:r>
      <w:r>
        <w:rPr>
          <w:rFonts w:ascii="Times New Roman"/>
          <w:sz w:val="24"/>
        </w:rPr>
        <w:t>D)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178)</w:t>
        <w:tab/>
      </w:r>
      <w:r>
        <w:rPr>
          <w:rFonts w:ascii="Times New Roman"/>
          <w:sz w:val="24"/>
        </w:rPr>
        <w:t>In terms of system thinking, what is the resulting information from the computer program?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output</w:t>
      </w:r>
      <w:r>
        <w:rPr>
          <w:rFonts w:ascii="Times New Roman"/>
          <w:sz w:val="24"/>
        </w:rPr>
        <w:br/>
        <w:tab/>
      </w:r>
      <w:r>
        <w:rPr>
          <w:rFonts w:ascii="Times New Roman"/>
          <w:sz w:val="24"/>
        </w:rPr>
        <w:t>C) process</w:t>
      </w:r>
      <w:r>
        <w:rPr>
          <w:rFonts w:ascii="Times New Roman"/>
          <w:sz w:val="24"/>
        </w:rPr>
        <w:br/>
        <w:tab/>
      </w:r>
      <w:r>
        <w:rPr>
          <w:rFonts w:ascii="Times New Roman"/>
          <w:sz w:val="24"/>
        </w:rPr>
        <w:t>D)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179)</w:t>
        <w:tab/>
      </w:r>
      <w:r>
        <w:rPr>
          <w:rFonts w:ascii="Times New Roman"/>
          <w:sz w:val="24"/>
        </w:rPr>
        <w:t>In terms of system thinking, what is the computer program that processes the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output</w:t>
      </w:r>
      <w:r>
        <w:rPr>
          <w:rFonts w:ascii="Times New Roman"/>
          <w:sz w:val="24"/>
        </w:rPr>
        <w:br/>
        <w:tab/>
      </w:r>
      <w:r>
        <w:rPr>
          <w:rFonts w:ascii="Times New Roman"/>
          <w:sz w:val="24"/>
        </w:rPr>
        <w:t>C) process</w:t>
      </w:r>
      <w:r>
        <w:rPr>
          <w:rFonts w:ascii="Times New Roman"/>
          <w:sz w:val="24"/>
        </w:rPr>
        <w:br/>
        <w:tab/>
      </w:r>
      <w:r>
        <w:rPr>
          <w:rFonts w:ascii="Times New Roman"/>
          <w:sz w:val="24"/>
        </w:rPr>
        <w:t>D)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180)</w:t>
        <w:tab/>
      </w:r>
      <w:r>
        <w:rPr>
          <w:rFonts w:ascii="Times New Roman"/>
          <w:sz w:val="24"/>
        </w:rPr>
        <w:t>In terms of system thinking, what is input?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entered in a computer</w:t>
      </w:r>
      <w:r>
        <w:rPr>
          <w:rFonts w:ascii="Times New Roman"/>
          <w:sz w:val="24"/>
        </w:rPr>
        <w:tab/>
        <w:br/>
        <w:tab/>
      </w:r>
      <w:r>
        <w:rPr>
          <w:rFonts w:ascii="Times New Roman"/>
          <w:sz w:val="24"/>
        </w:rPr>
        <w:t>B) controls to ensure correct processes</w:t>
      </w:r>
      <w:r>
        <w:rPr>
          <w:rFonts w:ascii="Times New Roman"/>
          <w:sz w:val="24"/>
        </w:rPr>
        <w:br/>
        <w:tab/>
      </w:r>
      <w:r>
        <w:rPr>
          <w:rFonts w:ascii="Times New Roman"/>
          <w:sz w:val="24"/>
        </w:rPr>
        <w:t>C) the resulting information from the computer program</w:t>
      </w:r>
      <w:r>
        <w:rPr>
          <w:rFonts w:ascii="Times New Roman"/>
          <w:sz w:val="24"/>
        </w:rPr>
        <w:br/>
        <w:tab/>
      </w:r>
      <w:r>
        <w:rPr>
          <w:rFonts w:ascii="Times New Roman"/>
          <w:sz w:val="24"/>
        </w:rPr>
        <w:t>D) the computer program that processes the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181)</w:t>
        <w:tab/>
      </w:r>
      <w:r>
        <w:rPr>
          <w:rFonts w:ascii="Times New Roman"/>
          <w:sz w:val="24"/>
        </w:rPr>
        <w:t>In terms of system thinking, what is output?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entered in a computer</w:t>
      </w:r>
      <w:r>
        <w:rPr>
          <w:rFonts w:ascii="Times New Roman"/>
          <w:sz w:val="24"/>
        </w:rPr>
        <w:tab/>
        <w:br/>
        <w:tab/>
      </w:r>
      <w:r>
        <w:rPr>
          <w:rFonts w:ascii="Times New Roman"/>
          <w:sz w:val="24"/>
        </w:rPr>
        <w:t>B) controls to ensure correct processes</w:t>
      </w:r>
      <w:r>
        <w:rPr>
          <w:rFonts w:ascii="Times New Roman"/>
          <w:sz w:val="24"/>
        </w:rPr>
        <w:br/>
        <w:tab/>
      </w:r>
      <w:r>
        <w:rPr>
          <w:rFonts w:ascii="Times New Roman"/>
          <w:sz w:val="24"/>
        </w:rPr>
        <w:t>C) the resulting information from the computer program</w:t>
      </w:r>
      <w:r>
        <w:rPr>
          <w:rFonts w:ascii="Times New Roman"/>
          <w:sz w:val="24"/>
        </w:rPr>
        <w:br/>
        <w:tab/>
      </w:r>
      <w:r>
        <w:rPr>
          <w:rFonts w:ascii="Times New Roman"/>
          <w:sz w:val="24"/>
        </w:rPr>
        <w:t>D) the computer program that processes the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182)</w:t>
        <w:tab/>
      </w:r>
      <w:r>
        <w:rPr>
          <w:rFonts w:ascii="Times New Roman"/>
          <w:sz w:val="24"/>
        </w:rPr>
        <w:t>In terms of system thinking, what is feedback?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entered in a computer</w:t>
      </w:r>
      <w:r>
        <w:rPr>
          <w:rFonts w:ascii="Times New Roman"/>
          <w:sz w:val="24"/>
        </w:rPr>
        <w:tab/>
        <w:br/>
        <w:tab/>
      </w:r>
      <w:r>
        <w:rPr>
          <w:rFonts w:ascii="Times New Roman"/>
          <w:sz w:val="24"/>
        </w:rPr>
        <w:t>B) controls to ensure correct processes</w:t>
      </w:r>
      <w:r>
        <w:rPr>
          <w:rFonts w:ascii="Times New Roman"/>
          <w:sz w:val="24"/>
        </w:rPr>
        <w:br/>
        <w:tab/>
      </w:r>
      <w:r>
        <w:rPr>
          <w:rFonts w:ascii="Times New Roman"/>
          <w:sz w:val="24"/>
        </w:rPr>
        <w:t>C) the resulting information from the computer program</w:t>
      </w:r>
      <w:r>
        <w:rPr>
          <w:rFonts w:ascii="Times New Roman"/>
          <w:sz w:val="24"/>
        </w:rPr>
        <w:br/>
        <w:tab/>
      </w:r>
      <w:r>
        <w:rPr>
          <w:rFonts w:ascii="Times New Roman"/>
          <w:sz w:val="24"/>
        </w:rPr>
        <w:t>D) the computer program that processes the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183)</w:t>
        <w:tab/>
      </w:r>
      <w:r>
        <w:rPr>
          <w:rFonts w:ascii="Times New Roman"/>
          <w:sz w:val="24"/>
        </w:rPr>
        <w:t>In terms of system thinking, what is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entered in a computer</w:t>
      </w:r>
      <w:r>
        <w:rPr>
          <w:rFonts w:ascii="Times New Roman"/>
          <w:sz w:val="24"/>
        </w:rPr>
        <w:tab/>
        <w:br/>
        <w:tab/>
      </w:r>
      <w:r>
        <w:rPr>
          <w:rFonts w:ascii="Times New Roman"/>
          <w:sz w:val="24"/>
        </w:rPr>
        <w:t>B) controls to ensure correct processes</w:t>
      </w:r>
      <w:r>
        <w:rPr>
          <w:rFonts w:ascii="Times New Roman"/>
          <w:sz w:val="24"/>
        </w:rPr>
        <w:br/>
        <w:tab/>
      </w:r>
      <w:r>
        <w:rPr>
          <w:rFonts w:ascii="Times New Roman"/>
          <w:sz w:val="24"/>
        </w:rPr>
        <w:t>C) the resulting information from the computer program</w:t>
      </w:r>
      <w:r>
        <w:rPr>
          <w:rFonts w:ascii="Times New Roman"/>
          <w:sz w:val="24"/>
        </w:rPr>
        <w:br/>
        <w:tab/>
      </w:r>
      <w:r>
        <w:rPr>
          <w:rFonts w:ascii="Times New Roman"/>
          <w:sz w:val="24"/>
        </w:rPr>
        <w:t>D) the computer program that processes the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184)</w:t>
        <w:tab/>
      </w:r>
      <w:r>
        <w:rPr>
          <w:rFonts w:ascii="Times New Roman"/>
          <w:sz w:val="24"/>
        </w:rPr>
        <w:t>A system is a collection of parts that link to achieve a common purpose. Systems thinking is a way of monitoring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entire system</w:t>
      </w:r>
      <w:r>
        <w:rPr>
          <w:rFonts w:ascii="Times New Roman"/>
          <w:sz w:val="24"/>
        </w:rPr>
        <w:tab/>
        <w:br/>
        <w:tab/>
      </w:r>
      <w:r>
        <w:rPr>
          <w:rFonts w:ascii="Times New Roman"/>
          <w:sz w:val="24"/>
        </w:rPr>
        <w:t>B) a division within the sales role</w:t>
      </w:r>
      <w:r>
        <w:rPr>
          <w:rFonts w:ascii="Times New Roman"/>
          <w:sz w:val="24"/>
        </w:rPr>
        <w:br/>
        <w:tab/>
      </w:r>
      <w:r>
        <w:rPr>
          <w:rFonts w:ascii="Times New Roman"/>
          <w:sz w:val="24"/>
        </w:rPr>
        <w:t>C) the executive team</w:t>
      </w:r>
      <w:r>
        <w:rPr>
          <w:rFonts w:ascii="Times New Roman"/>
          <w:sz w:val="24"/>
        </w:rPr>
        <w:br/>
        <w:tab/>
      </w:r>
      <w:r>
        <w:rPr>
          <w:rFonts w:ascii="Times New Roman"/>
          <w:b w:val="false"/>
          <w:i w:val="false"/>
          <w:color w:val="000000"/>
          <w:sz w:val="24"/>
        </w:rPr>
        <w:t>D) the company’s competitors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185)</w:t>
        <w:tab/>
      </w:r>
      <w:r>
        <w:rPr>
          <w:rFonts w:ascii="Times New Roman"/>
          <w:sz w:val="24"/>
        </w:rPr>
        <w:t>MIS can be an important enabler of business success and innovation. Which of the below statements is accurate when referring to MIS?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MIS equals business success and innovation.</w:t>
      </w:r>
      <w:r>
        <w:rPr>
          <w:rFonts w:ascii="Times New Roman"/>
          <w:sz w:val="24"/>
        </w:rPr>
        <w:tab/>
        <w:br/>
        <w:tab/>
      </w:r>
      <w:r>
        <w:rPr>
          <w:rFonts w:ascii="Times New Roman"/>
          <w:sz w:val="24"/>
        </w:rPr>
        <w:t>B) MIS represents business success and innovation.</w:t>
      </w:r>
      <w:r>
        <w:rPr>
          <w:rFonts w:ascii="Times New Roman"/>
          <w:sz w:val="24"/>
        </w:rPr>
        <w:br/>
        <w:tab/>
      </w:r>
      <w:r>
        <w:rPr>
          <w:rFonts w:ascii="Times New Roman"/>
          <w:sz w:val="24"/>
        </w:rPr>
        <w:t>C) MIS is not a valuable tool that leverages talent.</w:t>
      </w:r>
      <w:r>
        <w:rPr>
          <w:rFonts w:ascii="Times New Roman"/>
          <w:sz w:val="24"/>
        </w:rPr>
        <w:br/>
        <w:tab/>
      </w:r>
      <w:r>
        <w:rPr>
          <w:rFonts w:ascii="Times New Roman"/>
          <w:sz w:val="24"/>
        </w:rPr>
        <w:t>D) MIS is a valuable tool that can leverage the talents of people who know how to use and manage it effectively.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186)</w:t>
        <w:tab/>
      </w:r>
      <w:r>
        <w:rPr>
          <w:rFonts w:ascii="Times New Roman"/>
          <w:sz w:val="24"/>
        </w:rPr>
        <w:t>What is a way of monitoring the entire system in a company by viewing the multiple inputs being processed to produce outputs?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feedback thinking</w:t>
      </w:r>
      <w:r>
        <w:rPr>
          <w:rFonts w:ascii="Times New Roman"/>
          <w:sz w:val="24"/>
        </w:rPr>
        <w:tab/>
        <w:br/>
        <w:tab/>
      </w:r>
      <w:r>
        <w:rPr>
          <w:rFonts w:ascii="Times New Roman"/>
          <w:sz w:val="24"/>
        </w:rPr>
        <w:t>B) systems thinking</w:t>
      </w:r>
      <w:r>
        <w:rPr>
          <w:rFonts w:ascii="Times New Roman"/>
          <w:sz w:val="24"/>
        </w:rPr>
        <w:br/>
        <w:tab/>
      </w:r>
      <w:r>
        <w:rPr>
          <w:rFonts w:ascii="Times New Roman"/>
          <w:sz w:val="24"/>
        </w:rPr>
        <w:t>C) output management</w:t>
      </w:r>
      <w:r>
        <w:rPr>
          <w:rFonts w:ascii="Times New Roman"/>
          <w:sz w:val="24"/>
        </w:rPr>
        <w:br/>
        <w:tab/>
      </w:r>
      <w:r>
        <w:rPr>
          <w:rFonts w:ascii="Times New Roman"/>
          <w:sz w:val="24"/>
        </w:rPr>
        <w:t>D) operational thinking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187)</w:t>
        <w:tab/>
      </w:r>
      <w:r>
        <w:rPr>
          <w:rFonts w:ascii="Times New Roman"/>
          <w:sz w:val="24"/>
        </w:rPr>
        <w:t>Which of the following statements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MIS equals business success.</w:t>
      </w:r>
      <w:r>
        <w:rPr>
          <w:rFonts w:ascii="Times New Roman"/>
          <w:sz w:val="24"/>
        </w:rPr>
        <w:tab/>
        <w:br/>
        <w:tab/>
      </w:r>
      <w:r>
        <w:rPr>
          <w:rFonts w:ascii="Times New Roman"/>
          <w:sz w:val="24"/>
        </w:rPr>
        <w:t>B) MIS equals business innovation.</w:t>
      </w:r>
      <w:r>
        <w:rPr>
          <w:rFonts w:ascii="Times New Roman"/>
          <w:sz w:val="24"/>
        </w:rPr>
        <w:br/>
        <w:tab/>
      </w:r>
      <w:r>
        <w:rPr>
          <w:rFonts w:ascii="Times New Roman"/>
          <w:sz w:val="24"/>
        </w:rPr>
        <w:t>C) MIS represents business success and innovation.</w:t>
      </w:r>
      <w:r>
        <w:rPr>
          <w:rFonts w:ascii="Times New Roman"/>
          <w:sz w:val="24"/>
        </w:rPr>
        <w:br/>
        <w:tab/>
      </w:r>
      <w:r>
        <w:rPr>
          <w:rFonts w:ascii="Times New Roman"/>
          <w:sz w:val="24"/>
        </w:rPr>
        <w:t>D) MIS enables business success and innovation.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188)</w:t>
        <w:tab/>
      </w:r>
      <w:r>
        <w:rPr>
          <w:rFonts w:ascii="Times New Roman"/>
          <w:b w:val="false"/>
          <w:i w:val="false"/>
          <w:color w:val="000000"/>
          <w:sz w:val="24"/>
        </w:rPr>
        <w:t>What is the name of a company’s internal computer department?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management information systems</w:t>
      </w:r>
      <w:r>
        <w:rPr>
          <w:rFonts w:ascii="Times New Roman"/>
          <w:sz w:val="24"/>
        </w:rPr>
        <w:tab/>
        <w:br/>
        <w:tab/>
      </w:r>
      <w:r>
        <w:rPr>
          <w:rFonts w:ascii="Times New Roman"/>
          <w:sz w:val="24"/>
        </w:rPr>
        <w:t>B) information systems</w:t>
      </w:r>
      <w:r>
        <w:rPr>
          <w:rFonts w:ascii="Times New Roman"/>
          <w:sz w:val="24"/>
        </w:rPr>
        <w:br/>
        <w:tab/>
      </w:r>
      <w:r>
        <w:rPr>
          <w:rFonts w:ascii="Times New Roman"/>
          <w:sz w:val="24"/>
        </w:rPr>
        <w:t>C) information technology</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189)</w:t>
        <w:tab/>
      </w:r>
      <w:r>
        <w:rPr>
          <w:rFonts w:ascii="Times New Roman"/>
          <w:sz w:val="24"/>
        </w:rPr>
        <w:t>What are material items or products that customers will buy to satisfy a want or need?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services</w:t>
      </w:r>
      <w:r>
        <w:rPr>
          <w:rFonts w:ascii="Times New Roman"/>
          <w:sz w:val="24"/>
        </w:rPr>
        <w:br/>
        <w:tab/>
      </w:r>
      <w:r>
        <w:rPr>
          <w:rFonts w:ascii="Times New Roman"/>
          <w:sz w:val="24"/>
        </w:rPr>
        <w:t>C) production</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190)</w:t>
        <w:tab/>
      </w:r>
      <w:r>
        <w:rPr>
          <w:rFonts w:ascii="Times New Roman"/>
          <w:sz w:val="24"/>
        </w:rPr>
        <w:t>What are tasks performed by people that customers will buy to satisfy a want or need?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services</w:t>
      </w:r>
      <w:r>
        <w:rPr>
          <w:rFonts w:ascii="Times New Roman"/>
          <w:sz w:val="24"/>
        </w:rPr>
        <w:br/>
        <w:tab/>
      </w:r>
      <w:r>
        <w:rPr>
          <w:rFonts w:ascii="Times New Roman"/>
          <w:sz w:val="24"/>
        </w:rPr>
        <w:t>C) production</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191)</w:t>
        <w:tab/>
      </w:r>
      <w:r>
        <w:rPr>
          <w:rFonts w:ascii="Times New Roman"/>
          <w:sz w:val="24"/>
        </w:rPr>
        <w:t>What is the process where a business takes raw materials and processes them or converts them into a finished product for its goods or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services</w:t>
      </w:r>
      <w:r>
        <w:rPr>
          <w:rFonts w:ascii="Times New Roman"/>
          <w:sz w:val="24"/>
        </w:rPr>
        <w:br/>
        <w:tab/>
      </w:r>
      <w:r>
        <w:rPr>
          <w:rFonts w:ascii="Times New Roman"/>
          <w:sz w:val="24"/>
        </w:rPr>
        <w:t>C) production</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192)</w:t>
        <w:tab/>
      </w:r>
      <w:r>
        <w:rPr>
          <w:rFonts w:ascii="Times New Roman"/>
          <w:sz w:val="24"/>
        </w:rPr>
        <w:t>What is the rate at which goods and services are produced based upon total output given total inputs?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services</w:t>
      </w:r>
      <w:r>
        <w:rPr>
          <w:rFonts w:ascii="Times New Roman"/>
          <w:sz w:val="24"/>
        </w:rPr>
        <w:br/>
        <w:tab/>
      </w:r>
      <w:r>
        <w:rPr>
          <w:rFonts w:ascii="Times New Roman"/>
          <w:sz w:val="24"/>
        </w:rPr>
        <w:t>C) production</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193)</w:t>
        <w:tab/>
      </w:r>
      <w:r>
        <w:rPr>
          <w:rFonts w:ascii="Times New Roman"/>
          <w:sz w:val="24"/>
        </w:rPr>
        <w:t>What are goods?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material items or products that customers will buy to satisfy a want or need</w:t>
      </w:r>
      <w:r>
        <w:rPr>
          <w:rFonts w:ascii="Times New Roman"/>
          <w:sz w:val="24"/>
        </w:rPr>
        <w:tab/>
        <w:br/>
        <w:tab/>
      </w:r>
      <w:r>
        <w:rPr>
          <w:rFonts w:ascii="Times New Roman"/>
          <w:sz w:val="24"/>
        </w:rPr>
        <w:t>B) tasks performed by people that customers will buy to satisfy a want or need</w:t>
      </w:r>
      <w:r>
        <w:rPr>
          <w:rFonts w:ascii="Times New Roman"/>
          <w:sz w:val="24"/>
        </w:rPr>
        <w:br/>
        <w:tab/>
      </w:r>
      <w:r>
        <w:rPr>
          <w:rFonts w:ascii="Times New Roman"/>
          <w:sz w:val="24"/>
        </w:rPr>
        <w:t>C) the process where a business takes raw materials and processes them or converts them into a finished product for its goods or services</w:t>
      </w:r>
      <w:r>
        <w:rPr>
          <w:rFonts w:ascii="Times New Roman"/>
          <w:sz w:val="24"/>
        </w:rPr>
        <w:br/>
        <w:tab/>
      </w:r>
      <w:r>
        <w:rPr>
          <w:rFonts w:ascii="Times New Roman"/>
          <w:sz w:val="24"/>
        </w:rPr>
        <w:t>D) the rate at which goods and services are produced based upon total output given total inputs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194)</w:t>
        <w:tab/>
      </w:r>
      <w:r>
        <w:rPr>
          <w:rFonts w:ascii="Times New Roman"/>
          <w:sz w:val="24"/>
        </w:rPr>
        <w:t>What are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material items or products that customers will buy to satisfy a want or need</w:t>
      </w:r>
      <w:r>
        <w:rPr>
          <w:rFonts w:ascii="Times New Roman"/>
          <w:sz w:val="24"/>
        </w:rPr>
        <w:tab/>
        <w:br/>
        <w:tab/>
      </w:r>
      <w:r>
        <w:rPr>
          <w:rFonts w:ascii="Times New Roman"/>
          <w:sz w:val="24"/>
        </w:rPr>
        <w:t>B) tasks performed by people that customers will buy to satisfy a want or need</w:t>
      </w:r>
      <w:r>
        <w:rPr>
          <w:rFonts w:ascii="Times New Roman"/>
          <w:sz w:val="24"/>
        </w:rPr>
        <w:br/>
        <w:tab/>
      </w:r>
      <w:r>
        <w:rPr>
          <w:rFonts w:ascii="Times New Roman"/>
          <w:sz w:val="24"/>
        </w:rPr>
        <w:t>C) the process where a business takes raw materials and processes them or converts them into a finished product for its goods or services</w:t>
      </w:r>
      <w:r>
        <w:rPr>
          <w:rFonts w:ascii="Times New Roman"/>
          <w:sz w:val="24"/>
        </w:rPr>
        <w:br/>
        <w:tab/>
      </w:r>
      <w:r>
        <w:rPr>
          <w:rFonts w:ascii="Times New Roman"/>
          <w:sz w:val="24"/>
        </w:rPr>
        <w:t>D) the rate at which goods and services are produced based upon total output given total inputs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195)</w:t>
        <w:tab/>
      </w:r>
      <w:r>
        <w:rPr>
          <w:rFonts w:ascii="Times New Roman"/>
          <w:sz w:val="24"/>
        </w:rPr>
        <w:t>What is production?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material items or products that customers will buy to satisfy a want or need</w:t>
      </w:r>
      <w:r>
        <w:rPr>
          <w:rFonts w:ascii="Times New Roman"/>
          <w:sz w:val="24"/>
        </w:rPr>
        <w:tab/>
        <w:br/>
        <w:tab/>
      </w:r>
      <w:r>
        <w:rPr>
          <w:rFonts w:ascii="Times New Roman"/>
          <w:sz w:val="24"/>
        </w:rPr>
        <w:t>B) tasks performed by people that customers will buy to satisfy a want or need</w:t>
      </w:r>
      <w:r>
        <w:rPr>
          <w:rFonts w:ascii="Times New Roman"/>
          <w:sz w:val="24"/>
        </w:rPr>
        <w:br/>
        <w:tab/>
      </w:r>
      <w:r>
        <w:rPr>
          <w:rFonts w:ascii="Times New Roman"/>
          <w:sz w:val="24"/>
        </w:rPr>
        <w:t>C) the process where a business takes raw materials and processes them or converts them into a finished product for its goods or services</w:t>
      </w:r>
      <w:r>
        <w:rPr>
          <w:rFonts w:ascii="Times New Roman"/>
          <w:sz w:val="24"/>
        </w:rPr>
        <w:br/>
        <w:tab/>
      </w:r>
      <w:r>
        <w:rPr>
          <w:rFonts w:ascii="Times New Roman"/>
          <w:sz w:val="24"/>
        </w:rPr>
        <w:t>D) the rate at which goods and services are produced based upon total output given total inputs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196)</w:t>
        <w:tab/>
      </w:r>
      <w:r>
        <w:rPr>
          <w:rFonts w:ascii="Times New Roman"/>
          <w:sz w:val="24"/>
        </w:rPr>
        <w:t>What is productivity?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material items or products that customers will buy to satisfy a want or need</w:t>
      </w:r>
      <w:r>
        <w:rPr>
          <w:rFonts w:ascii="Times New Roman"/>
          <w:sz w:val="24"/>
        </w:rPr>
        <w:tab/>
        <w:br/>
        <w:tab/>
      </w:r>
      <w:r>
        <w:rPr>
          <w:rFonts w:ascii="Times New Roman"/>
          <w:sz w:val="24"/>
        </w:rPr>
        <w:t>B) tasks performed by people that customers will buy to satisfy a want or need</w:t>
      </w:r>
      <w:r>
        <w:rPr>
          <w:rFonts w:ascii="Times New Roman"/>
          <w:sz w:val="24"/>
        </w:rPr>
        <w:br/>
        <w:tab/>
      </w:r>
      <w:r>
        <w:rPr>
          <w:rFonts w:ascii="Times New Roman"/>
          <w:sz w:val="24"/>
        </w:rPr>
        <w:t>C) the process where a business takes raw materials and processes them or converts them into a finished product for its goods or services</w:t>
      </w:r>
      <w:r>
        <w:rPr>
          <w:rFonts w:ascii="Times New Roman"/>
          <w:sz w:val="24"/>
        </w:rPr>
        <w:br/>
        <w:tab/>
      </w:r>
      <w:r>
        <w:rPr>
          <w:rFonts w:ascii="Times New Roman"/>
          <w:sz w:val="24"/>
        </w:rPr>
        <w:t>D) the rate at which goods and services are produced based upon total output given total inputs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197)</w:t>
        <w:tab/>
      </w:r>
      <w:r>
        <w:rPr>
          <w:rFonts w:ascii="Times New Roman"/>
          <w:sz w:val="24"/>
        </w:rPr>
        <w:t>Cars, groceries, and clothing belong in which category?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services</w:t>
      </w:r>
      <w:r>
        <w:rPr>
          <w:rFonts w:ascii="Times New Roman"/>
          <w:sz w:val="24"/>
        </w:rPr>
        <w:br/>
        <w:tab/>
      </w:r>
      <w:r>
        <w:rPr>
          <w:rFonts w:ascii="Times New Roman"/>
          <w:sz w:val="24"/>
        </w:rPr>
        <w:t>C) production</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198)</w:t>
        <w:tab/>
      </w:r>
      <w:r>
        <w:rPr>
          <w:rFonts w:ascii="Times New Roman"/>
          <w:sz w:val="24"/>
        </w:rPr>
        <w:t>Teaching, waiting tables, and cutting hair belong in which category?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goods</w:t>
      </w:r>
      <w:r>
        <w:rPr>
          <w:rFonts w:ascii="Times New Roman"/>
          <w:sz w:val="24"/>
        </w:rPr>
        <w:tab/>
        <w:br/>
        <w:tab/>
      </w:r>
      <w:r>
        <w:rPr>
          <w:rFonts w:ascii="Times New Roman"/>
          <w:sz w:val="24"/>
        </w:rPr>
        <w:t>B) services</w:t>
      </w:r>
      <w:r>
        <w:rPr>
          <w:rFonts w:ascii="Times New Roman"/>
          <w:sz w:val="24"/>
        </w:rPr>
        <w:br/>
        <w:tab/>
      </w:r>
      <w:r>
        <w:rPr>
          <w:rFonts w:ascii="Times New Roman"/>
          <w:sz w:val="24"/>
        </w:rPr>
        <w:t>C) production</w:t>
      </w:r>
      <w:r>
        <w:rPr>
          <w:rFonts w:ascii="Times New Roman"/>
          <w:sz w:val="24"/>
        </w:rPr>
        <w:br/>
        <w:tab/>
      </w:r>
      <w:r>
        <w:rPr>
          <w:rFonts w:ascii="Times New Roman"/>
          <w:sz w:val="24"/>
        </w:rPr>
        <w:t>D)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199)</w:t>
        <w:tab/>
      </w:r>
      <w:r>
        <w:rPr>
          <w:rFonts w:ascii="Times New Roman"/>
          <w:sz w:val="24"/>
        </w:rPr>
        <w:t>Which of the following is considered a good?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cars</w:t>
      </w:r>
      <w:r>
        <w:rPr>
          <w:rFonts w:ascii="Times New Roman"/>
          <w:sz w:val="24"/>
        </w:rPr>
        <w:tab/>
        <w:br/>
        <w:tab/>
      </w:r>
      <w:r>
        <w:rPr>
          <w:rFonts w:ascii="Times New Roman"/>
          <w:sz w:val="24"/>
        </w:rPr>
        <w:t>B) groceries</w:t>
      </w:r>
      <w:r>
        <w:rPr>
          <w:rFonts w:ascii="Times New Roman"/>
          <w:sz w:val="24"/>
        </w:rPr>
        <w:br/>
        <w:tab/>
      </w:r>
      <w:r>
        <w:rPr>
          <w:rFonts w:ascii="Times New Roman"/>
          <w:sz w:val="24"/>
        </w:rPr>
        <w:t>C) clothing</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200)</w:t>
        <w:tab/>
      </w:r>
      <w:r>
        <w:rPr>
          <w:rFonts w:ascii="Times New Roman"/>
          <w:sz w:val="24"/>
        </w:rPr>
        <w:t>Which of the following is considered a service?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teaching</w:t>
      </w:r>
      <w:r>
        <w:rPr>
          <w:rFonts w:ascii="Times New Roman"/>
          <w:sz w:val="24"/>
        </w:rPr>
        <w:tab/>
        <w:br/>
        <w:tab/>
      </w:r>
      <w:r>
        <w:rPr>
          <w:rFonts w:ascii="Times New Roman"/>
          <w:sz w:val="24"/>
        </w:rPr>
        <w:t>B) waiting tables</w:t>
      </w:r>
      <w:r>
        <w:rPr>
          <w:rFonts w:ascii="Times New Roman"/>
          <w:sz w:val="24"/>
        </w:rPr>
        <w:br/>
        <w:tab/>
      </w:r>
      <w:r>
        <w:rPr>
          <w:rFonts w:ascii="Times New Roman"/>
          <w:sz w:val="24"/>
        </w:rPr>
        <w:t>C) cutting hair</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201)</w:t>
        <w:tab/>
      </w:r>
      <w:r>
        <w:rPr>
          <w:rFonts w:ascii="Times New Roman"/>
          <w:sz w:val="24"/>
        </w:rPr>
        <w:t>Which of the following is considered a good?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cars</w:t>
      </w:r>
      <w:r>
        <w:rPr>
          <w:rFonts w:ascii="Times New Roman"/>
          <w:sz w:val="24"/>
        </w:rPr>
        <w:tab/>
        <w:br/>
        <w:tab/>
      </w:r>
      <w:r>
        <w:rPr>
          <w:rFonts w:ascii="Times New Roman"/>
          <w:sz w:val="24"/>
        </w:rPr>
        <w:t>B) teaching</w:t>
      </w:r>
      <w:r>
        <w:rPr>
          <w:rFonts w:ascii="Times New Roman"/>
          <w:sz w:val="24"/>
        </w:rPr>
        <w:br/>
        <w:tab/>
      </w:r>
      <w:r>
        <w:rPr>
          <w:rFonts w:ascii="Times New Roman"/>
          <w:sz w:val="24"/>
        </w:rPr>
        <w:t>C) waiting tables</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202)</w:t>
        <w:tab/>
      </w:r>
      <w:r>
        <w:rPr>
          <w:rFonts w:ascii="Times New Roman"/>
          <w:sz w:val="24"/>
        </w:rPr>
        <w:t>Which of the following is considered a service?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cars</w:t>
      </w:r>
      <w:r>
        <w:rPr>
          <w:rFonts w:ascii="Times New Roman"/>
          <w:sz w:val="24"/>
        </w:rPr>
        <w:tab/>
        <w:br/>
        <w:tab/>
      </w:r>
      <w:r>
        <w:rPr>
          <w:rFonts w:ascii="Times New Roman"/>
          <w:sz w:val="24"/>
        </w:rPr>
        <w:t>B) groceries</w:t>
      </w:r>
      <w:r>
        <w:rPr>
          <w:rFonts w:ascii="Times New Roman"/>
          <w:sz w:val="24"/>
        </w:rPr>
        <w:br/>
        <w:tab/>
      </w:r>
      <w:r>
        <w:rPr>
          <w:rFonts w:ascii="Times New Roman"/>
          <w:sz w:val="24"/>
        </w:rPr>
        <w:t>C) cutting hair</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203)</w:t>
        <w:tab/>
      </w:r>
      <w:r>
        <w:rPr>
          <w:rFonts w:ascii="Times New Roman"/>
          <w:sz w:val="24"/>
        </w:rPr>
        <w:t>Which of the following is considered goods?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milk and eggs</w:t>
      </w:r>
      <w:r>
        <w:rPr>
          <w:rFonts w:ascii="Times New Roman"/>
          <w:sz w:val="24"/>
        </w:rPr>
        <w:tab/>
        <w:br/>
        <w:tab/>
      </w:r>
      <w:r>
        <w:rPr>
          <w:rFonts w:ascii="Times New Roman"/>
          <w:sz w:val="24"/>
        </w:rPr>
        <w:t>B) managing a team</w:t>
      </w:r>
      <w:r>
        <w:rPr>
          <w:rFonts w:ascii="Times New Roman"/>
          <w:sz w:val="24"/>
        </w:rPr>
        <w:br/>
        <w:tab/>
      </w:r>
      <w:r>
        <w:rPr>
          <w:rFonts w:ascii="Times New Roman"/>
          <w:sz w:val="24"/>
        </w:rPr>
        <w:t>C) selling groceries</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204)</w:t>
        <w:tab/>
      </w:r>
      <w:r>
        <w:rPr>
          <w:rFonts w:ascii="Times New Roman"/>
          <w:sz w:val="24"/>
        </w:rPr>
        <w:t>Which of the following is considered a service?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selling groceries</w:t>
      </w:r>
      <w:r>
        <w:rPr>
          <w:rFonts w:ascii="Times New Roman"/>
          <w:sz w:val="24"/>
        </w:rPr>
        <w:tab/>
        <w:br/>
        <w:tab/>
      </w:r>
      <w:r>
        <w:rPr>
          <w:rFonts w:ascii="Times New Roman"/>
          <w:sz w:val="24"/>
        </w:rPr>
        <w:t>B) managing a team</w:t>
      </w:r>
      <w:r>
        <w:rPr>
          <w:rFonts w:ascii="Times New Roman"/>
          <w:sz w:val="24"/>
        </w:rPr>
        <w:br/>
        <w:tab/>
      </w:r>
      <w:r>
        <w:rPr>
          <w:rFonts w:ascii="Times New Roman"/>
          <w:sz w:val="24"/>
        </w:rPr>
        <w:t>C) cutting hair</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205)</w:t>
        <w:tab/>
      </w:r>
      <w:r>
        <w:rPr>
          <w:rFonts w:ascii="Times New Roman"/>
          <w:sz w:val="24"/>
        </w:rPr>
        <w:t>The lettuce, tomatoes, patty, bun, and ketchup are included in which category of making a hamburger?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process</w:t>
      </w:r>
      <w:r>
        <w:rPr>
          <w:rFonts w:ascii="Times New Roman"/>
          <w:sz w:val="24"/>
        </w:rPr>
        <w:br/>
        <w:tab/>
      </w:r>
      <w:r>
        <w:rPr>
          <w:rFonts w:ascii="Times New Roman"/>
          <w:sz w:val="24"/>
        </w:rPr>
        <w:t>C) output</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206)</w:t>
        <w:tab/>
      </w:r>
      <w:r>
        <w:rPr>
          <w:rFonts w:ascii="Times New Roman"/>
          <w:sz w:val="24"/>
        </w:rPr>
        <w:t>Cooking a patty and putting the ingredients together are included in which category of making a hamburger?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process</w:t>
      </w:r>
      <w:r>
        <w:rPr>
          <w:rFonts w:ascii="Times New Roman"/>
          <w:sz w:val="24"/>
        </w:rPr>
        <w:br/>
        <w:tab/>
      </w:r>
      <w:r>
        <w:rPr>
          <w:rFonts w:ascii="Times New Roman"/>
          <w:sz w:val="24"/>
        </w:rPr>
        <w:t>C) output</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207)</w:t>
        <w:tab/>
      </w:r>
      <w:r>
        <w:rPr>
          <w:rFonts w:ascii="Times New Roman"/>
          <w:sz w:val="24"/>
        </w:rPr>
        <w:t>The actual hamburger is included in which category of making a hamburger?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w:t>
      </w:r>
      <w:r>
        <w:rPr>
          <w:rFonts w:ascii="Times New Roman"/>
          <w:sz w:val="24"/>
        </w:rPr>
        <w:tab/>
        <w:br/>
        <w:tab/>
      </w:r>
      <w:r>
        <w:rPr>
          <w:rFonts w:ascii="Times New Roman"/>
          <w:sz w:val="24"/>
        </w:rPr>
        <w:t>B) process</w:t>
      </w:r>
      <w:r>
        <w:rPr>
          <w:rFonts w:ascii="Times New Roman"/>
          <w:sz w:val="24"/>
        </w:rPr>
        <w:br/>
        <w:tab/>
      </w:r>
      <w:r>
        <w:rPr>
          <w:rFonts w:ascii="Times New Roman"/>
          <w:sz w:val="24"/>
        </w:rPr>
        <w:t>C) output</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208)</w:t>
        <w:tab/>
      </w:r>
      <w:r>
        <w:rPr>
          <w:rFonts w:ascii="Times New Roman"/>
          <w:sz w:val="24"/>
        </w:rPr>
        <w:t>Assume you are in the business of producing and selling hamburgers. If you could produce more hamburgers with the same input, what would happen to your productivity and profits assuming the price of your hamburgers remains the same?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 in productivity, decrease in profits</w:t>
      </w:r>
      <w:r>
        <w:rPr>
          <w:rFonts w:ascii="Times New Roman"/>
          <w:sz w:val="24"/>
        </w:rPr>
        <w:tab/>
        <w:br/>
        <w:tab/>
      </w:r>
      <w:r>
        <w:rPr>
          <w:rFonts w:ascii="Times New Roman"/>
          <w:sz w:val="24"/>
        </w:rPr>
        <w:t>B) increase in productivity, increase in profits</w:t>
      </w:r>
      <w:r>
        <w:rPr>
          <w:rFonts w:ascii="Times New Roman"/>
          <w:sz w:val="24"/>
        </w:rPr>
        <w:br/>
        <w:tab/>
      </w:r>
      <w:r>
        <w:rPr>
          <w:rFonts w:ascii="Times New Roman"/>
          <w:sz w:val="24"/>
        </w:rPr>
        <w:t>C) decrease in productivity, decrease in profits</w:t>
      </w:r>
      <w:r>
        <w:rPr>
          <w:rFonts w:ascii="Times New Roman"/>
          <w:sz w:val="24"/>
        </w:rPr>
        <w:br/>
        <w:tab/>
      </w:r>
      <w:r>
        <w:rPr>
          <w:rFonts w:ascii="Times New Roman"/>
          <w:sz w:val="24"/>
        </w:rPr>
        <w:t>D) decrease in productivity, increase in profits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209)</w:t>
        <w:tab/>
      </w:r>
      <w:r>
        <w:rPr>
          <w:rFonts w:ascii="Times New Roman"/>
          <w:sz w:val="24"/>
        </w:rPr>
        <w:t>Assume you are in the business of producing and selling T-shirts. If you could produce more T-shirts with the same input, what would happen to your productivity and profits assuming the price of your T-shirts remains the same?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 in productivity, decrease in profits</w:t>
      </w:r>
      <w:r>
        <w:rPr>
          <w:rFonts w:ascii="Times New Roman"/>
          <w:sz w:val="24"/>
        </w:rPr>
        <w:tab/>
        <w:br/>
        <w:tab/>
      </w:r>
      <w:r>
        <w:rPr>
          <w:rFonts w:ascii="Times New Roman"/>
          <w:sz w:val="24"/>
        </w:rPr>
        <w:t>B) increase in productivity, increase in profits</w:t>
      </w:r>
      <w:r>
        <w:rPr>
          <w:rFonts w:ascii="Times New Roman"/>
          <w:sz w:val="24"/>
        </w:rPr>
        <w:br/>
        <w:tab/>
      </w:r>
      <w:r>
        <w:rPr>
          <w:rFonts w:ascii="Times New Roman"/>
          <w:sz w:val="24"/>
        </w:rPr>
        <w:t>C) decrease in productivity, decrease in profits</w:t>
      </w:r>
      <w:r>
        <w:rPr>
          <w:rFonts w:ascii="Times New Roman"/>
          <w:sz w:val="24"/>
        </w:rPr>
        <w:br/>
        <w:tab/>
      </w:r>
      <w:r>
        <w:rPr>
          <w:rFonts w:ascii="Times New Roman"/>
          <w:sz w:val="24"/>
        </w:rPr>
        <w:t>D) decrease in productivity, increase in profits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210)</w:t>
        <w:tab/>
      </w:r>
      <w:r>
        <w:rPr>
          <w:rFonts w:ascii="Times New Roman"/>
          <w:sz w:val="24"/>
        </w:rPr>
        <w:t>Assume you are in the business of producing and selling cars. If you could produce more cars with the same input, what would happen to your productivity and profits assuming the price of your cars remains the same?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 in productivity, decrease in profits</w:t>
      </w:r>
      <w:r>
        <w:rPr>
          <w:rFonts w:ascii="Times New Roman"/>
          <w:sz w:val="24"/>
        </w:rPr>
        <w:tab/>
        <w:br/>
        <w:tab/>
      </w:r>
      <w:r>
        <w:rPr>
          <w:rFonts w:ascii="Times New Roman"/>
          <w:sz w:val="24"/>
        </w:rPr>
        <w:t>B) increase in productivity, increase in profits</w:t>
      </w:r>
      <w:r>
        <w:rPr>
          <w:rFonts w:ascii="Times New Roman"/>
          <w:sz w:val="24"/>
        </w:rPr>
        <w:br/>
        <w:tab/>
      </w:r>
      <w:r>
        <w:rPr>
          <w:rFonts w:ascii="Times New Roman"/>
          <w:sz w:val="24"/>
        </w:rPr>
        <w:t>C) decrease in productivity, decrease in profits</w:t>
      </w:r>
      <w:r>
        <w:rPr>
          <w:rFonts w:ascii="Times New Roman"/>
          <w:sz w:val="24"/>
        </w:rPr>
        <w:br/>
        <w:tab/>
      </w:r>
      <w:r>
        <w:rPr>
          <w:rFonts w:ascii="Times New Roman"/>
          <w:sz w:val="24"/>
        </w:rPr>
        <w:t>D) decrease in productivity, increase in profits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211)</w:t>
        <w:tab/>
      </w:r>
      <w:r>
        <w:rPr>
          <w:rFonts w:ascii="Times New Roman"/>
          <w:sz w:val="24"/>
        </w:rPr>
        <w:t>Which four elements are included in systems thinking?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output, process, feedback, and accounting</w:t>
      </w:r>
      <w:r>
        <w:rPr>
          <w:rFonts w:ascii="Times New Roman"/>
          <w:sz w:val="24"/>
        </w:rPr>
        <w:tab/>
        <w:br/>
        <w:tab/>
      </w:r>
      <w:r>
        <w:rPr>
          <w:rFonts w:ascii="Times New Roman"/>
          <w:sz w:val="24"/>
        </w:rPr>
        <w:t>B) process, output, operations, and accounting</w:t>
      </w:r>
      <w:r>
        <w:rPr>
          <w:rFonts w:ascii="Times New Roman"/>
          <w:sz w:val="24"/>
        </w:rPr>
        <w:br/>
        <w:tab/>
      </w:r>
      <w:r>
        <w:rPr>
          <w:rFonts w:ascii="Times New Roman"/>
          <w:sz w:val="24"/>
        </w:rPr>
        <w:t>C) input, process, output, and feedback</w:t>
      </w:r>
      <w:r>
        <w:rPr>
          <w:rFonts w:ascii="Times New Roman"/>
          <w:sz w:val="24"/>
        </w:rPr>
        <w:br/>
        <w:tab/>
      </w:r>
      <w:r>
        <w:rPr>
          <w:rFonts w:ascii="Times New Roman"/>
          <w:sz w:val="24"/>
        </w:rPr>
        <w:t>D) input, output, sales, and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212)</w:t>
        <w:tab/>
      </w:r>
      <w:r>
        <w:rPr>
          <w:rFonts w:ascii="Times New Roman"/>
          <w:sz w:val="24"/>
        </w:rPr>
        <w:t>MIS is a business function, like accounting or sales, which moves information about people, products, and processes across the company to facilitate decision making and problem solving. What does MIS stand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management information strategy</w:t>
      </w:r>
      <w:r>
        <w:rPr>
          <w:rFonts w:ascii="Times New Roman"/>
          <w:sz w:val="24"/>
        </w:rPr>
        <w:tab/>
        <w:br/>
        <w:tab/>
      </w:r>
      <w:r>
        <w:rPr>
          <w:rFonts w:ascii="Times New Roman"/>
          <w:sz w:val="24"/>
        </w:rPr>
        <w:t>B) management intelligence system</w:t>
      </w:r>
      <w:r>
        <w:rPr>
          <w:rFonts w:ascii="Times New Roman"/>
          <w:sz w:val="24"/>
        </w:rPr>
        <w:br/>
        <w:tab/>
      </w:r>
      <w:r>
        <w:rPr>
          <w:rFonts w:ascii="Times New Roman"/>
          <w:sz w:val="24"/>
        </w:rPr>
        <w:t>C) management information system</w:t>
      </w:r>
      <w:r>
        <w:rPr>
          <w:rFonts w:ascii="Times New Roman"/>
          <w:sz w:val="24"/>
        </w:rPr>
        <w:br/>
        <w:tab/>
      </w:r>
      <w:r>
        <w:rPr>
          <w:rFonts w:ascii="Times New Roman"/>
          <w:sz w:val="24"/>
        </w:rPr>
        <w:t>D) management information strategist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213)</w:t>
        <w:tab/>
      </w:r>
      <w:r>
        <w:rPr>
          <w:rFonts w:ascii="Times New Roman"/>
          <w:b w:val="false"/>
          <w:i w:val="false"/>
          <w:color w:val="000000"/>
          <w:sz w:val="24"/>
        </w:rPr>
        <w:t>Shelby Black runs a very successful hair salon in downtown Los Angeles. One of Shelby’s tasks is to input positive and negative customer reviews into her computer system. What type of information is Shelby gathering?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feedback</w:t>
      </w:r>
      <w:r>
        <w:rPr>
          <w:rFonts w:ascii="Times New Roman"/>
          <w:sz w:val="24"/>
        </w:rPr>
        <w:tab/>
        <w:br/>
        <w:tab/>
      </w:r>
      <w:r>
        <w:rPr>
          <w:rFonts w:ascii="Times New Roman"/>
          <w:sz w:val="24"/>
        </w:rPr>
        <w:t>B) processing</w:t>
      </w:r>
      <w:r>
        <w:rPr>
          <w:rFonts w:ascii="Times New Roman"/>
          <w:sz w:val="24"/>
        </w:rPr>
        <w:br/>
        <w:tab/>
      </w:r>
      <w:r>
        <w:rPr>
          <w:rFonts w:ascii="Times New Roman"/>
          <w:sz w:val="24"/>
        </w:rPr>
        <w:t>C) output management</w:t>
      </w:r>
      <w:r>
        <w:rPr>
          <w:rFonts w:ascii="Times New Roman"/>
          <w:sz w:val="24"/>
        </w:rPr>
        <w:br/>
        <w:tab/>
      </w:r>
      <w:r>
        <w:rPr>
          <w:rFonts w:ascii="Times New Roman"/>
          <w:sz w:val="24"/>
        </w:rPr>
        <w:t>D) sales processing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214)</w:t>
        <w:tab/>
      </w:r>
      <w:r>
        <w:rPr>
          <w:rFonts w:ascii="Times New Roman"/>
          <w:sz w:val="24"/>
        </w:rPr>
        <w:t>Which of the following provides an accurate definition of systems thinking?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way of monitoring the entire system by viewing multiple inputs being processed or transformed to produce outputs while continuously gathering feedback on each part</w:t>
      </w:r>
      <w:r>
        <w:rPr>
          <w:rFonts w:ascii="Times New Roman"/>
          <w:sz w:val="24"/>
        </w:rPr>
        <w:tab/>
        <w:br/>
        <w:tab/>
      </w:r>
      <w:r>
        <w:rPr>
          <w:rFonts w:ascii="Times New Roman"/>
          <w:sz w:val="24"/>
        </w:rPr>
        <w:t>B) a way of monitoring individual components including an input, the process, and an output while continuously gathering feedback on the entire system</w:t>
      </w:r>
      <w:r>
        <w:rPr>
          <w:rFonts w:ascii="Times New Roman"/>
          <w:sz w:val="24"/>
        </w:rPr>
        <w:br/>
        <w:tab/>
      </w:r>
      <w:r>
        <w:rPr>
          <w:rFonts w:ascii="Times New Roman"/>
          <w:sz w:val="24"/>
        </w:rPr>
        <w:t>C) a way of monitoring the entire system by viewing multiple inputs being processed or transformed to produce outputs while continuously gathering feedback on the entire system</w:t>
      </w:r>
      <w:r>
        <w:rPr>
          <w:rFonts w:ascii="Times New Roman"/>
          <w:sz w:val="24"/>
        </w:rPr>
        <w:br/>
        <w:tab/>
      </w:r>
      <w:r>
        <w:rPr>
          <w:rFonts w:ascii="Times New Roman"/>
          <w:sz w:val="24"/>
        </w:rPr>
        <w:t>D) a way of monitoring singular parts of a system by viewing a single input that is processed or transformed to produce an entire system that is continuously monitored to gather feedback on each individual part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215)</w:t>
        <w:tab/>
      </w:r>
      <w:r>
        <w:rPr>
          <w:rFonts w:ascii="Times New Roman"/>
          <w:sz w:val="24"/>
        </w:rPr>
        <w:t>If you were thinking about a washing machine as a system, which of the following represents the inputs?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dirty clothes, water, and detergent</w:t>
      </w:r>
      <w:r>
        <w:rPr>
          <w:rFonts w:ascii="Times New Roman"/>
          <w:sz w:val="24"/>
        </w:rPr>
        <w:tab/>
        <w:br/>
        <w:tab/>
      </w:r>
      <w:r>
        <w:rPr>
          <w:rFonts w:ascii="Times New Roman"/>
          <w:sz w:val="24"/>
        </w:rPr>
        <w:t>B) the clean clothes</w:t>
      </w:r>
      <w:r>
        <w:rPr>
          <w:rFonts w:ascii="Times New Roman"/>
          <w:sz w:val="24"/>
        </w:rPr>
        <w:br/>
        <w:tab/>
      </w:r>
      <w:r>
        <w:rPr>
          <w:rFonts w:ascii="Times New Roman"/>
          <w:sz w:val="24"/>
        </w:rPr>
        <w:t>C) the wash and rinse cycles</w:t>
      </w:r>
      <w:r>
        <w:rPr>
          <w:rFonts w:ascii="Times New Roman"/>
          <w:sz w:val="24"/>
        </w:rPr>
        <w:br/>
        <w:tab/>
      </w:r>
      <w:r>
        <w:rPr>
          <w:rFonts w:ascii="Times New Roman"/>
          <w:sz w:val="24"/>
        </w:rPr>
        <w:t>D) the light indicating that the washer is off balance and has stopped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216)</w:t>
        <w:tab/>
      </w:r>
      <w:r>
        <w:rPr>
          <w:rFonts w:ascii="Times New Roman"/>
          <w:sz w:val="24"/>
        </w:rPr>
        <w:t>If you were thinking about a washing machine as a system, which of the following represents the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dirty clothes, water, and detergent</w:t>
      </w:r>
      <w:r>
        <w:rPr>
          <w:rFonts w:ascii="Times New Roman"/>
          <w:sz w:val="24"/>
        </w:rPr>
        <w:tab/>
        <w:br/>
        <w:tab/>
      </w:r>
      <w:r>
        <w:rPr>
          <w:rFonts w:ascii="Times New Roman"/>
          <w:sz w:val="24"/>
        </w:rPr>
        <w:t>B) the clean clothes</w:t>
      </w:r>
      <w:r>
        <w:rPr>
          <w:rFonts w:ascii="Times New Roman"/>
          <w:sz w:val="24"/>
        </w:rPr>
        <w:br/>
        <w:tab/>
      </w:r>
      <w:r>
        <w:rPr>
          <w:rFonts w:ascii="Times New Roman"/>
          <w:sz w:val="24"/>
        </w:rPr>
        <w:t>C) the wash and rinse cycles</w:t>
      </w:r>
      <w:r>
        <w:rPr>
          <w:rFonts w:ascii="Times New Roman"/>
          <w:sz w:val="24"/>
        </w:rPr>
        <w:br/>
        <w:tab/>
      </w:r>
      <w:r>
        <w:rPr>
          <w:rFonts w:ascii="Times New Roman"/>
          <w:sz w:val="24"/>
        </w:rPr>
        <w:t>D) the light indicating that the washer is off balance and has stopped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217)</w:t>
        <w:tab/>
      </w:r>
      <w:r>
        <w:rPr>
          <w:rFonts w:ascii="Times New Roman"/>
          <w:sz w:val="24"/>
        </w:rPr>
        <w:t>If you were thinking about a washing machine as a system, which of the following represents the feedback?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dirty clothes, water, and detergent</w:t>
      </w:r>
      <w:r>
        <w:rPr>
          <w:rFonts w:ascii="Times New Roman"/>
          <w:sz w:val="24"/>
        </w:rPr>
        <w:tab/>
        <w:br/>
        <w:tab/>
      </w:r>
      <w:r>
        <w:rPr>
          <w:rFonts w:ascii="Times New Roman"/>
          <w:sz w:val="24"/>
        </w:rPr>
        <w:t>B) the clean clothes</w:t>
      </w:r>
      <w:r>
        <w:rPr>
          <w:rFonts w:ascii="Times New Roman"/>
          <w:sz w:val="24"/>
        </w:rPr>
        <w:br/>
        <w:tab/>
      </w:r>
      <w:r>
        <w:rPr>
          <w:rFonts w:ascii="Times New Roman"/>
          <w:sz w:val="24"/>
        </w:rPr>
        <w:t>C) the wash and rinse cycles</w:t>
      </w:r>
      <w:r>
        <w:rPr>
          <w:rFonts w:ascii="Times New Roman"/>
          <w:sz w:val="24"/>
        </w:rPr>
        <w:br/>
        <w:tab/>
      </w:r>
      <w:r>
        <w:rPr>
          <w:rFonts w:ascii="Times New Roman"/>
          <w:sz w:val="24"/>
        </w:rPr>
        <w:t>D) the light indicating that the washer is off balance and has stopped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218)</w:t>
        <w:tab/>
      </w:r>
      <w:r>
        <w:rPr>
          <w:rFonts w:ascii="Times New Roman"/>
          <w:sz w:val="24"/>
        </w:rPr>
        <w:t>If you were thinking about a washing machine as a system, which of the following represents the outputs?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dirty clothes, water, and detergent</w:t>
      </w:r>
      <w:r>
        <w:rPr>
          <w:rFonts w:ascii="Times New Roman"/>
          <w:sz w:val="24"/>
        </w:rPr>
        <w:tab/>
        <w:br/>
        <w:tab/>
      </w:r>
      <w:r>
        <w:rPr>
          <w:rFonts w:ascii="Times New Roman"/>
          <w:sz w:val="24"/>
        </w:rPr>
        <w:t>B) the clean clothes</w:t>
      </w:r>
      <w:r>
        <w:rPr>
          <w:rFonts w:ascii="Times New Roman"/>
          <w:sz w:val="24"/>
        </w:rPr>
        <w:br/>
        <w:tab/>
      </w:r>
      <w:r>
        <w:rPr>
          <w:rFonts w:ascii="Times New Roman"/>
          <w:sz w:val="24"/>
        </w:rPr>
        <w:t>C) the wash and rinse cycles</w:t>
      </w:r>
      <w:r>
        <w:rPr>
          <w:rFonts w:ascii="Times New Roman"/>
          <w:sz w:val="24"/>
        </w:rPr>
        <w:br/>
        <w:tab/>
      </w:r>
      <w:r>
        <w:rPr>
          <w:rFonts w:ascii="Times New Roman"/>
          <w:sz w:val="24"/>
        </w:rPr>
        <w:t>D) the light indicating that the washer is off balance and has stopped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219)</w:t>
        <w:tab/>
      </w:r>
      <w:r>
        <w:rPr>
          <w:rFonts w:ascii="Times New Roman"/>
          <w:sz w:val="24"/>
        </w:rPr>
        <w:t>If you were thinking about an oven as a system, which of the following represents the input?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uncooked food</w:t>
      </w:r>
      <w:r>
        <w:rPr>
          <w:rFonts w:ascii="Times New Roman"/>
          <w:sz w:val="24"/>
        </w:rPr>
        <w:tab/>
        <w:br/>
        <w:tab/>
      </w:r>
      <w:r>
        <w:rPr>
          <w:rFonts w:ascii="Times New Roman"/>
          <w:sz w:val="24"/>
        </w:rPr>
        <w:t>B) the cooked food</w:t>
      </w:r>
      <w:r>
        <w:rPr>
          <w:rFonts w:ascii="Times New Roman"/>
          <w:sz w:val="24"/>
        </w:rPr>
        <w:br/>
        <w:tab/>
      </w:r>
      <w:r>
        <w:rPr>
          <w:rFonts w:ascii="Times New Roman"/>
          <w:sz w:val="24"/>
        </w:rPr>
        <w:t>C) a light indicating that the oven has reached the preheated temperature</w:t>
      </w:r>
      <w:r>
        <w:rPr>
          <w:rFonts w:ascii="Times New Roman"/>
          <w:sz w:val="24"/>
        </w:rPr>
        <w:br/>
        <w:tab/>
      </w:r>
      <w:r>
        <w:rPr>
          <w:rFonts w:ascii="Times New Roman"/>
          <w:sz w:val="24"/>
        </w:rPr>
        <w:t>D) the oven running at 350 degrees for 20 minutes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220)</w:t>
        <w:tab/>
      </w:r>
      <w:r>
        <w:rPr>
          <w:rFonts w:ascii="Times New Roman"/>
          <w:sz w:val="24"/>
        </w:rPr>
        <w:t>If you were thinking about an oven as a system, which of the following represents the output?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uncooked food</w:t>
      </w:r>
      <w:r>
        <w:rPr>
          <w:rFonts w:ascii="Times New Roman"/>
          <w:sz w:val="24"/>
        </w:rPr>
        <w:tab/>
        <w:br/>
        <w:tab/>
      </w:r>
      <w:r>
        <w:rPr>
          <w:rFonts w:ascii="Times New Roman"/>
          <w:sz w:val="24"/>
        </w:rPr>
        <w:t>B) the cooked food</w:t>
      </w:r>
      <w:r>
        <w:rPr>
          <w:rFonts w:ascii="Times New Roman"/>
          <w:sz w:val="24"/>
        </w:rPr>
        <w:br/>
        <w:tab/>
      </w:r>
      <w:r>
        <w:rPr>
          <w:rFonts w:ascii="Times New Roman"/>
          <w:sz w:val="24"/>
        </w:rPr>
        <w:t>C) a light indicating that the oven has reached the preheated temperature</w:t>
      </w:r>
      <w:r>
        <w:rPr>
          <w:rFonts w:ascii="Times New Roman"/>
          <w:sz w:val="24"/>
        </w:rPr>
        <w:br/>
        <w:tab/>
      </w:r>
      <w:r>
        <w:rPr>
          <w:rFonts w:ascii="Times New Roman"/>
          <w:sz w:val="24"/>
        </w:rPr>
        <w:t>D) the oven running at 350 degrees for 20 minutes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221)</w:t>
        <w:tab/>
      </w:r>
      <w:r>
        <w:rPr>
          <w:rFonts w:ascii="Times New Roman"/>
          <w:sz w:val="24"/>
        </w:rPr>
        <w:t>If you were thinking about an oven as a system, which of the following represents the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uncooked food</w:t>
      </w:r>
      <w:r>
        <w:rPr>
          <w:rFonts w:ascii="Times New Roman"/>
          <w:sz w:val="24"/>
        </w:rPr>
        <w:tab/>
        <w:br/>
        <w:tab/>
      </w:r>
      <w:r>
        <w:rPr>
          <w:rFonts w:ascii="Times New Roman"/>
          <w:sz w:val="24"/>
        </w:rPr>
        <w:t>B) the cooked food</w:t>
      </w:r>
      <w:r>
        <w:rPr>
          <w:rFonts w:ascii="Times New Roman"/>
          <w:sz w:val="24"/>
        </w:rPr>
        <w:br/>
        <w:tab/>
      </w:r>
      <w:r>
        <w:rPr>
          <w:rFonts w:ascii="Times New Roman"/>
          <w:sz w:val="24"/>
        </w:rPr>
        <w:t>C) a light indicating that the oven has reached the preheated temperature</w:t>
      </w:r>
      <w:r>
        <w:rPr>
          <w:rFonts w:ascii="Times New Roman"/>
          <w:sz w:val="24"/>
        </w:rPr>
        <w:br/>
        <w:tab/>
      </w:r>
      <w:r>
        <w:rPr>
          <w:rFonts w:ascii="Times New Roman"/>
          <w:sz w:val="24"/>
        </w:rPr>
        <w:t>D) the oven running at 350 degrees for 20 minutes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222)</w:t>
        <w:tab/>
      </w:r>
      <w:r>
        <w:rPr>
          <w:rFonts w:ascii="Times New Roman"/>
          <w:sz w:val="24"/>
        </w:rPr>
        <w:t>If you were thinking about an oven as a system, which of the following represents the feedback?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uncooked food</w:t>
      </w:r>
      <w:r>
        <w:rPr>
          <w:rFonts w:ascii="Times New Roman"/>
          <w:sz w:val="24"/>
        </w:rPr>
        <w:tab/>
        <w:br/>
        <w:tab/>
      </w:r>
      <w:r>
        <w:rPr>
          <w:rFonts w:ascii="Times New Roman"/>
          <w:sz w:val="24"/>
        </w:rPr>
        <w:t>B) the cooked food</w:t>
      </w:r>
      <w:r>
        <w:rPr>
          <w:rFonts w:ascii="Times New Roman"/>
          <w:sz w:val="24"/>
        </w:rPr>
        <w:br/>
        <w:tab/>
      </w:r>
      <w:r>
        <w:rPr>
          <w:rFonts w:ascii="Times New Roman"/>
          <w:sz w:val="24"/>
        </w:rPr>
        <w:t>C) a light indicating that the oven has reached the preheated temperature</w:t>
      </w:r>
      <w:r>
        <w:rPr>
          <w:rFonts w:ascii="Times New Roman"/>
          <w:sz w:val="24"/>
        </w:rPr>
        <w:br/>
        <w:tab/>
      </w:r>
      <w:r>
        <w:rPr>
          <w:rFonts w:ascii="Times New Roman"/>
          <w:sz w:val="24"/>
        </w:rPr>
        <w:t>D) the oven running at 350 degrees for 20 minutes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223)</w:t>
        <w:tab/>
      </w:r>
      <w:r>
        <w:rPr>
          <w:rFonts w:ascii="Times New Roman"/>
          <w:sz w:val="24"/>
        </w:rPr>
        <w:t>If you were thinking about a home theater system, which of the following represents the inputs?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DVD player, DVD movie, speakers, TV, and electricity</w:t>
      </w:r>
      <w:r>
        <w:rPr>
          <w:rFonts w:ascii="Times New Roman"/>
          <w:sz w:val="24"/>
        </w:rPr>
        <w:tab/>
        <w:br/>
        <w:tab/>
      </w:r>
      <w:r>
        <w:rPr>
          <w:rFonts w:ascii="Times New Roman"/>
          <w:sz w:val="24"/>
        </w:rPr>
        <w:t>B) playing the movie, including the audio through the speakers and the video on the TV</w:t>
      </w:r>
      <w:r>
        <w:rPr>
          <w:rFonts w:ascii="Times New Roman"/>
          <w:sz w:val="24"/>
        </w:rPr>
        <w:br/>
        <w:tab/>
      </w:r>
      <w:r>
        <w:rPr>
          <w:rFonts w:ascii="Times New Roman"/>
          <w:sz w:val="24"/>
        </w:rPr>
        <w:t>C) a message stating that the disk is dirty and cannot be played</w:t>
      </w:r>
      <w:r>
        <w:rPr>
          <w:rFonts w:ascii="Times New Roman"/>
          <w:sz w:val="24"/>
        </w:rPr>
        <w:br/>
        <w:tab/>
      </w:r>
      <w:r>
        <w:rPr>
          <w:rFonts w:ascii="Times New Roman"/>
          <w:sz w:val="24"/>
        </w:rPr>
        <w:t>D) spinning the disk to play, pause, rewind, or fast forward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224)</w:t>
        <w:tab/>
      </w:r>
      <w:r>
        <w:rPr>
          <w:rFonts w:ascii="Times New Roman"/>
          <w:sz w:val="24"/>
        </w:rPr>
        <w:t>If you were thinking about a home theater system, which of the following represents the outputs?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DVD player, DVD movie, speakers, TV, and electricity</w:t>
      </w:r>
      <w:r>
        <w:rPr>
          <w:rFonts w:ascii="Times New Roman"/>
          <w:sz w:val="24"/>
        </w:rPr>
        <w:tab/>
        <w:br/>
        <w:tab/>
      </w:r>
      <w:r>
        <w:rPr>
          <w:rFonts w:ascii="Times New Roman"/>
          <w:sz w:val="24"/>
        </w:rPr>
        <w:t>B) playing the movie, including the audio through the speakers and the video on the TV</w:t>
      </w:r>
      <w:r>
        <w:rPr>
          <w:rFonts w:ascii="Times New Roman"/>
          <w:sz w:val="24"/>
        </w:rPr>
        <w:br/>
        <w:tab/>
      </w:r>
      <w:r>
        <w:rPr>
          <w:rFonts w:ascii="Times New Roman"/>
          <w:sz w:val="24"/>
        </w:rPr>
        <w:t>C) a message stating that the disk is dirty and cannot be played</w:t>
      </w:r>
      <w:r>
        <w:rPr>
          <w:rFonts w:ascii="Times New Roman"/>
          <w:sz w:val="24"/>
        </w:rPr>
        <w:br/>
        <w:tab/>
      </w:r>
      <w:r>
        <w:rPr>
          <w:rFonts w:ascii="Times New Roman"/>
          <w:sz w:val="24"/>
        </w:rPr>
        <w:t>D) spinning the disk to play, pause, rewind, or fast forward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225)</w:t>
        <w:tab/>
      </w:r>
      <w:r>
        <w:rPr>
          <w:rFonts w:ascii="Times New Roman"/>
          <w:sz w:val="24"/>
        </w:rPr>
        <w:t>If you were thinking about a home theater system, which of the following represents the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DVD player, DVD movie, speakers, TV, and electricity</w:t>
      </w:r>
      <w:r>
        <w:rPr>
          <w:rFonts w:ascii="Times New Roman"/>
          <w:sz w:val="24"/>
        </w:rPr>
        <w:tab/>
        <w:br/>
        <w:tab/>
      </w:r>
      <w:r>
        <w:rPr>
          <w:rFonts w:ascii="Times New Roman"/>
          <w:sz w:val="24"/>
        </w:rPr>
        <w:t>B) playing the movie, including the audio through the speakers and the video on the TV</w:t>
      </w:r>
      <w:r>
        <w:rPr>
          <w:rFonts w:ascii="Times New Roman"/>
          <w:sz w:val="24"/>
        </w:rPr>
        <w:br/>
        <w:tab/>
      </w:r>
      <w:r>
        <w:rPr>
          <w:rFonts w:ascii="Times New Roman"/>
          <w:sz w:val="24"/>
        </w:rPr>
        <w:t>C) a message stating that the disk is dirty and cannot be played</w:t>
      </w:r>
      <w:r>
        <w:rPr>
          <w:rFonts w:ascii="Times New Roman"/>
          <w:sz w:val="24"/>
        </w:rPr>
        <w:br/>
        <w:tab/>
      </w:r>
      <w:r>
        <w:rPr>
          <w:rFonts w:ascii="Times New Roman"/>
          <w:sz w:val="24"/>
        </w:rPr>
        <w:t>D) spinning the disk to play, pause, rewind, or fast forward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226)</w:t>
        <w:tab/>
      </w:r>
      <w:r>
        <w:rPr>
          <w:rFonts w:ascii="Times New Roman"/>
          <w:sz w:val="24"/>
        </w:rPr>
        <w:t>If you were thinking about a home theater system, which of the following represents the feedback?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DVD player, DVD movie, speakers, TV, and electricity</w:t>
      </w:r>
      <w:r>
        <w:rPr>
          <w:rFonts w:ascii="Times New Roman"/>
          <w:sz w:val="24"/>
        </w:rPr>
        <w:tab/>
        <w:br/>
        <w:tab/>
      </w:r>
      <w:r>
        <w:rPr>
          <w:rFonts w:ascii="Times New Roman"/>
          <w:sz w:val="24"/>
        </w:rPr>
        <w:t>B) playing the movie, including the audio through the speakers and the video on the TV</w:t>
      </w:r>
      <w:r>
        <w:rPr>
          <w:rFonts w:ascii="Times New Roman"/>
          <w:sz w:val="24"/>
        </w:rPr>
        <w:br/>
        <w:tab/>
      </w:r>
      <w:r>
        <w:rPr>
          <w:rFonts w:ascii="Times New Roman"/>
          <w:sz w:val="24"/>
        </w:rPr>
        <w:t>C) a message stating that the disk is dirty and cannot be played</w:t>
      </w:r>
      <w:r>
        <w:rPr>
          <w:rFonts w:ascii="Times New Roman"/>
          <w:sz w:val="24"/>
        </w:rPr>
        <w:br/>
        <w:tab/>
      </w:r>
      <w:r>
        <w:rPr>
          <w:rFonts w:ascii="Times New Roman"/>
          <w:sz w:val="24"/>
        </w:rPr>
        <w:t>D) spinning the disk to play, pause, rewind, or fast forward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227)</w:t>
        <w:tab/>
      </w:r>
      <w:r>
        <w:rPr>
          <w:rFonts w:ascii="Times New Roman"/>
          <w:sz w:val="24"/>
        </w:rPr>
        <w:t>Which of the following is not a typical way that a company would duplicate a competitive advantage?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acquiring the new technology</w:t>
      </w:r>
      <w:r>
        <w:rPr>
          <w:rFonts w:ascii="Times New Roman"/>
          <w:sz w:val="24"/>
        </w:rPr>
        <w:tab/>
        <w:br/>
        <w:tab/>
      </w:r>
      <w:r>
        <w:rPr>
          <w:rFonts w:ascii="Times New Roman"/>
          <w:sz w:val="24"/>
        </w:rPr>
        <w:t>B) copying the business operations</w:t>
      </w:r>
      <w:r>
        <w:rPr>
          <w:rFonts w:ascii="Times New Roman"/>
          <w:sz w:val="24"/>
        </w:rPr>
        <w:br/>
        <w:tab/>
      </w:r>
      <w:r>
        <w:rPr>
          <w:rFonts w:ascii="Times New Roman"/>
          <w:sz w:val="24"/>
        </w:rPr>
        <w:t>C) hiring away key employees</w:t>
      </w:r>
      <w:r>
        <w:rPr>
          <w:rFonts w:ascii="Times New Roman"/>
          <w:sz w:val="24"/>
        </w:rPr>
        <w:br/>
        <w:tab/>
      </w:r>
      <w:r>
        <w:rPr>
          <w:rFonts w:ascii="Times New Roman"/>
          <w:sz w:val="24"/>
        </w:rPr>
        <w:t>D) carrying large product inventories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228)</w:t>
        <w:tab/>
      </w:r>
      <w:r>
        <w:rPr>
          <w:rFonts w:ascii="Times New Roman"/>
          <w:sz w:val="24"/>
        </w:rPr>
        <w:t>When a company is the first to market with a competitive advantage, this is called a first-mover advantage. All of the following companies were first-movers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FedEx—Online Self-Service Software.</w:t>
      </w:r>
      <w:r>
        <w:rPr>
          <w:rFonts w:ascii="Times New Roman"/>
          <w:sz w:val="24"/>
        </w:rPr>
      </w:r>
      <w:r>
        <w:rPr>
          <w:rFonts w:ascii="Times New Roman"/>
          <w:sz w:val="24"/>
        </w:rPr>
        <w:tab/>
        <w:br/>
        <w:tab/>
      </w:r>
      <w:r>
        <w:rPr>
          <w:rFonts w:ascii="Times New Roman"/>
          <w:b w:val="false"/>
          <w:i w:val="false"/>
          <w:color w:val="000000"/>
          <w:sz w:val="24"/>
        </w:rPr>
        <w:t>B) Apple—iPad.</w:t>
      </w:r>
      <w:r>
        <w:rPr>
          <w:rFonts w:ascii="Times New Roman"/>
          <w:sz w:val="24"/>
        </w:rPr>
      </w:r>
      <w:r>
        <w:rPr>
          <w:rFonts w:ascii="Times New Roman"/>
          <w:sz w:val="24"/>
        </w:rPr>
        <w:br/>
        <w:tab/>
      </w:r>
      <w:r>
        <w:rPr>
          <w:rFonts w:ascii="Times New Roman"/>
          <w:b w:val="false"/>
          <w:i w:val="false"/>
          <w:color w:val="000000"/>
          <w:sz w:val="24"/>
        </w:rPr>
        <w:t>C) Apple—iPod.</w:t>
      </w:r>
      <w:r>
        <w:rPr>
          <w:rFonts w:ascii="Times New Roman"/>
          <w:sz w:val="24"/>
        </w:rPr>
      </w:r>
      <w:r>
        <w:rPr>
          <w:rFonts w:ascii="Times New Roman"/>
          <w:sz w:val="24"/>
        </w:rPr>
        <w:br/>
        <w:tab/>
      </w:r>
      <w:r>
        <w:rPr>
          <w:rFonts w:ascii="Times New Roman"/>
          <w:b w:val="false"/>
          <w:i w:val="false"/>
          <w:color w:val="000000"/>
          <w:sz w:val="24"/>
        </w:rPr>
        <w:t>D) Microsoft—Bing Search Engine.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229)</w:t>
        <w:tab/>
      </w:r>
      <w:r>
        <w:rPr>
          <w:rFonts w:ascii="Times New Roman"/>
          <w:sz w:val="24"/>
        </w:rPr>
        <w:t>Which of the following is a tool a manager can use to analyze competitive intelligence and identify competitive advantages?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three generic strategies</w:t>
      </w:r>
      <w:r>
        <w:rPr>
          <w:rFonts w:ascii="Times New Roman"/>
          <w:sz w:val="24"/>
        </w:rPr>
        <w:tab/>
        <w:br/>
        <w:tab/>
      </w:r>
      <w:r>
        <w:rPr>
          <w:rFonts w:ascii="Times New Roman"/>
          <w:sz w:val="24"/>
        </w:rPr>
        <w:t>B) the threat of substitute buyer power</w:t>
      </w:r>
      <w:r>
        <w:rPr>
          <w:rFonts w:ascii="Times New Roman"/>
          <w:sz w:val="24"/>
        </w:rPr>
        <w:br/>
        <w:tab/>
      </w:r>
      <w:r>
        <w:rPr>
          <w:rFonts w:ascii="Times New Roman"/>
          <w:sz w:val="24"/>
        </w:rPr>
        <w:t>C) differentiated costs</w:t>
      </w:r>
      <w:r>
        <w:rPr>
          <w:rFonts w:ascii="Times New Roman"/>
          <w:sz w:val="24"/>
        </w:rPr>
        <w:br/>
        <w:tab/>
      </w:r>
      <w:r>
        <w:rPr>
          <w:rFonts w:ascii="Times New Roman"/>
          <w:sz w:val="24"/>
        </w:rPr>
        <w:t>D) supplier loyalty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230)</w:t>
        <w:tab/>
      </w:r>
      <w:r>
        <w:rPr>
          <w:rFonts w:ascii="Times New Roman"/>
          <w:sz w:val="24"/>
        </w:rPr>
        <w:t>Identifying competitive advantages can be difficult, which explains why they are typically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temporary.</w:t>
      </w:r>
      <w:r>
        <w:rPr>
          <w:rFonts w:ascii="Times New Roman"/>
          <w:sz w:val="24"/>
        </w:rPr>
        <w:tab/>
        <w:br/>
        <w:tab/>
      </w:r>
      <w:r>
        <w:rPr>
          <w:rFonts w:ascii="Times New Roman"/>
          <w:sz w:val="24"/>
        </w:rPr>
        <w:t>B) satisfactory.</w:t>
      </w:r>
      <w:r>
        <w:rPr>
          <w:rFonts w:ascii="Times New Roman"/>
          <w:sz w:val="24"/>
        </w:rPr>
        <w:br/>
        <w:tab/>
      </w:r>
      <w:r>
        <w:rPr>
          <w:rFonts w:ascii="Times New Roman"/>
          <w:sz w:val="24"/>
        </w:rPr>
        <w:t>C) terminated.</w:t>
      </w:r>
      <w:r>
        <w:rPr>
          <w:rFonts w:ascii="Times New Roman"/>
          <w:sz w:val="24"/>
        </w:rPr>
        <w:br/>
        <w:tab/>
      </w:r>
      <w:r>
        <w:rPr>
          <w:rFonts w:ascii="Times New Roman"/>
          <w:sz w:val="24"/>
        </w:rPr>
        <w:t>D) unsuccessful.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231)</w:t>
        <w:tab/>
      </w:r>
      <w:r>
        <w:rPr>
          <w:rFonts w:ascii="Times New Roman"/>
          <w:sz w:val="24"/>
        </w:rPr>
        <w:t>Updating business strategies is a continuous undertaking as internal and external environments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become less competitive.</w:t>
      </w:r>
      <w:r>
        <w:rPr>
          <w:rFonts w:ascii="Times New Roman"/>
          <w:sz w:val="24"/>
        </w:rPr>
        <w:tab/>
        <w:br/>
        <w:tab/>
      </w:r>
      <w:r>
        <w:rPr>
          <w:rFonts w:ascii="Times New Roman"/>
          <w:sz w:val="24"/>
        </w:rPr>
        <w:t>B) remains stagnant.</w:t>
      </w:r>
      <w:r>
        <w:rPr>
          <w:rFonts w:ascii="Times New Roman"/>
          <w:sz w:val="24"/>
        </w:rPr>
        <w:br/>
        <w:tab/>
      </w:r>
      <w:r>
        <w:rPr>
          <w:rFonts w:ascii="Times New Roman"/>
          <w:sz w:val="24"/>
        </w:rPr>
        <w:t>C) rapidly changes.</w:t>
      </w:r>
      <w:r>
        <w:rPr>
          <w:rFonts w:ascii="Times New Roman"/>
          <w:sz w:val="24"/>
        </w:rPr>
        <w:br/>
        <w:tab/>
      </w:r>
      <w:r>
        <w:rPr>
          <w:rFonts w:ascii="Times New Roman"/>
          <w:sz w:val="24"/>
        </w:rPr>
        <w:t>D) become more consistent.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232)</w:t>
        <w:tab/>
      </w:r>
      <w:r>
        <w:rPr>
          <w:rFonts w:ascii="Times New Roman"/>
          <w:sz w:val="24"/>
        </w:rPr>
        <w:t>Which of the following represents a reason why competitive advantages are typically temporary?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competitor will hire away your key employees.</w:t>
      </w:r>
      <w:r>
        <w:rPr>
          <w:rFonts w:ascii="Times New Roman"/>
          <w:sz w:val="24"/>
        </w:rPr>
        <w:tab/>
        <w:br/>
        <w:tab/>
      </w:r>
      <w:r>
        <w:rPr>
          <w:rFonts w:ascii="Times New Roman"/>
          <w:sz w:val="24"/>
        </w:rPr>
        <w:t>B) The competitor quickly seeks ways to duplicate your business operations.</w:t>
      </w:r>
      <w:r>
        <w:rPr>
          <w:rFonts w:ascii="Times New Roman"/>
          <w:sz w:val="24"/>
        </w:rPr>
        <w:br/>
        <w:tab/>
      </w:r>
      <w:r>
        <w:rPr>
          <w:rFonts w:ascii="Times New Roman"/>
          <w:sz w:val="24"/>
        </w:rPr>
        <w:t>C) The competitor will purchase new technology.</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233)</w:t>
        <w:tab/>
      </w:r>
      <w:r>
        <w:rPr>
          <w:rFonts w:ascii="Times New Roman"/>
          <w:sz w:val="24"/>
        </w:rPr>
        <w:t>What is a competitive advantage?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product that an organization’s customers place a lesser value on than similar offerings from a competitor</w:t>
      </w:r>
      <w:r>
        <w:rPr>
          <w:rFonts w:ascii="Times New Roman"/>
          <w:sz w:val="24"/>
        </w:rPr>
      </w:r>
      <w:r>
        <w:rPr>
          <w:rFonts w:ascii="Times New Roman"/>
          <w:sz w:val="24"/>
        </w:rPr>
        <w:tab/>
        <w:br/>
        <w:tab/>
      </w:r>
      <w:r>
        <w:rPr>
          <w:rFonts w:ascii="Times New Roman"/>
          <w:sz w:val="24"/>
        </w:rPr>
        <w:t>B) a feature of a product or service on which customers place a lesser value than they do on similar offerings from another supplier</w:t>
      </w:r>
      <w:r>
        <w:rPr>
          <w:rFonts w:ascii="Times New Roman"/>
          <w:sz w:val="24"/>
        </w:rPr>
        <w:br/>
        <w:tab/>
      </w:r>
      <w:r>
        <w:rPr>
          <w:rFonts w:ascii="Times New Roman"/>
          <w:b w:val="false"/>
          <w:i w:val="false"/>
          <w:color w:val="000000"/>
          <w:sz w:val="24"/>
        </w:rPr>
        <w:t>C) a service that an organization’s customers place a lesser value on than similar offerings from another supplier</w:t>
      </w:r>
      <w:r>
        <w:rPr>
          <w:rFonts w:ascii="Times New Roman"/>
          <w:sz w:val="24"/>
        </w:rPr>
      </w:r>
      <w:r>
        <w:rPr>
          <w:rFonts w:ascii="Times New Roman"/>
          <w:sz w:val="24"/>
        </w:rPr>
        <w:br/>
        <w:tab/>
      </w:r>
      <w:r>
        <w:rPr>
          <w:rFonts w:ascii="Times New Roman"/>
          <w:sz w:val="24"/>
        </w:rPr>
        <w:t>D) a feature of a product or service on which customers place a greater value than they do on similar offerings from competitors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234)</w:t>
        <w:tab/>
      </w:r>
      <w:r>
        <w:rPr>
          <w:rFonts w:ascii="Times New Roman"/>
          <w:sz w:val="24"/>
        </w:rPr>
        <w:t>Which of the following is not a common tool used in industry to analyze and develop competitive advantages?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Five Forces Model</w:t>
      </w:r>
      <w:r>
        <w:rPr>
          <w:rFonts w:ascii="Times New Roman"/>
          <w:sz w:val="24"/>
        </w:rPr>
        <w:tab/>
        <w:br/>
        <w:tab/>
      </w:r>
      <w:r>
        <w:rPr>
          <w:rFonts w:ascii="Times New Roman"/>
          <w:sz w:val="24"/>
        </w:rPr>
        <w:t>B) three generic strategies</w:t>
      </w:r>
      <w:r>
        <w:rPr>
          <w:rFonts w:ascii="Times New Roman"/>
          <w:sz w:val="24"/>
        </w:rPr>
        <w:br/>
        <w:tab/>
      </w:r>
      <w:r>
        <w:rPr>
          <w:rFonts w:ascii="Times New Roman"/>
          <w:sz w:val="24"/>
        </w:rPr>
        <w:t>C) competitive analysis model</w:t>
      </w:r>
      <w:r>
        <w:rPr>
          <w:rFonts w:ascii="Times New Roman"/>
          <w:sz w:val="24"/>
        </w:rPr>
        <w:br/>
        <w:tab/>
      </w:r>
      <w:r>
        <w:rPr>
          <w:rFonts w:ascii="Times New Roman"/>
          <w:sz w:val="24"/>
        </w:rPr>
        <w:t>D) value chain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235)</w:t>
        <w:tab/>
      </w:r>
      <w:r>
        <w:rPr>
          <w:rFonts w:ascii="Times New Roman"/>
          <w:b w:val="false"/>
          <w:i w:val="false"/>
          <w:color w:val="000000"/>
          <w:sz w:val="24"/>
        </w:rPr>
        <w:t>What is the process of gathering information about the competitive environment, including competitors’ plans, activities, and products, to improve a company’s ability to succeed?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feedback</w:t>
      </w:r>
      <w:r>
        <w:rPr>
          <w:rFonts w:ascii="Times New Roman"/>
          <w:sz w:val="24"/>
        </w:rPr>
        <w:tab/>
        <w:br/>
        <w:tab/>
      </w:r>
      <w:r>
        <w:rPr>
          <w:rFonts w:ascii="Times New Roman"/>
          <w:sz w:val="24"/>
        </w:rPr>
        <w:t>B) information</w:t>
      </w:r>
      <w:r>
        <w:rPr>
          <w:rFonts w:ascii="Times New Roman"/>
          <w:sz w:val="24"/>
        </w:rPr>
        <w:br/>
        <w:tab/>
      </w:r>
      <w:r>
        <w:rPr>
          <w:rFonts w:ascii="Times New Roman"/>
          <w:sz w:val="24"/>
        </w:rPr>
        <w:t>C) competitive intelligence</w:t>
      </w:r>
      <w:r>
        <w:rPr>
          <w:rFonts w:ascii="Times New Roman"/>
          <w:sz w:val="24"/>
        </w:rPr>
        <w:br/>
        <w:tab/>
      </w:r>
      <w:r>
        <w:rPr>
          <w:rFonts w:ascii="Times New Roman"/>
          <w:sz w:val="24"/>
        </w:rPr>
        <w:t>D)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236)</w:t>
        <w:tab/>
      </w:r>
      <w:r>
        <w:rPr>
          <w:rFonts w:ascii="Times New Roman"/>
          <w:sz w:val="24"/>
        </w:rPr>
        <w:t>Who is a person or group that has an interest or concern in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stakeholder</w:t>
      </w:r>
      <w:r>
        <w:rPr>
          <w:rFonts w:ascii="Times New Roman"/>
          <w:sz w:val="24"/>
        </w:rPr>
        <w:tab/>
        <w:br/>
        <w:tab/>
      </w:r>
      <w:r>
        <w:rPr>
          <w:rFonts w:ascii="Times New Roman"/>
          <w:sz w:val="24"/>
        </w:rPr>
        <w:t>B) business strategy</w:t>
      </w:r>
      <w:r>
        <w:rPr>
          <w:rFonts w:ascii="Times New Roman"/>
          <w:sz w:val="24"/>
        </w:rPr>
        <w:br/>
        <w:tab/>
      </w:r>
      <w:r>
        <w:rPr>
          <w:rFonts w:ascii="Times New Roman"/>
          <w:sz w:val="24"/>
        </w:rPr>
        <w:t>C) supplier</w:t>
      </w:r>
      <w:r>
        <w:rPr>
          <w:rFonts w:ascii="Times New Roman"/>
          <w:sz w:val="24"/>
        </w:rPr>
        <w:br/>
        <w:tab/>
      </w:r>
      <w:r>
        <w:rPr>
          <w:rFonts w:ascii="Times New Roman"/>
          <w:sz w:val="24"/>
        </w:rPr>
        <w:t>D) partner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237)</w:t>
        <w:tab/>
      </w:r>
      <w:r>
        <w:rPr>
          <w:rFonts w:ascii="Times New Roman"/>
          <w:b w:val="false"/>
          <w:i w:val="false"/>
          <w:color w:val="000000"/>
          <w:sz w:val="24"/>
        </w:rPr>
        <w:t>Which group of stakeholder’s primary interests include reliable contracts, ethical materials handling, and responsible production?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partners/suppliers</w:t>
      </w:r>
      <w:r>
        <w:rPr>
          <w:rFonts w:ascii="Times New Roman"/>
          <w:sz w:val="24"/>
        </w:rPr>
        <w:tab/>
        <w:br/>
        <w:tab/>
      </w:r>
      <w:r>
        <w:rPr>
          <w:rFonts w:ascii="Times New Roman"/>
          <w:sz w:val="24"/>
        </w:rPr>
        <w:t>B) shareholders/investors</w:t>
      </w:r>
      <w:r>
        <w:rPr>
          <w:rFonts w:ascii="Times New Roman"/>
          <w:sz w:val="24"/>
        </w:rPr>
        <w:br/>
        <w:tab/>
      </w:r>
      <w:r>
        <w:rPr>
          <w:rFonts w:ascii="Times New Roman"/>
          <w:sz w:val="24"/>
        </w:rPr>
        <w:t>C) community</w:t>
      </w:r>
      <w:r>
        <w:rPr>
          <w:rFonts w:ascii="Times New Roman"/>
          <w:sz w:val="24"/>
        </w:rPr>
        <w:br/>
        <w:tab/>
      </w:r>
      <w:r>
        <w:rPr>
          <w:rFonts w:ascii="Times New Roman"/>
          <w:sz w:val="24"/>
        </w:rPr>
        <w:t>D) government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238)</w:t>
        <w:tab/>
      </w:r>
      <w:r>
        <w:rPr>
          <w:rFonts w:ascii="Times New Roman"/>
          <w:b w:val="false"/>
          <w:i w:val="false"/>
          <w:color w:val="000000"/>
          <w:sz w:val="24"/>
        </w:rPr>
        <w:t>Which group of stakeholder’s primary interests include adhering to regulations/laws, increasing employment, and ethical taxation reporting?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partners/suppliers</w:t>
      </w:r>
      <w:r>
        <w:rPr>
          <w:rFonts w:ascii="Times New Roman"/>
          <w:sz w:val="24"/>
        </w:rPr>
        <w:tab/>
        <w:br/>
        <w:tab/>
      </w:r>
      <w:r>
        <w:rPr>
          <w:rFonts w:ascii="Times New Roman"/>
          <w:sz w:val="24"/>
        </w:rPr>
        <w:t>B) shareholders/investors</w:t>
      </w:r>
      <w:r>
        <w:rPr>
          <w:rFonts w:ascii="Times New Roman"/>
          <w:sz w:val="24"/>
        </w:rPr>
        <w:br/>
        <w:tab/>
      </w:r>
      <w:r>
        <w:rPr>
          <w:rFonts w:ascii="Times New Roman"/>
          <w:sz w:val="24"/>
        </w:rPr>
        <w:t>C) community</w:t>
      </w:r>
      <w:r>
        <w:rPr>
          <w:rFonts w:ascii="Times New Roman"/>
          <w:sz w:val="24"/>
        </w:rPr>
        <w:br/>
        <w:tab/>
      </w:r>
      <w:r>
        <w:rPr>
          <w:rFonts w:ascii="Times New Roman"/>
          <w:sz w:val="24"/>
        </w:rPr>
        <w:t>D) government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239)</w:t>
        <w:tab/>
      </w:r>
      <w:r>
        <w:rPr>
          <w:rFonts w:ascii="Times New Roman"/>
          <w:b w:val="false"/>
          <w:i w:val="false"/>
          <w:color w:val="000000"/>
          <w:sz w:val="24"/>
        </w:rPr>
        <w:t>Which group of stakeholder’s primary interests include maximizing profits, growing market share, and high return on investment?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partners/suppliers</w:t>
      </w:r>
      <w:r>
        <w:rPr>
          <w:rFonts w:ascii="Times New Roman"/>
          <w:sz w:val="24"/>
        </w:rPr>
        <w:tab/>
        <w:br/>
        <w:tab/>
      </w:r>
      <w:r>
        <w:rPr>
          <w:rFonts w:ascii="Times New Roman"/>
          <w:sz w:val="24"/>
        </w:rPr>
        <w:t>B) shareholders/investors</w:t>
      </w:r>
      <w:r>
        <w:rPr>
          <w:rFonts w:ascii="Times New Roman"/>
          <w:sz w:val="24"/>
        </w:rPr>
        <w:br/>
        <w:tab/>
      </w:r>
      <w:r>
        <w:rPr>
          <w:rFonts w:ascii="Times New Roman"/>
          <w:sz w:val="24"/>
        </w:rPr>
        <w:t>C) community</w:t>
      </w:r>
      <w:r>
        <w:rPr>
          <w:rFonts w:ascii="Times New Roman"/>
          <w:sz w:val="24"/>
        </w:rPr>
        <w:br/>
        <w:tab/>
      </w:r>
      <w:r>
        <w:rPr>
          <w:rFonts w:ascii="Times New Roman"/>
          <w:sz w:val="24"/>
        </w:rPr>
        <w:t>D) government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240)</w:t>
        <w:tab/>
      </w:r>
      <w:r>
        <w:rPr>
          <w:rFonts w:ascii="Times New Roman"/>
          <w:b w:val="false"/>
          <w:i w:val="false"/>
          <w:color w:val="000000"/>
          <w:sz w:val="24"/>
        </w:rPr>
        <w:t>Which group of stakeholder’s primary interests include exceptional customer service, high-quality products, and ethical dealings?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partners/suppliers</w:t>
      </w:r>
      <w:r>
        <w:rPr>
          <w:rFonts w:ascii="Times New Roman"/>
          <w:sz w:val="24"/>
        </w:rPr>
        <w:tab/>
        <w:br/>
        <w:tab/>
      </w:r>
      <w:r>
        <w:rPr>
          <w:rFonts w:ascii="Times New Roman"/>
          <w:sz w:val="24"/>
        </w:rPr>
        <w:t>B) shareholders/investors</w:t>
      </w:r>
      <w:r>
        <w:rPr>
          <w:rFonts w:ascii="Times New Roman"/>
          <w:sz w:val="24"/>
        </w:rPr>
        <w:br/>
        <w:tab/>
      </w:r>
      <w:r>
        <w:rPr>
          <w:rFonts w:ascii="Times New Roman"/>
          <w:sz w:val="24"/>
        </w:rPr>
        <w:t>C) community</w:t>
      </w:r>
      <w:r>
        <w:rPr>
          <w:rFonts w:ascii="Times New Roman"/>
          <w:sz w:val="24"/>
        </w:rPr>
        <w:br/>
        <w:tab/>
      </w:r>
      <w:r>
        <w:rPr>
          <w:rFonts w:ascii="Times New Roman"/>
          <w:sz w:val="24"/>
        </w:rPr>
        <w:t>D)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241)</w:t>
        <w:tab/>
      </w:r>
      <w:r>
        <w:rPr>
          <w:rFonts w:ascii="Times New Roman"/>
          <w:b w:val="false"/>
          <w:i w:val="false"/>
          <w:color w:val="000000"/>
          <w:sz w:val="24"/>
        </w:rPr>
        <w:t>Which group of stakeholder’s primary interests include fair compensation, job security, and ethical conduct/treatment?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employees</w:t>
      </w:r>
      <w:r>
        <w:rPr>
          <w:rFonts w:ascii="Times New Roman"/>
          <w:sz w:val="24"/>
        </w:rPr>
        <w:tab/>
        <w:br/>
        <w:tab/>
      </w:r>
      <w:r>
        <w:rPr>
          <w:rFonts w:ascii="Times New Roman"/>
          <w:sz w:val="24"/>
        </w:rPr>
        <w:t>B) shareholders/investors</w:t>
      </w:r>
      <w:r>
        <w:rPr>
          <w:rFonts w:ascii="Times New Roman"/>
          <w:sz w:val="24"/>
        </w:rPr>
        <w:br/>
        <w:tab/>
      </w:r>
      <w:r>
        <w:rPr>
          <w:rFonts w:ascii="Times New Roman"/>
          <w:sz w:val="24"/>
        </w:rPr>
        <w:t>C) community</w:t>
      </w:r>
      <w:r>
        <w:rPr>
          <w:rFonts w:ascii="Times New Roman"/>
          <w:sz w:val="24"/>
        </w:rPr>
        <w:br/>
        <w:tab/>
      </w:r>
      <w:r>
        <w:rPr>
          <w:rFonts w:ascii="Times New Roman"/>
          <w:sz w:val="24"/>
        </w:rPr>
        <w:t>D)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242)</w:t>
        <w:tab/>
      </w:r>
      <w:r>
        <w:rPr>
          <w:rFonts w:ascii="Times New Roman"/>
          <w:b w:val="false"/>
          <w:i w:val="false"/>
          <w:color w:val="000000"/>
          <w:sz w:val="24"/>
        </w:rPr>
        <w:t>Which group of stakeholder’s primary interests include professional associations, ethical recycling, and increasing employment?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employees</w:t>
      </w:r>
      <w:r>
        <w:rPr>
          <w:rFonts w:ascii="Times New Roman"/>
          <w:sz w:val="24"/>
        </w:rPr>
        <w:tab/>
        <w:br/>
        <w:tab/>
      </w:r>
      <w:r>
        <w:rPr>
          <w:rFonts w:ascii="Times New Roman"/>
          <w:sz w:val="24"/>
        </w:rPr>
        <w:t>B) shareholders/investors</w:t>
      </w:r>
      <w:r>
        <w:rPr>
          <w:rFonts w:ascii="Times New Roman"/>
          <w:sz w:val="24"/>
        </w:rPr>
        <w:br/>
        <w:tab/>
      </w:r>
      <w:r>
        <w:rPr>
          <w:rFonts w:ascii="Times New Roman"/>
          <w:sz w:val="24"/>
        </w:rPr>
        <w:t>C) community</w:t>
      </w:r>
      <w:r>
        <w:rPr>
          <w:rFonts w:ascii="Times New Roman"/>
          <w:sz w:val="24"/>
        </w:rPr>
        <w:br/>
        <w:tab/>
      </w:r>
      <w:r>
        <w:rPr>
          <w:rFonts w:ascii="Times New Roman"/>
          <w:sz w:val="24"/>
        </w:rPr>
        <w:t>D)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243)</w:t>
        <w:tab/>
      </w:r>
      <w:r>
        <w:rPr>
          <w:rFonts w:ascii="Times New Roman"/>
          <w:sz w:val="24"/>
        </w:rPr>
        <w:t>What is a feature of a product or service on which customers place a greater value than they do on similar offerings from competitors?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competitive advantage</w:t>
      </w:r>
      <w:r>
        <w:rPr>
          <w:rFonts w:ascii="Times New Roman"/>
          <w:sz w:val="24"/>
        </w:rPr>
        <w:tab/>
        <w:br/>
        <w:tab/>
      </w:r>
      <w:r>
        <w:rPr>
          <w:rFonts w:ascii="Times New Roman"/>
          <w:sz w:val="24"/>
        </w:rPr>
        <w:t>B) competitor advantage</w:t>
      </w:r>
      <w:r>
        <w:rPr>
          <w:rFonts w:ascii="Times New Roman"/>
          <w:sz w:val="24"/>
        </w:rPr>
        <w:br/>
        <w:tab/>
      </w:r>
      <w:r>
        <w:rPr>
          <w:rFonts w:ascii="Times New Roman"/>
          <w:sz w:val="24"/>
        </w:rPr>
        <w:t>C) power advantage</w:t>
      </w:r>
      <w:r>
        <w:rPr>
          <w:rFonts w:ascii="Times New Roman"/>
          <w:sz w:val="24"/>
        </w:rPr>
        <w:br/>
        <w:tab/>
      </w:r>
      <w:r>
        <w:rPr>
          <w:rFonts w:ascii="Times New Roman"/>
          <w:sz w:val="24"/>
        </w:rPr>
        <w:t>D) first-mover advantage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244)</w:t>
        <w:tab/>
      </w:r>
      <w:r>
        <w:rPr>
          <w:rFonts w:ascii="Times New Roman"/>
          <w:b w:val="false"/>
          <w:i w:val="false"/>
          <w:color w:val="000000"/>
          <w:sz w:val="24"/>
        </w:rPr>
        <w:t>Which of the following evaluates a project’s position?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SWOT analysis</w:t>
      </w:r>
      <w:r>
        <w:rPr>
          <w:rFonts w:ascii="Times New Roman"/>
          <w:sz w:val="24"/>
        </w:rPr>
        <w:tab/>
        <w:br/>
        <w:tab/>
      </w:r>
      <w:r>
        <w:rPr>
          <w:rFonts w:ascii="Times New Roman"/>
          <w:sz w:val="24"/>
        </w:rPr>
        <w:t>B) Five Forces Model</w:t>
      </w:r>
      <w:r>
        <w:rPr>
          <w:rFonts w:ascii="Times New Roman"/>
          <w:sz w:val="24"/>
        </w:rPr>
        <w:br/>
        <w:tab/>
      </w:r>
      <w:r>
        <w:rPr>
          <w:rFonts w:ascii="Times New Roman"/>
          <w:sz w:val="24"/>
        </w:rPr>
        <w:t>C) value chain analysis</w:t>
      </w:r>
      <w:r>
        <w:rPr>
          <w:rFonts w:ascii="Times New Roman"/>
          <w:sz w:val="24"/>
        </w:rPr>
        <w:br/>
        <w:tab/>
      </w:r>
      <w:r>
        <w:rPr>
          <w:rFonts w:ascii="Times New Roman"/>
          <w:sz w:val="24"/>
        </w:rPr>
        <w:t>D) three generic strategies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245)</w:t>
        <w:tab/>
      </w:r>
      <w:r>
        <w:rPr>
          <w:rFonts w:ascii="Times New Roman"/>
          <w:sz w:val="24"/>
        </w:rPr>
        <w:t>What is a SWOT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evaluates an organization’s strengths, weaknesses, opportunities, and threats to identify significant influences that work for or against business strategies</w:t>
      </w:r>
      <w:r>
        <w:rPr>
          <w:rFonts w:ascii="Times New Roman"/>
          <w:sz w:val="24"/>
        </w:rPr>
      </w:r>
      <w:r>
        <w:rPr>
          <w:rFonts w:ascii="Times New Roman"/>
          <w:sz w:val="24"/>
        </w:rPr>
        <w:tab/>
        <w:br/>
        <w:tab/>
      </w:r>
      <w:r>
        <w:rPr>
          <w:rFonts w:ascii="Times New Roman"/>
          <w:sz w:val="24"/>
        </w:rPr>
        <w:t>B) analyzes the competitive forces within the environment in which a company operates to assess the potential for profitability in an industry</w:t>
      </w:r>
      <w:r>
        <w:rPr>
          <w:rFonts w:ascii="Times New Roman"/>
          <w:sz w:val="24"/>
        </w:rPr>
        <w:br/>
        <w:tab/>
      </w:r>
      <w:r>
        <w:rPr>
          <w:rFonts w:ascii="Times New Roman"/>
          <w:sz w:val="24"/>
        </w:rPr>
        <w:t>C) views a firm as a series of business processes, each of which adds value to the product or service</w:t>
      </w:r>
      <w:r>
        <w:rPr>
          <w:rFonts w:ascii="Times New Roman"/>
          <w:sz w:val="24"/>
        </w:rPr>
        <w:br/>
        <w:tab/>
      </w:r>
      <w:r>
        <w:rPr>
          <w:rFonts w:ascii="Times New Roman"/>
          <w:sz w:val="24"/>
        </w:rPr>
        <w:t>D) generic business strategies that are neither organization- nor industry-specific and can be applied to any business, product, or service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246)</w:t>
        <w:tab/>
      </w:r>
      <w:r>
        <w:rPr>
          <w:rFonts w:ascii="Times New Roman"/>
          <w:sz w:val="24"/>
        </w:rPr>
        <w:t>What evaluates industry attractiveness?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SWOT analysis</w:t>
      </w:r>
      <w:r>
        <w:rPr>
          <w:rFonts w:ascii="Times New Roman"/>
          <w:sz w:val="24"/>
        </w:rPr>
        <w:tab/>
        <w:br/>
        <w:tab/>
      </w:r>
      <w:r>
        <w:rPr>
          <w:rFonts w:ascii="Times New Roman"/>
          <w:sz w:val="24"/>
        </w:rPr>
        <w:t>B) Five Forces Model</w:t>
      </w:r>
      <w:r>
        <w:rPr>
          <w:rFonts w:ascii="Times New Roman"/>
          <w:sz w:val="24"/>
        </w:rPr>
        <w:br/>
        <w:tab/>
      </w:r>
      <w:r>
        <w:rPr>
          <w:rFonts w:ascii="Times New Roman"/>
          <w:sz w:val="24"/>
        </w:rPr>
        <w:t>C) value chain analysis</w:t>
      </w:r>
      <w:r>
        <w:rPr>
          <w:rFonts w:ascii="Times New Roman"/>
          <w:sz w:val="24"/>
        </w:rPr>
        <w:br/>
        <w:tab/>
      </w:r>
      <w:r>
        <w:rPr>
          <w:rFonts w:ascii="Times New Roman"/>
          <w:sz w:val="24"/>
        </w:rPr>
        <w:t>D) three generic strategies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247)</w:t>
        <w:tab/>
      </w:r>
      <w:r>
        <w:rPr>
          <w:rFonts w:ascii="Times New Roman"/>
          <w:b w:val="false"/>
          <w:i w:val="false"/>
          <w:color w:val="000000"/>
          <w:sz w:val="24"/>
        </w:rPr>
        <w:t>What is Porter’s Five Forces Model?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evaluates an organization’s strengths, weaknesses, opportunities, and threats to identify significant influences that work for or against business strategies</w:t>
      </w:r>
      <w:r>
        <w:rPr>
          <w:rFonts w:ascii="Times New Roman"/>
          <w:sz w:val="24"/>
        </w:rPr>
      </w:r>
      <w:r>
        <w:rPr>
          <w:rFonts w:ascii="Times New Roman"/>
          <w:sz w:val="24"/>
        </w:rPr>
        <w:tab/>
        <w:br/>
        <w:tab/>
      </w:r>
      <w:r>
        <w:rPr>
          <w:rFonts w:ascii="Times New Roman"/>
          <w:sz w:val="24"/>
        </w:rPr>
        <w:t>B) analyzes the competitive forces within the environment in which a company operates to assess the potential for profitability in an industry</w:t>
      </w:r>
      <w:r>
        <w:rPr>
          <w:rFonts w:ascii="Times New Roman"/>
          <w:sz w:val="24"/>
        </w:rPr>
        <w:br/>
        <w:tab/>
      </w:r>
      <w:r>
        <w:rPr>
          <w:rFonts w:ascii="Times New Roman"/>
          <w:sz w:val="24"/>
        </w:rPr>
        <w:t>C) views a firm as a series of business processes, each of which adds value to the product or service</w:t>
      </w:r>
      <w:r>
        <w:rPr>
          <w:rFonts w:ascii="Times New Roman"/>
          <w:sz w:val="24"/>
        </w:rPr>
        <w:br/>
        <w:tab/>
      </w:r>
      <w:r>
        <w:rPr>
          <w:rFonts w:ascii="Times New Roman"/>
          <w:sz w:val="24"/>
        </w:rPr>
        <w:t>D) generic business strategies that are neither organization- nor industry-specific and can be applied to any business, product, or service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248)</w:t>
        <w:tab/>
      </w:r>
      <w:r>
        <w:rPr>
          <w:rFonts w:ascii="Times New Roman"/>
          <w:sz w:val="24"/>
        </w:rPr>
        <w:t>What executes business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SWOT analysis</w:t>
      </w:r>
      <w:r>
        <w:rPr>
          <w:rFonts w:ascii="Times New Roman"/>
          <w:sz w:val="24"/>
        </w:rPr>
        <w:tab/>
        <w:br/>
        <w:tab/>
      </w:r>
      <w:r>
        <w:rPr>
          <w:rFonts w:ascii="Times New Roman"/>
          <w:sz w:val="24"/>
        </w:rPr>
        <w:t>B) Five Forces Model</w:t>
      </w:r>
      <w:r>
        <w:rPr>
          <w:rFonts w:ascii="Times New Roman"/>
          <w:sz w:val="24"/>
        </w:rPr>
        <w:br/>
        <w:tab/>
      </w:r>
      <w:r>
        <w:rPr>
          <w:rFonts w:ascii="Times New Roman"/>
          <w:sz w:val="24"/>
        </w:rPr>
        <w:t>C) value chain analysis</w:t>
      </w:r>
      <w:r>
        <w:rPr>
          <w:rFonts w:ascii="Times New Roman"/>
          <w:sz w:val="24"/>
        </w:rPr>
        <w:br/>
        <w:tab/>
      </w:r>
      <w:r>
        <w:rPr>
          <w:rFonts w:ascii="Times New Roman"/>
          <w:sz w:val="24"/>
        </w:rPr>
        <w:t>D) three generic strategies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249)</w:t>
        <w:tab/>
      </w:r>
      <w:r>
        <w:rPr>
          <w:rFonts w:ascii="Times New Roman"/>
          <w:sz w:val="24"/>
        </w:rPr>
        <w:t>What is a value chain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evaluates an organization’s strengths, weaknesses, opportunities, and threats to identify significant influences that work for or against business strategies</w:t>
      </w:r>
      <w:r>
        <w:rPr>
          <w:rFonts w:ascii="Times New Roman"/>
          <w:sz w:val="24"/>
        </w:rPr>
      </w:r>
      <w:r>
        <w:rPr>
          <w:rFonts w:ascii="Times New Roman"/>
          <w:sz w:val="24"/>
        </w:rPr>
        <w:tab/>
        <w:br/>
        <w:tab/>
      </w:r>
      <w:r>
        <w:rPr>
          <w:rFonts w:ascii="Times New Roman"/>
          <w:sz w:val="24"/>
        </w:rPr>
        <w:t>B) analyzes the competitive forces within the environment in which a company operates to assess the potential for profitability in an industry</w:t>
      </w:r>
      <w:r>
        <w:rPr>
          <w:rFonts w:ascii="Times New Roman"/>
          <w:sz w:val="24"/>
        </w:rPr>
        <w:br/>
        <w:tab/>
      </w:r>
      <w:r>
        <w:rPr>
          <w:rFonts w:ascii="Times New Roman"/>
          <w:sz w:val="24"/>
        </w:rPr>
        <w:t>C) views a firm as a series of business processes, each of which adds value to the product or service</w:t>
      </w:r>
      <w:r>
        <w:rPr>
          <w:rFonts w:ascii="Times New Roman"/>
          <w:sz w:val="24"/>
        </w:rPr>
        <w:br/>
        <w:tab/>
      </w:r>
      <w:r>
        <w:rPr>
          <w:rFonts w:ascii="Times New Roman"/>
          <w:sz w:val="24"/>
        </w:rPr>
        <w:t>D) generic business strategies that are neither organization- nor industry-specific and can be applied to any business, product, or service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250)</w:t>
        <w:tab/>
      </w:r>
      <w:r>
        <w:rPr>
          <w:rFonts w:ascii="Times New Roman"/>
          <w:sz w:val="24"/>
        </w:rPr>
        <w:t>Which strategy below helps an organization choose its business focus?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SWOT analysis</w:t>
      </w:r>
      <w:r>
        <w:rPr>
          <w:rFonts w:ascii="Times New Roman"/>
          <w:sz w:val="24"/>
        </w:rPr>
        <w:tab/>
        <w:br/>
        <w:tab/>
      </w:r>
      <w:r>
        <w:rPr>
          <w:rFonts w:ascii="Times New Roman"/>
          <w:sz w:val="24"/>
        </w:rPr>
        <w:t>B) Five Forces Model</w:t>
      </w:r>
      <w:r>
        <w:rPr>
          <w:rFonts w:ascii="Times New Roman"/>
          <w:sz w:val="24"/>
        </w:rPr>
        <w:br/>
        <w:tab/>
      </w:r>
      <w:r>
        <w:rPr>
          <w:rFonts w:ascii="Times New Roman"/>
          <w:sz w:val="24"/>
        </w:rPr>
        <w:t>C) value chain analysis</w:t>
      </w:r>
      <w:r>
        <w:rPr>
          <w:rFonts w:ascii="Times New Roman"/>
          <w:sz w:val="24"/>
        </w:rPr>
        <w:br/>
        <w:tab/>
      </w:r>
      <w:r>
        <w:rPr>
          <w:rFonts w:ascii="Times New Roman"/>
          <w:sz w:val="24"/>
        </w:rPr>
        <w:t>D) three generic strategies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251)</w:t>
        <w:tab/>
      </w:r>
      <w:r>
        <w:rPr>
          <w:rFonts w:ascii="Times New Roman"/>
          <w:b w:val="false"/>
          <w:i w:val="false"/>
          <w:color w:val="000000"/>
          <w:sz w:val="24"/>
        </w:rPr>
        <w:t>What are Porter’s three generic strategies?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evaluate an organization’s strengths, weaknesses, opportunities, and threats to identify significant influences that work for or against business strategies.</w:t>
      </w:r>
      <w:r>
        <w:rPr>
          <w:rFonts w:ascii="Times New Roman"/>
          <w:sz w:val="24"/>
        </w:rPr>
      </w:r>
      <w:r>
        <w:rPr>
          <w:rFonts w:ascii="Times New Roman"/>
          <w:sz w:val="24"/>
        </w:rPr>
        <w:tab/>
        <w:br/>
        <w:tab/>
      </w:r>
      <w:r>
        <w:rPr>
          <w:rFonts w:ascii="Times New Roman"/>
          <w:sz w:val="24"/>
        </w:rPr>
        <w:t>B) analyze the competitive forces within the environment in which a company operates to assess the potential for profitability in an industry.</w:t>
      </w:r>
      <w:r>
        <w:rPr>
          <w:rFonts w:ascii="Times New Roman"/>
          <w:sz w:val="24"/>
        </w:rPr>
        <w:br/>
        <w:tab/>
      </w:r>
      <w:r>
        <w:rPr>
          <w:rFonts w:ascii="Times New Roman"/>
          <w:sz w:val="24"/>
        </w:rPr>
        <w:t>C) view a firm as a series of business processes, each of which adds value to the product or service.</w:t>
      </w:r>
      <w:r>
        <w:rPr>
          <w:rFonts w:ascii="Times New Roman"/>
          <w:sz w:val="24"/>
        </w:rPr>
        <w:br/>
        <w:tab/>
      </w:r>
      <w:r>
        <w:rPr>
          <w:rFonts w:ascii="Times New Roman"/>
          <w:sz w:val="24"/>
        </w:rPr>
        <w:t>D) generic business strategies that are neither organization- nor industry-specific and can be applied to any business, product, or service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252)</w:t>
        <w:tab/>
      </w:r>
      <w:r>
        <w:rPr>
          <w:rFonts w:ascii="Times New Roman"/>
          <w:sz w:val="24"/>
        </w:rPr>
        <w:t>Which of the following describes a stakeholder?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leadership plan that achieves a specific set of goals or objectives</w:t>
      </w:r>
      <w:r>
        <w:rPr>
          <w:rFonts w:ascii="Times New Roman"/>
          <w:sz w:val="24"/>
        </w:rPr>
        <w:tab/>
        <w:br/>
        <w:tab/>
      </w:r>
      <w:r>
        <w:rPr>
          <w:rFonts w:ascii="Times New Roman"/>
          <w:sz w:val="24"/>
        </w:rPr>
        <w:t>B) a feature of a product or service on which customers place a greater value</w:t>
      </w:r>
      <w:r>
        <w:rPr>
          <w:rFonts w:ascii="Times New Roman"/>
          <w:sz w:val="24"/>
        </w:rPr>
        <w:br/>
        <w:tab/>
      </w:r>
      <w:r>
        <w:rPr>
          <w:rFonts w:ascii="Times New Roman"/>
          <w:sz w:val="24"/>
        </w:rPr>
        <w:t>C) a person or group that has an interest or concern in an organization</w:t>
      </w:r>
      <w:r>
        <w:rPr>
          <w:rFonts w:ascii="Times New Roman"/>
          <w:sz w:val="24"/>
        </w:rPr>
        <w:br/>
        <w:tab/>
      </w:r>
      <w:r>
        <w:rPr>
          <w:rFonts w:ascii="Times New Roman"/>
          <w:sz w:val="24"/>
        </w:rPr>
        <w:t>D) information about a competitive environment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253)</w:t>
        <w:tab/>
      </w:r>
      <w:r>
        <w:rPr>
          <w:rFonts w:ascii="Times New Roman"/>
          <w:b w:val="false"/>
          <w:i w:val="false"/>
          <w:color w:val="000000"/>
          <w:sz w:val="24"/>
        </w:rPr>
        <w:t>There are many different stakeholders found in an organization. Stakeholder’s drive business strategies, and depending on the stakeholder’s perspective, the business strategy can change. Which of the following is a main concern for customers?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exceptional customer service</w:t>
      </w:r>
      <w:r>
        <w:rPr>
          <w:rFonts w:ascii="Times New Roman"/>
          <w:sz w:val="24"/>
        </w:rPr>
        <w:tab/>
        <w:br/>
        <w:tab/>
      </w:r>
      <w:r>
        <w:rPr>
          <w:rFonts w:ascii="Times New Roman"/>
          <w:sz w:val="24"/>
        </w:rPr>
        <w:t>B) fair compensation</w:t>
      </w:r>
      <w:r>
        <w:rPr>
          <w:rFonts w:ascii="Times New Roman"/>
          <w:sz w:val="24"/>
        </w:rPr>
        <w:br/>
        <w:tab/>
      </w:r>
      <w:r>
        <w:rPr>
          <w:rFonts w:ascii="Times New Roman"/>
          <w:sz w:val="24"/>
        </w:rPr>
        <w:t>C) professional associations</w:t>
      </w:r>
      <w:r>
        <w:rPr>
          <w:rFonts w:ascii="Times New Roman"/>
          <w:sz w:val="24"/>
        </w:rPr>
        <w:br/>
        <w:tab/>
      </w:r>
      <w:r>
        <w:rPr>
          <w:rFonts w:ascii="Times New Roman"/>
          <w:sz w:val="24"/>
        </w:rPr>
        <w:t>D) reliable contracts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254)</w:t>
        <w:tab/>
      </w:r>
      <w:r>
        <w:rPr>
          <w:rFonts w:ascii="Times New Roman"/>
          <w:b w:val="false"/>
          <w:i w:val="false"/>
          <w:color w:val="000000"/>
          <w:sz w:val="24"/>
        </w:rPr>
        <w:t>There are many different stakeholders found in an organization. Stakeholder’s drive business strategies, and depending on the stakeholder’s perspective, the business strategy can change. Which of the following is a main concern for employees?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exceptional customer service</w:t>
      </w:r>
      <w:r>
        <w:rPr>
          <w:rFonts w:ascii="Times New Roman"/>
          <w:sz w:val="24"/>
        </w:rPr>
        <w:tab/>
        <w:br/>
        <w:tab/>
      </w:r>
      <w:r>
        <w:rPr>
          <w:rFonts w:ascii="Times New Roman"/>
          <w:sz w:val="24"/>
        </w:rPr>
        <w:t>B) fair compensation</w:t>
      </w:r>
      <w:r>
        <w:rPr>
          <w:rFonts w:ascii="Times New Roman"/>
          <w:sz w:val="24"/>
        </w:rPr>
        <w:br/>
        <w:tab/>
      </w:r>
      <w:r>
        <w:rPr>
          <w:rFonts w:ascii="Times New Roman"/>
          <w:sz w:val="24"/>
        </w:rPr>
        <w:t>C) professional associations</w:t>
      </w:r>
      <w:r>
        <w:rPr>
          <w:rFonts w:ascii="Times New Roman"/>
          <w:sz w:val="24"/>
        </w:rPr>
        <w:br/>
        <w:tab/>
      </w:r>
      <w:r>
        <w:rPr>
          <w:rFonts w:ascii="Times New Roman"/>
          <w:sz w:val="24"/>
        </w:rPr>
        <w:t>D) reliable contracts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255)</w:t>
        <w:tab/>
      </w:r>
      <w:r>
        <w:rPr>
          <w:rFonts w:ascii="Times New Roman"/>
          <w:b w:val="false"/>
          <w:i w:val="false"/>
          <w:color w:val="000000"/>
          <w:sz w:val="24"/>
        </w:rPr>
        <w:t>There are many different stakeholders found in an organization. Stakeholder’s drive business strategies, and depending on the stakeholder’s perspective, the business strategy can change. Which of the following is a main concern for the community?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exceptional customer service</w:t>
      </w:r>
      <w:r>
        <w:rPr>
          <w:rFonts w:ascii="Times New Roman"/>
          <w:sz w:val="24"/>
        </w:rPr>
        <w:tab/>
        <w:br/>
        <w:tab/>
      </w:r>
      <w:r>
        <w:rPr>
          <w:rFonts w:ascii="Times New Roman"/>
          <w:sz w:val="24"/>
        </w:rPr>
        <w:t>B) fair compensation</w:t>
      </w:r>
      <w:r>
        <w:rPr>
          <w:rFonts w:ascii="Times New Roman"/>
          <w:sz w:val="24"/>
        </w:rPr>
        <w:br/>
        <w:tab/>
      </w:r>
      <w:r>
        <w:rPr>
          <w:rFonts w:ascii="Times New Roman"/>
          <w:sz w:val="24"/>
        </w:rPr>
        <w:t>C) professional associations</w:t>
      </w:r>
      <w:r>
        <w:rPr>
          <w:rFonts w:ascii="Times New Roman"/>
          <w:sz w:val="24"/>
        </w:rPr>
        <w:br/>
        <w:tab/>
      </w:r>
      <w:r>
        <w:rPr>
          <w:rFonts w:ascii="Times New Roman"/>
          <w:sz w:val="24"/>
        </w:rPr>
        <w:t>D) reliable contracts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256)</w:t>
        <w:tab/>
      </w:r>
      <w:r>
        <w:rPr>
          <w:rFonts w:ascii="Times New Roman"/>
          <w:b w:val="false"/>
          <w:i w:val="false"/>
          <w:color w:val="000000"/>
          <w:sz w:val="24"/>
        </w:rPr>
        <w:t>There are many different stakeholders found in an organization. Stakeholder’s drive business strategies, and depending on the stakeholder’s perspective, the business strategy can change. Which of the following is a main concern for partners/suppliers?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exceptional customer service</w:t>
      </w:r>
      <w:r>
        <w:rPr>
          <w:rFonts w:ascii="Times New Roman"/>
          <w:sz w:val="24"/>
        </w:rPr>
        <w:tab/>
        <w:br/>
        <w:tab/>
      </w:r>
      <w:r>
        <w:rPr>
          <w:rFonts w:ascii="Times New Roman"/>
          <w:sz w:val="24"/>
        </w:rPr>
        <w:t>B) fair compensation</w:t>
      </w:r>
      <w:r>
        <w:rPr>
          <w:rFonts w:ascii="Times New Roman"/>
          <w:sz w:val="24"/>
        </w:rPr>
        <w:br/>
        <w:tab/>
      </w:r>
      <w:r>
        <w:rPr>
          <w:rFonts w:ascii="Times New Roman"/>
          <w:sz w:val="24"/>
        </w:rPr>
        <w:t>C) professional associations</w:t>
      </w:r>
      <w:r>
        <w:rPr>
          <w:rFonts w:ascii="Times New Roman"/>
          <w:sz w:val="24"/>
        </w:rPr>
        <w:br/>
        <w:tab/>
      </w:r>
      <w:r>
        <w:rPr>
          <w:rFonts w:ascii="Times New Roman"/>
          <w:sz w:val="24"/>
        </w:rPr>
        <w:t>D) reliable contracts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257)</w:t>
        <w:tab/>
      </w:r>
      <w:r>
        <w:rPr>
          <w:rFonts w:ascii="Times New Roman"/>
          <w:b w:val="false"/>
          <w:i w:val="false"/>
          <w:color w:val="000000"/>
          <w:sz w:val="24"/>
        </w:rPr>
        <w:t>There are many different stakeholders found in an organization. Stakeholder’s drive business strategies, and depending on the stakeholder’s perspective, the business strategy can change. Which of the following is a main concern for the government?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maximized profits</w:t>
      </w:r>
      <w:r>
        <w:rPr>
          <w:rFonts w:ascii="Times New Roman"/>
          <w:sz w:val="24"/>
        </w:rPr>
        <w:tab/>
        <w:br/>
        <w:tab/>
      </w:r>
      <w:r>
        <w:rPr>
          <w:rFonts w:ascii="Times New Roman"/>
          <w:sz w:val="24"/>
        </w:rPr>
        <w:t>B) adherence to regulations/laws</w:t>
      </w:r>
      <w:r>
        <w:rPr>
          <w:rFonts w:ascii="Times New Roman"/>
          <w:sz w:val="24"/>
        </w:rPr>
        <w:br/>
        <w:tab/>
      </w:r>
      <w:r>
        <w:rPr>
          <w:rFonts w:ascii="Times New Roman"/>
          <w:sz w:val="24"/>
        </w:rPr>
        <w:t>C) exceptional customer service</w:t>
      </w:r>
      <w:r>
        <w:rPr>
          <w:rFonts w:ascii="Times New Roman"/>
          <w:sz w:val="24"/>
        </w:rPr>
        <w:br/>
        <w:tab/>
      </w:r>
      <w:r>
        <w:rPr>
          <w:rFonts w:ascii="Times New Roman"/>
          <w:sz w:val="24"/>
        </w:rPr>
        <w:t>D) reliable contracts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258)</w:t>
        <w:tab/>
      </w:r>
      <w:r>
        <w:rPr>
          <w:rFonts w:ascii="Times New Roman"/>
          <w:b w:val="false"/>
          <w:i w:val="false"/>
          <w:color w:val="000000"/>
          <w:sz w:val="24"/>
        </w:rPr>
        <w:t>There are many different stakeholders found in an organization. Stakeholder’s drive business strategies, and depending on the stakeholder’s perspective, the business strategy can change. Which of the following is a main concern for shareholders/investors?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maximized profits</w:t>
      </w:r>
      <w:r>
        <w:rPr>
          <w:rFonts w:ascii="Times New Roman"/>
          <w:sz w:val="24"/>
        </w:rPr>
        <w:tab/>
        <w:br/>
        <w:tab/>
      </w:r>
      <w:r>
        <w:rPr>
          <w:rFonts w:ascii="Times New Roman"/>
          <w:sz w:val="24"/>
        </w:rPr>
        <w:t>B) adherence to regulations/laws</w:t>
      </w:r>
      <w:r>
        <w:rPr>
          <w:rFonts w:ascii="Times New Roman"/>
          <w:sz w:val="24"/>
        </w:rPr>
        <w:br/>
        <w:tab/>
      </w:r>
      <w:r>
        <w:rPr>
          <w:rFonts w:ascii="Times New Roman"/>
          <w:sz w:val="24"/>
        </w:rPr>
        <w:t>C) exceptional customer service</w:t>
      </w:r>
      <w:r>
        <w:rPr>
          <w:rFonts w:ascii="Times New Roman"/>
          <w:sz w:val="24"/>
        </w:rPr>
        <w:br/>
        <w:tab/>
      </w:r>
      <w:r>
        <w:rPr>
          <w:rFonts w:ascii="Times New Roman"/>
          <w:sz w:val="24"/>
        </w:rPr>
        <w:t>D) reliable contracts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259)</w:t>
        <w:tab/>
      </w:r>
      <w:r>
        <w:rPr>
          <w:rFonts w:ascii="Times New Roman"/>
          <w:b w:val="false"/>
          <w:i w:val="false"/>
          <w:color w:val="000000"/>
          <w:sz w:val="24"/>
        </w:rPr>
        <w:t>There are many different stakeholders found in an organization with common business interests. Depending on the stakeholder’s perspective, the business strategy can change. Which of the following is not a main concern for shareholders/investors?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maximized profits</w:t>
      </w:r>
      <w:r>
        <w:rPr>
          <w:rFonts w:ascii="Times New Roman"/>
          <w:sz w:val="24"/>
        </w:rPr>
        <w:tab/>
        <w:br/>
        <w:tab/>
      </w:r>
      <w:r>
        <w:rPr>
          <w:rFonts w:ascii="Times New Roman"/>
          <w:sz w:val="24"/>
        </w:rPr>
        <w:t>B) grow market share</w:t>
      </w:r>
      <w:r>
        <w:rPr>
          <w:rFonts w:ascii="Times New Roman"/>
          <w:sz w:val="24"/>
        </w:rPr>
        <w:br/>
        <w:tab/>
      </w:r>
      <w:r>
        <w:rPr>
          <w:rFonts w:ascii="Times New Roman"/>
          <w:sz w:val="24"/>
        </w:rPr>
        <w:t>C) job security</w:t>
      </w:r>
      <w:r>
        <w:rPr>
          <w:rFonts w:ascii="Times New Roman"/>
          <w:sz w:val="24"/>
        </w:rPr>
        <w:br/>
        <w:tab/>
      </w:r>
      <w:r>
        <w:rPr>
          <w:rFonts w:ascii="Times New Roman"/>
          <w:sz w:val="24"/>
        </w:rPr>
        <w:t>D) high return on investment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260)</w:t>
        <w:tab/>
      </w:r>
      <w:r>
        <w:rPr>
          <w:rFonts w:ascii="Times New Roman"/>
          <w:sz w:val="24"/>
        </w:rPr>
        <w:t>What is included in a SWOT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strengths, weaknesses, organizations, and technology</w:t>
      </w:r>
      <w:r>
        <w:rPr>
          <w:rFonts w:ascii="Times New Roman"/>
          <w:sz w:val="24"/>
        </w:rPr>
        <w:tab/>
        <w:br/>
        <w:tab/>
      </w:r>
      <w:r>
        <w:rPr>
          <w:rFonts w:ascii="Times New Roman"/>
          <w:sz w:val="24"/>
        </w:rPr>
        <w:t>B) strengths, weaknesses, opportunities, and threats</w:t>
      </w:r>
      <w:r>
        <w:rPr>
          <w:rFonts w:ascii="Times New Roman"/>
          <w:sz w:val="24"/>
        </w:rPr>
        <w:br/>
        <w:tab/>
      </w:r>
      <w:r>
        <w:rPr>
          <w:rFonts w:ascii="Times New Roman"/>
          <w:sz w:val="24"/>
        </w:rPr>
        <w:t>C) success, willingness, opportunities, and technology</w:t>
      </w:r>
      <w:r>
        <w:rPr>
          <w:rFonts w:ascii="Times New Roman"/>
          <w:sz w:val="24"/>
        </w:rPr>
        <w:br/>
        <w:tab/>
      </w:r>
      <w:r>
        <w:rPr>
          <w:rFonts w:ascii="Times New Roman"/>
          <w:sz w:val="24"/>
        </w:rPr>
        <w:t>D) success, weaknesses, organizations, and threats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261)</w:t>
        <w:tab/>
      </w:r>
      <w:r>
        <w:rPr>
          <w:rFonts w:ascii="Times New Roman"/>
          <w:sz w:val="24"/>
        </w:rPr>
        <w:t>Which of the following statements is correct when considering a SWOT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Strengths and weaknesses originate inside an organization.</w:t>
      </w:r>
      <w:r>
        <w:rPr>
          <w:rFonts w:ascii="Times New Roman"/>
          <w:sz w:val="24"/>
        </w:rPr>
        <w:tab/>
        <w:br/>
        <w:tab/>
      </w:r>
      <w:r>
        <w:rPr>
          <w:rFonts w:ascii="Times New Roman"/>
          <w:sz w:val="24"/>
        </w:rPr>
        <w:t>B) Opportunities and threats originate inside an organization.</w:t>
      </w:r>
      <w:r>
        <w:rPr>
          <w:rFonts w:ascii="Times New Roman"/>
          <w:sz w:val="24"/>
        </w:rPr>
        <w:br/>
        <w:tab/>
      </w:r>
      <w:r>
        <w:rPr>
          <w:rFonts w:ascii="Times New Roman"/>
          <w:sz w:val="24"/>
        </w:rPr>
        <w:t>C) Strengths and threats originate inside an organization.</w:t>
      </w:r>
      <w:r>
        <w:rPr>
          <w:rFonts w:ascii="Times New Roman"/>
          <w:sz w:val="24"/>
        </w:rPr>
        <w:br/>
        <w:tab/>
      </w:r>
      <w:r>
        <w:rPr>
          <w:rFonts w:ascii="Times New Roman"/>
          <w:sz w:val="24"/>
        </w:rPr>
        <w:t>D) Opportunities and weaknesses originate outside an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262)</w:t>
        <w:tab/>
      </w:r>
      <w:r>
        <w:rPr>
          <w:rFonts w:ascii="Times New Roman"/>
          <w:sz w:val="24"/>
        </w:rPr>
        <w:t>Which of the following statements is correct when considering a SWOT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Strengths and weaknesses originate outside an organization.</w:t>
      </w:r>
      <w:r>
        <w:rPr>
          <w:rFonts w:ascii="Times New Roman"/>
          <w:sz w:val="24"/>
        </w:rPr>
        <w:tab/>
        <w:br/>
        <w:tab/>
      </w:r>
      <w:r>
        <w:rPr>
          <w:rFonts w:ascii="Times New Roman"/>
          <w:sz w:val="24"/>
        </w:rPr>
        <w:t>B) Opportunities and threats originate outside an organization.</w:t>
      </w:r>
      <w:r>
        <w:rPr>
          <w:rFonts w:ascii="Times New Roman"/>
          <w:sz w:val="24"/>
        </w:rPr>
        <w:br/>
        <w:tab/>
      </w:r>
      <w:r>
        <w:rPr>
          <w:rFonts w:ascii="Times New Roman"/>
          <w:sz w:val="24"/>
        </w:rPr>
        <w:t>C) Strengths and threats originate inside an organization.</w:t>
      </w:r>
      <w:r>
        <w:rPr>
          <w:rFonts w:ascii="Times New Roman"/>
          <w:sz w:val="24"/>
        </w:rPr>
        <w:br/>
        <w:tab/>
      </w:r>
      <w:r>
        <w:rPr>
          <w:rFonts w:ascii="Times New Roman"/>
          <w:sz w:val="24"/>
        </w:rPr>
        <w:t>D) Opportunities and weaknesses originate outside an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263)</w:t>
        <w:tab/>
      </w:r>
      <w:r>
        <w:rPr>
          <w:rFonts w:ascii="Times New Roman"/>
          <w:sz w:val="24"/>
        </w:rPr>
        <w:t>Which of the following are included as potential internal strengths in a SWOT analysis that are helpful to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core competencies, market leaders, cost advantages, excellent management</w:t>
      </w:r>
      <w:r>
        <w:rPr>
          <w:rFonts w:ascii="Times New Roman"/>
          <w:sz w:val="24"/>
        </w:rPr>
        <w:tab/>
        <w:br/>
        <w:tab/>
      </w:r>
      <w:r>
        <w:rPr>
          <w:rFonts w:ascii="Times New Roman"/>
          <w:sz w:val="24"/>
        </w:rPr>
        <w:t>B) lack of strategic direction, obsolete technologies, lack of managerial talent, outdated product line</w:t>
      </w:r>
      <w:r>
        <w:rPr>
          <w:rFonts w:ascii="Times New Roman"/>
          <w:sz w:val="24"/>
        </w:rPr>
        <w:br/>
        <w:tab/>
      </w:r>
      <w:r>
        <w:rPr>
          <w:rFonts w:ascii="Times New Roman"/>
          <w:sz w:val="24"/>
        </w:rPr>
        <w:t>C) expanded product line, increase in demand, new markets, new regulations</w:t>
      </w:r>
      <w:r>
        <w:rPr>
          <w:rFonts w:ascii="Times New Roman"/>
          <w:sz w:val="24"/>
        </w:rPr>
        <w:br/>
        <w:tab/>
      </w:r>
      <w:r>
        <w:rPr>
          <w:rFonts w:ascii="Times New Roman"/>
          <w:sz w:val="24"/>
        </w:rPr>
        <w:t>D) new entrants, substitute products, shrinking markets, costly regulatory requirements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264)</w:t>
        <w:tab/>
      </w:r>
      <w:r>
        <w:rPr>
          <w:rFonts w:ascii="Times New Roman"/>
          <w:sz w:val="24"/>
        </w:rPr>
        <w:t>Which of the following are included as potential internal weaknesses in a SWOT analysis that are harmful to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core competencies, market leaders, cost advantages, excellent management</w:t>
      </w:r>
      <w:r>
        <w:rPr>
          <w:rFonts w:ascii="Times New Roman"/>
          <w:sz w:val="24"/>
        </w:rPr>
        <w:tab/>
        <w:br/>
        <w:tab/>
      </w:r>
      <w:r>
        <w:rPr>
          <w:rFonts w:ascii="Times New Roman"/>
          <w:sz w:val="24"/>
        </w:rPr>
        <w:t>B) lack of strategic direction, obsolete technologies, lack of managerial talent, outdated product line</w:t>
      </w:r>
      <w:r>
        <w:rPr>
          <w:rFonts w:ascii="Times New Roman"/>
          <w:sz w:val="24"/>
        </w:rPr>
        <w:br/>
        <w:tab/>
      </w:r>
      <w:r>
        <w:rPr>
          <w:rFonts w:ascii="Times New Roman"/>
          <w:sz w:val="24"/>
        </w:rPr>
        <w:t>C) expanded product line, increase in demand, new markets, new regulations</w:t>
      </w:r>
      <w:r>
        <w:rPr>
          <w:rFonts w:ascii="Times New Roman"/>
          <w:sz w:val="24"/>
        </w:rPr>
        <w:br/>
        <w:tab/>
      </w:r>
      <w:r>
        <w:rPr>
          <w:rFonts w:ascii="Times New Roman"/>
          <w:sz w:val="24"/>
        </w:rPr>
        <w:t>D) new entrants, substitute products, shrinking markets, costly regulatory requirements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265)</w:t>
        <w:tab/>
      </w:r>
      <w:r>
        <w:rPr>
          <w:rFonts w:ascii="Times New Roman"/>
          <w:sz w:val="24"/>
        </w:rPr>
        <w:t>Which of the following are included as potential external opportunities in a SWOT analysis that are helpful to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core competencies, market leaders, cost advantages, excellent management</w:t>
      </w:r>
      <w:r>
        <w:rPr>
          <w:rFonts w:ascii="Times New Roman"/>
          <w:sz w:val="24"/>
        </w:rPr>
        <w:tab/>
        <w:br/>
        <w:tab/>
      </w:r>
      <w:r>
        <w:rPr>
          <w:rFonts w:ascii="Times New Roman"/>
          <w:sz w:val="24"/>
        </w:rPr>
        <w:t>B) lack of strategic direction, obsolete technologies, lack of managerial talent, outdated product line</w:t>
      </w:r>
      <w:r>
        <w:rPr>
          <w:rFonts w:ascii="Times New Roman"/>
          <w:sz w:val="24"/>
        </w:rPr>
        <w:br/>
        <w:tab/>
      </w:r>
      <w:r>
        <w:rPr>
          <w:rFonts w:ascii="Times New Roman"/>
          <w:sz w:val="24"/>
        </w:rPr>
        <w:t>C) expanded product line, increase in demand, new markets, new regulations</w:t>
      </w:r>
      <w:r>
        <w:rPr>
          <w:rFonts w:ascii="Times New Roman"/>
          <w:sz w:val="24"/>
        </w:rPr>
        <w:br/>
        <w:tab/>
      </w:r>
      <w:r>
        <w:rPr>
          <w:rFonts w:ascii="Times New Roman"/>
          <w:sz w:val="24"/>
        </w:rPr>
        <w:t>D) new entrants, substitute products, shrinking markets, costly regulatory requirements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266)</w:t>
        <w:tab/>
      </w:r>
      <w:r>
        <w:rPr>
          <w:rFonts w:ascii="Times New Roman"/>
          <w:sz w:val="24"/>
        </w:rPr>
        <w:t>Which of the following are included as potential external weaknesses in a SWOT analysis that are harmful to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core competencies, market leaders, cost advantages, excellent management</w:t>
      </w:r>
      <w:r>
        <w:rPr>
          <w:rFonts w:ascii="Times New Roman"/>
          <w:sz w:val="24"/>
        </w:rPr>
        <w:tab/>
        <w:br/>
        <w:tab/>
      </w:r>
      <w:r>
        <w:rPr>
          <w:rFonts w:ascii="Times New Roman"/>
          <w:sz w:val="24"/>
        </w:rPr>
        <w:t>B) lack of strategic direction, obsolete technologies, lack of managerial talent, outdated product line</w:t>
      </w:r>
      <w:r>
        <w:rPr>
          <w:rFonts w:ascii="Times New Roman"/>
          <w:sz w:val="24"/>
        </w:rPr>
        <w:br/>
        <w:tab/>
      </w:r>
      <w:r>
        <w:rPr>
          <w:rFonts w:ascii="Times New Roman"/>
          <w:sz w:val="24"/>
        </w:rPr>
        <w:t>C) expanded product line, increase in demand, new markets, new regulations</w:t>
      </w:r>
      <w:r>
        <w:rPr>
          <w:rFonts w:ascii="Times New Roman"/>
          <w:sz w:val="24"/>
        </w:rPr>
        <w:br/>
        <w:tab/>
      </w:r>
      <w:r>
        <w:rPr>
          <w:rFonts w:ascii="Times New Roman"/>
          <w:sz w:val="24"/>
        </w:rPr>
        <w:t>D) new entrants, substitute products, shrinking markets, costly regulatory requirements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267)</w:t>
        <w:tab/>
      </w:r>
      <w:r>
        <w:rPr>
          <w:rFonts w:ascii="Times New Roman"/>
          <w:sz w:val="24"/>
        </w:rPr>
        <w:t>How would you categorize strengths in a SWOT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internal, helpful</w:t>
      </w:r>
      <w:r>
        <w:rPr>
          <w:rFonts w:ascii="Times New Roman"/>
          <w:sz w:val="24"/>
        </w:rPr>
        <w:tab/>
        <w:br/>
        <w:tab/>
      </w:r>
      <w:r>
        <w:rPr>
          <w:rFonts w:ascii="Times New Roman"/>
          <w:sz w:val="24"/>
        </w:rPr>
        <w:t>B) internal, harmful</w:t>
      </w:r>
      <w:r>
        <w:rPr>
          <w:rFonts w:ascii="Times New Roman"/>
          <w:sz w:val="24"/>
        </w:rPr>
        <w:br/>
        <w:tab/>
      </w:r>
      <w:r>
        <w:rPr>
          <w:rFonts w:ascii="Times New Roman"/>
          <w:sz w:val="24"/>
        </w:rPr>
        <w:t>C) external, helpful</w:t>
      </w:r>
      <w:r>
        <w:rPr>
          <w:rFonts w:ascii="Times New Roman"/>
          <w:sz w:val="24"/>
        </w:rPr>
        <w:br/>
        <w:tab/>
      </w:r>
      <w:r>
        <w:rPr>
          <w:rFonts w:ascii="Times New Roman"/>
          <w:sz w:val="24"/>
        </w:rPr>
        <w:t>D) external, harmful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268)</w:t>
        <w:tab/>
      </w:r>
      <w:r>
        <w:rPr>
          <w:rFonts w:ascii="Times New Roman"/>
          <w:sz w:val="24"/>
        </w:rPr>
        <w:t>How would you categorize weaknesses in a SWOT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internal, helpful</w:t>
      </w:r>
      <w:r>
        <w:rPr>
          <w:rFonts w:ascii="Times New Roman"/>
          <w:sz w:val="24"/>
        </w:rPr>
        <w:tab/>
        <w:br/>
        <w:tab/>
      </w:r>
      <w:r>
        <w:rPr>
          <w:rFonts w:ascii="Times New Roman"/>
          <w:sz w:val="24"/>
        </w:rPr>
        <w:t>B) internal, harmful</w:t>
      </w:r>
      <w:r>
        <w:rPr>
          <w:rFonts w:ascii="Times New Roman"/>
          <w:sz w:val="24"/>
        </w:rPr>
        <w:br/>
        <w:tab/>
      </w:r>
      <w:r>
        <w:rPr>
          <w:rFonts w:ascii="Times New Roman"/>
          <w:sz w:val="24"/>
        </w:rPr>
        <w:t>C) external, helpful</w:t>
      </w:r>
      <w:r>
        <w:rPr>
          <w:rFonts w:ascii="Times New Roman"/>
          <w:sz w:val="24"/>
        </w:rPr>
        <w:br/>
        <w:tab/>
      </w:r>
      <w:r>
        <w:rPr>
          <w:rFonts w:ascii="Times New Roman"/>
          <w:sz w:val="24"/>
        </w:rPr>
        <w:t>D) external, harmful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269)</w:t>
        <w:tab/>
      </w:r>
      <w:r>
        <w:rPr>
          <w:rFonts w:ascii="Times New Roman"/>
          <w:sz w:val="24"/>
        </w:rPr>
        <w:t>How would you categorize opportunities in a SWOT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internal, helpful</w:t>
      </w:r>
      <w:r>
        <w:rPr>
          <w:rFonts w:ascii="Times New Roman"/>
          <w:sz w:val="24"/>
        </w:rPr>
        <w:tab/>
        <w:br/>
        <w:tab/>
      </w:r>
      <w:r>
        <w:rPr>
          <w:rFonts w:ascii="Times New Roman"/>
          <w:sz w:val="24"/>
        </w:rPr>
        <w:t>B) internal, harmful</w:t>
      </w:r>
      <w:r>
        <w:rPr>
          <w:rFonts w:ascii="Times New Roman"/>
          <w:sz w:val="24"/>
        </w:rPr>
        <w:br/>
        <w:tab/>
      </w:r>
      <w:r>
        <w:rPr>
          <w:rFonts w:ascii="Times New Roman"/>
          <w:sz w:val="24"/>
        </w:rPr>
        <w:t>C) external, helpful</w:t>
      </w:r>
      <w:r>
        <w:rPr>
          <w:rFonts w:ascii="Times New Roman"/>
          <w:sz w:val="24"/>
        </w:rPr>
        <w:br/>
        <w:tab/>
      </w:r>
      <w:r>
        <w:rPr>
          <w:rFonts w:ascii="Times New Roman"/>
          <w:sz w:val="24"/>
        </w:rPr>
        <w:t>D) external, harmful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270)</w:t>
        <w:tab/>
      </w:r>
      <w:r>
        <w:rPr>
          <w:rFonts w:ascii="Times New Roman"/>
          <w:sz w:val="24"/>
        </w:rPr>
        <w:t>How would you categorize threats in a SWOT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internal, helpful</w:t>
      </w:r>
      <w:r>
        <w:rPr>
          <w:rFonts w:ascii="Times New Roman"/>
          <w:sz w:val="24"/>
        </w:rPr>
        <w:tab/>
        <w:br/>
        <w:tab/>
      </w:r>
      <w:r>
        <w:rPr>
          <w:rFonts w:ascii="Times New Roman"/>
          <w:sz w:val="24"/>
        </w:rPr>
        <w:t>B) internal, harmful</w:t>
      </w:r>
      <w:r>
        <w:rPr>
          <w:rFonts w:ascii="Times New Roman"/>
          <w:sz w:val="24"/>
        </w:rPr>
        <w:br/>
        <w:tab/>
      </w:r>
      <w:r>
        <w:rPr>
          <w:rFonts w:ascii="Times New Roman"/>
          <w:sz w:val="24"/>
        </w:rPr>
        <w:t>C) external, helpful</w:t>
      </w:r>
      <w:r>
        <w:rPr>
          <w:rFonts w:ascii="Times New Roman"/>
          <w:sz w:val="24"/>
        </w:rPr>
        <w:br/>
        <w:tab/>
      </w:r>
      <w:r>
        <w:rPr>
          <w:rFonts w:ascii="Times New Roman"/>
          <w:sz w:val="24"/>
        </w:rPr>
        <w:t>D) external, harmful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271)</w:t>
        <w:tab/>
      </w:r>
      <w:r>
        <w:rPr>
          <w:rFonts w:ascii="Times New Roman"/>
          <w:sz w:val="24"/>
        </w:rPr>
        <w:t>What does a SWOT analysis perform?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evaluates an organizations strengths, weaknesses, objectives, and threats</w:t>
      </w:r>
      <w:r>
        <w:rPr>
          <w:rFonts w:ascii="Times New Roman"/>
          <w:sz w:val="24"/>
        </w:rPr>
        <w:tab/>
        <w:br/>
        <w:tab/>
      </w:r>
      <w:r>
        <w:rPr>
          <w:rFonts w:ascii="Times New Roman"/>
          <w:b w:val="false"/>
          <w:i w:val="false"/>
          <w:color w:val="000000"/>
          <w:sz w:val="24"/>
        </w:rPr>
        <w:t>B) evaluates an organization’s strengths, weaknesses, opportunities, and threats</w:t>
      </w:r>
      <w:r>
        <w:rPr>
          <w:rFonts w:ascii="Times New Roman"/>
          <w:sz w:val="24"/>
        </w:rPr>
      </w:r>
      <w:r>
        <w:rPr>
          <w:rFonts w:ascii="Times New Roman"/>
          <w:sz w:val="24"/>
        </w:rPr>
        <w:br/>
        <w:tab/>
      </w:r>
      <w:r>
        <w:rPr>
          <w:rFonts w:ascii="Times New Roman"/>
          <w:b w:val="false"/>
          <w:i w:val="false"/>
          <w:color w:val="000000"/>
          <w:sz w:val="24"/>
        </w:rPr>
        <w:t>C) evaluates an organization’s supporters, weaknesses, opportunities, and technology</w:t>
      </w:r>
      <w:r>
        <w:rPr>
          <w:rFonts w:ascii="Times New Roman"/>
          <w:sz w:val="24"/>
        </w:rPr>
      </w:r>
      <w:r>
        <w:rPr>
          <w:rFonts w:ascii="Times New Roman"/>
          <w:sz w:val="24"/>
        </w:rPr>
        <w:br/>
        <w:tab/>
      </w:r>
      <w:r>
        <w:rPr>
          <w:rFonts w:ascii="Times New Roman"/>
          <w:b w:val="false"/>
          <w:i w:val="false"/>
          <w:color w:val="000000"/>
          <w:sz w:val="24"/>
        </w:rPr>
        <w:t>D) evaluates an organization’s systems, warehouses, outputs, and technology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272)</w:t>
        <w:tab/>
      </w:r>
      <w:r>
        <w:rPr>
          <w:rFonts w:ascii="Times New Roman"/>
          <w:b w:val="false"/>
          <w:i w:val="false"/>
          <w:color w:val="000000"/>
          <w:sz w:val="24"/>
        </w:rPr>
        <w:t>In a SWOT analysis, strengths and weaknesses originate</w:t>
      </w:r>
      <w:r>
        <w:rPr>
          <w:rFonts w:ascii="Times New Roman"/>
          <w:b w:val="false"/>
          <w:i w:val="false"/>
          <w:color w:val="000000"/>
          <w:sz w:val="24"/>
        </w:rPr>
        <w:t>________</w:t>
      </w:r>
      <w:r>
        <w:rPr>
          <w:rFonts w:ascii="Times New Roman"/>
          <w:b w:val="false"/>
          <w:i w:val="false"/>
          <w:color w:val="000000"/>
          <w:sz w:val="24"/>
        </w:rPr>
        <w:t xml:space="preserve"> an organization.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inside (internally)</w:t>
      </w:r>
      <w:r>
        <w:rPr>
          <w:rFonts w:ascii="Times New Roman"/>
          <w:sz w:val="24"/>
        </w:rPr>
        <w:tab/>
        <w:br/>
        <w:tab/>
      </w:r>
      <w:r>
        <w:rPr>
          <w:rFonts w:ascii="Times New Roman"/>
          <w:sz w:val="24"/>
        </w:rPr>
        <w:t>B) outside (externally)</w:t>
      </w:r>
      <w:r>
        <w:rPr>
          <w:rFonts w:ascii="Times New Roman"/>
          <w:sz w:val="24"/>
        </w:rPr>
        <w:br/>
        <w:tab/>
      </w:r>
      <w:r>
        <w:rPr>
          <w:rFonts w:ascii="Times New Roman"/>
          <w:sz w:val="24"/>
        </w:rPr>
        <w:t>C) both inside (internally) and outside (externally)</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273)</w:t>
        <w:tab/>
      </w:r>
      <w:r>
        <w:rPr>
          <w:rFonts w:ascii="Times New Roman"/>
          <w:b w:val="false"/>
          <w:i w:val="false"/>
          <w:color w:val="000000"/>
          <w:sz w:val="24"/>
        </w:rPr>
        <w:t>In a SWOT analysis, opportunities and threats originate</w:t>
      </w:r>
      <w:r>
        <w:rPr>
          <w:rFonts w:ascii="Times New Roman"/>
          <w:b w:val="false"/>
          <w:i w:val="false"/>
          <w:color w:val="000000"/>
          <w:sz w:val="24"/>
        </w:rPr>
        <w:t>________</w:t>
      </w:r>
      <w:r>
        <w:rPr>
          <w:rFonts w:ascii="Times New Roman"/>
          <w:b w:val="false"/>
          <w:i w:val="false"/>
          <w:color w:val="000000"/>
          <w:sz w:val="24"/>
        </w:rPr>
        <w:t xml:space="preserve"> an organization.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inside (internally)</w:t>
      </w:r>
      <w:r>
        <w:rPr>
          <w:rFonts w:ascii="Times New Roman"/>
          <w:sz w:val="24"/>
        </w:rPr>
        <w:tab/>
        <w:br/>
        <w:tab/>
      </w:r>
      <w:r>
        <w:rPr>
          <w:rFonts w:ascii="Times New Roman"/>
          <w:sz w:val="24"/>
        </w:rPr>
        <w:t>B) outside (externally)</w:t>
      </w:r>
      <w:r>
        <w:rPr>
          <w:rFonts w:ascii="Times New Roman"/>
          <w:sz w:val="24"/>
        </w:rPr>
        <w:br/>
        <w:tab/>
      </w:r>
      <w:r>
        <w:rPr>
          <w:rFonts w:ascii="Times New Roman"/>
          <w:sz w:val="24"/>
        </w:rPr>
        <w:t>C) both inside (internally) and outside (externally)</w:t>
      </w:r>
      <w:r>
        <w:rPr>
          <w:rFonts w:ascii="Times New Roman"/>
          <w:sz w:val="24"/>
        </w:rPr>
        <w:br/>
        <w:tab/>
      </w:r>
      <w:r>
        <w:rPr>
          <w:rFonts w:ascii="Times New Roman"/>
          <w:sz w:val="24"/>
        </w:rPr>
        <w:t>D) All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274)</w:t>
        <w:tab/>
      </w:r>
      <w:r>
        <w:rPr>
          <w:rFonts w:ascii="Times New Roman"/>
          <w:sz w:val="24"/>
        </w:rPr>
        <w:t>In a SWOT analysis, which of the following could you discover as potential internal strengths (helpful)?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cost advantages</w:t>
      </w:r>
      <w:r>
        <w:rPr>
          <w:rFonts w:ascii="Times New Roman"/>
          <w:sz w:val="24"/>
        </w:rPr>
        <w:tab/>
        <w:br/>
        <w:tab/>
      </w:r>
      <w:r>
        <w:rPr>
          <w:rFonts w:ascii="Times New Roman"/>
          <w:sz w:val="24"/>
        </w:rPr>
        <w:t>B) damaged reputation</w:t>
      </w:r>
      <w:r>
        <w:rPr>
          <w:rFonts w:ascii="Times New Roman"/>
          <w:sz w:val="24"/>
        </w:rPr>
        <w:br/>
        <w:tab/>
      </w:r>
      <w:r>
        <w:rPr>
          <w:rFonts w:ascii="Times New Roman"/>
          <w:sz w:val="24"/>
        </w:rPr>
        <w:t>C) new markets</w:t>
      </w:r>
      <w:r>
        <w:rPr>
          <w:rFonts w:ascii="Times New Roman"/>
          <w:sz w:val="24"/>
        </w:rPr>
        <w:br/>
        <w:tab/>
      </w:r>
      <w:r>
        <w:rPr>
          <w:rFonts w:ascii="Times New Roman"/>
          <w:sz w:val="24"/>
        </w:rPr>
        <w:t>D) competitor issues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275)</w:t>
        <w:tab/>
      </w:r>
      <w:r>
        <w:rPr>
          <w:rFonts w:ascii="Times New Roman"/>
          <w:sz w:val="24"/>
        </w:rPr>
        <w:t>In a SWOT analysis, which of the following could you discover as potential inner weaknesses (harmful)?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cost advantages</w:t>
      </w:r>
      <w:r>
        <w:rPr>
          <w:rFonts w:ascii="Times New Roman"/>
          <w:sz w:val="24"/>
        </w:rPr>
        <w:tab/>
        <w:br/>
        <w:tab/>
      </w:r>
      <w:r>
        <w:rPr>
          <w:rFonts w:ascii="Times New Roman"/>
          <w:sz w:val="24"/>
        </w:rPr>
        <w:t>B) damaged reputation</w:t>
      </w:r>
      <w:r>
        <w:rPr>
          <w:rFonts w:ascii="Times New Roman"/>
          <w:sz w:val="24"/>
        </w:rPr>
        <w:br/>
        <w:tab/>
      </w:r>
      <w:r>
        <w:rPr>
          <w:rFonts w:ascii="Times New Roman"/>
          <w:sz w:val="24"/>
        </w:rPr>
        <w:t>C) new markets</w:t>
      </w:r>
      <w:r>
        <w:rPr>
          <w:rFonts w:ascii="Times New Roman"/>
          <w:sz w:val="24"/>
        </w:rPr>
        <w:br/>
        <w:tab/>
      </w:r>
      <w:r>
        <w:rPr>
          <w:rFonts w:ascii="Times New Roman"/>
          <w:sz w:val="24"/>
        </w:rPr>
        <w:t>D) competitor issues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276)</w:t>
        <w:tab/>
      </w:r>
      <w:r>
        <w:rPr>
          <w:rFonts w:ascii="Times New Roman"/>
          <w:sz w:val="24"/>
        </w:rPr>
        <w:t>In a SWOT analysis, which of the following could you discover as potential external opportunities (helpful)?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cost advantages</w:t>
      </w:r>
      <w:r>
        <w:rPr>
          <w:rFonts w:ascii="Times New Roman"/>
          <w:sz w:val="24"/>
        </w:rPr>
        <w:tab/>
        <w:br/>
        <w:tab/>
      </w:r>
      <w:r>
        <w:rPr>
          <w:rFonts w:ascii="Times New Roman"/>
          <w:sz w:val="24"/>
        </w:rPr>
        <w:t>B) damaged reputation</w:t>
      </w:r>
      <w:r>
        <w:rPr>
          <w:rFonts w:ascii="Times New Roman"/>
          <w:sz w:val="24"/>
        </w:rPr>
        <w:br/>
        <w:tab/>
      </w:r>
      <w:r>
        <w:rPr>
          <w:rFonts w:ascii="Times New Roman"/>
          <w:sz w:val="24"/>
        </w:rPr>
        <w:t>C) new markets</w:t>
      </w:r>
      <w:r>
        <w:rPr>
          <w:rFonts w:ascii="Times New Roman"/>
          <w:sz w:val="24"/>
        </w:rPr>
        <w:br/>
        <w:tab/>
      </w:r>
      <w:r>
        <w:rPr>
          <w:rFonts w:ascii="Times New Roman"/>
          <w:sz w:val="24"/>
        </w:rPr>
        <w:t>D) improved marketing campaigns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277)</w:t>
        <w:tab/>
      </w:r>
      <w:r>
        <w:rPr>
          <w:rFonts w:ascii="Times New Roman"/>
          <w:sz w:val="24"/>
        </w:rPr>
        <w:t>Managers use four common tools to analyze competitive intelligence and develop competitive advantages. Which of the following is not one of these tools?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three generic strategies</w:t>
      </w:r>
      <w:r>
        <w:rPr>
          <w:rFonts w:ascii="Times New Roman"/>
          <w:sz w:val="24"/>
        </w:rPr>
        <w:tab/>
        <w:br/>
        <w:tab/>
      </w:r>
      <w:r>
        <w:rPr>
          <w:rFonts w:ascii="Times New Roman"/>
          <w:sz w:val="24"/>
        </w:rPr>
        <w:t>B) Five Forces Model</w:t>
      </w:r>
      <w:r>
        <w:rPr>
          <w:rFonts w:ascii="Times New Roman"/>
          <w:sz w:val="24"/>
        </w:rPr>
        <w:br/>
        <w:tab/>
      </w:r>
      <w:r>
        <w:rPr>
          <w:rFonts w:ascii="Times New Roman"/>
          <w:sz w:val="24"/>
        </w:rPr>
        <w:t>C) first-mover advantage</w:t>
      </w:r>
      <w:r>
        <w:rPr>
          <w:rFonts w:ascii="Times New Roman"/>
          <w:sz w:val="24"/>
        </w:rPr>
        <w:br/>
        <w:tab/>
      </w:r>
      <w:r>
        <w:rPr>
          <w:rFonts w:ascii="Times New Roman"/>
          <w:sz w:val="24"/>
        </w:rPr>
        <w:t>D) SWOT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278)</w:t>
        <w:tab/>
      </w:r>
      <w:r>
        <w:rPr>
          <w:rFonts w:ascii="Times New Roman"/>
          <w:b w:val="false"/>
          <w:i w:val="false"/>
          <w:color w:val="000000"/>
          <w:sz w:val="24"/>
        </w:rPr>
        <w:t>The Victory Wireless store in Denver is currently offering a fabulous marketing strategy for potential new iPhone customers. Victory Wireless offers customers who purchase an iPhone with a 2-year subscription a free Otter phone case, car charger, ear phones, and speakers. In terms of Porter’s Five Forces Model, what is Victory Wireless attempting to achieve with this marketing strategy?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increased buyer power</w:t>
      </w:r>
      <w:r>
        <w:rPr>
          <w:rFonts w:ascii="Times New Roman"/>
          <w:sz w:val="24"/>
        </w:rPr>
        <w:tab/>
        <w:br/>
        <w:tab/>
      </w:r>
      <w:r>
        <w:rPr>
          <w:rFonts w:ascii="Times New Roman"/>
          <w:sz w:val="24"/>
        </w:rPr>
        <w:t>B) increased substitute products</w:t>
      </w:r>
      <w:r>
        <w:rPr>
          <w:rFonts w:ascii="Times New Roman"/>
          <w:sz w:val="24"/>
        </w:rPr>
        <w:br/>
        <w:tab/>
      </w:r>
      <w:r>
        <w:rPr>
          <w:rFonts w:ascii="Times New Roman"/>
          <w:sz w:val="24"/>
        </w:rPr>
        <w:t>C) decreased supplier power</w:t>
      </w:r>
      <w:r>
        <w:rPr>
          <w:rFonts w:ascii="Times New Roman"/>
          <w:sz w:val="24"/>
        </w:rPr>
        <w:br/>
        <w:tab/>
      </w:r>
      <w:r>
        <w:rPr>
          <w:rFonts w:ascii="Times New Roman"/>
          <w:sz w:val="24"/>
        </w:rPr>
        <w:t>D) decreased buyer power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279)</w:t>
        <w:tab/>
      </w:r>
      <w:r>
        <w:rPr>
          <w:rFonts w:ascii="Times New Roman"/>
          <w:b w:val="false"/>
          <w:i w:val="false"/>
          <w:color w:val="000000"/>
          <w:sz w:val="24"/>
        </w:rPr>
        <w:t>Gina Brooks works for Aquarium Retail Services selling high-end salt water fish and tank supplies. Aquarium Retail Services is the current market leader in Gina’s city. Gina has recently been approached by Deep Blue Incorporated with an opportunity to run its corporate nation-wide marketing and sales division. Gina decides to jump at the opportunity. Deep Blue is attempting to gain a competitive</w:t>
      </w:r>
      <w:r>
        <w:rPr>
          <w:rFonts w:ascii="Times New Roman"/>
          <w:b w:val="false"/>
          <w:i w:val="false"/>
          <w:color w:val="000000"/>
          <w:sz w:val="24"/>
        </w:rPr>
        <w:t>________</w:t>
      </w:r>
      <w:r>
        <w:rPr>
          <w:rFonts w:ascii="Times New Roman"/>
          <w:b w:val="false"/>
          <w:i w:val="false"/>
          <w:color w:val="000000"/>
          <w:sz w:val="24"/>
        </w:rPr>
        <w:t xml:space="preserve"> by stealing its competitor’s key employees.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power</w:t>
      </w:r>
      <w:r>
        <w:rPr>
          <w:rFonts w:ascii="Times New Roman"/>
          <w:sz w:val="24"/>
        </w:rPr>
        <w:tab/>
        <w:br/>
        <w:tab/>
      </w:r>
      <w:r>
        <w:rPr>
          <w:rFonts w:ascii="Times New Roman"/>
          <w:sz w:val="24"/>
        </w:rPr>
        <w:t>B) entry barrier</w:t>
      </w:r>
      <w:r>
        <w:rPr>
          <w:rFonts w:ascii="Times New Roman"/>
          <w:sz w:val="24"/>
        </w:rPr>
        <w:br/>
        <w:tab/>
      </w:r>
      <w:r>
        <w:rPr>
          <w:rFonts w:ascii="Times New Roman"/>
          <w:sz w:val="24"/>
        </w:rPr>
        <w:t>C) advantage</w:t>
      </w:r>
      <w:r>
        <w:rPr>
          <w:rFonts w:ascii="Times New Roman"/>
          <w:sz w:val="24"/>
        </w:rPr>
        <w:br/>
        <w:tab/>
      </w:r>
      <w:r>
        <w:rPr>
          <w:rFonts w:ascii="Times New Roman"/>
          <w:sz w:val="24"/>
        </w:rPr>
        <w:t>D) loyalty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280)</w:t>
        <w:tab/>
      </w:r>
      <w:r>
        <w:rPr>
          <w:rFonts w:ascii="Times New Roman"/>
          <w:sz w:val="24"/>
        </w:rPr>
        <w:t>The banking industry has implemented several competitive advantages including ATMs, online bill pay services, and electronic statements. Of course, these competitive advantages were quickly duplicated by any competitor that wanted to remain in the banking industry. These were all examples of seeking competitive advantages through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acquiring new technology products and services.</w:t>
      </w:r>
      <w:r>
        <w:rPr>
          <w:rFonts w:ascii="Times New Roman"/>
          <w:sz w:val="24"/>
        </w:rPr>
        <w:tab/>
        <w:br/>
        <w:tab/>
      </w:r>
      <w:r>
        <w:rPr>
          <w:rFonts w:ascii="Times New Roman"/>
          <w:sz w:val="24"/>
        </w:rPr>
        <w:t>B) hiring new employees.</w:t>
      </w:r>
      <w:r>
        <w:rPr>
          <w:rFonts w:ascii="Times New Roman"/>
          <w:sz w:val="24"/>
        </w:rPr>
        <w:br/>
        <w:tab/>
      </w:r>
      <w:r>
        <w:rPr>
          <w:rFonts w:ascii="Times New Roman"/>
          <w:sz w:val="24"/>
        </w:rPr>
        <w:t>C) reducing expenses.</w:t>
      </w:r>
      <w:r>
        <w:rPr>
          <w:rFonts w:ascii="Times New Roman"/>
          <w:sz w:val="24"/>
        </w:rPr>
        <w:br/>
        <w:tab/>
      </w:r>
      <w:r>
        <w:rPr>
          <w:rFonts w:ascii="Times New Roman"/>
          <w:sz w:val="24"/>
        </w:rPr>
        <w:t>D) gaining invaluable feedback from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281)</w:t>
        <w:tab/>
      </w:r>
      <w:r>
        <w:rPr>
          <w:rFonts w:ascii="Times New Roman"/>
          <w:sz w:val="24"/>
        </w:rPr>
        <w:t>Michael Porter defined the Five Forces Model and the potential pressures that can hurt sales. Which of the following is not one of the potential pressures that can hurt sales?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Suppliers can drive down profits by charging more for supplies.</w:t>
      </w:r>
      <w:r>
        <w:rPr>
          <w:rFonts w:ascii="Times New Roman"/>
          <w:sz w:val="24"/>
        </w:rPr>
        <w:tab/>
        <w:br/>
        <w:tab/>
      </w:r>
      <w:r>
        <w:rPr>
          <w:rFonts w:ascii="Times New Roman"/>
          <w:sz w:val="24"/>
        </w:rPr>
        <w:t>B) New market entrants can steal potential investment capital.</w:t>
      </w:r>
      <w:r>
        <w:rPr>
          <w:rFonts w:ascii="Times New Roman"/>
          <w:sz w:val="24"/>
        </w:rPr>
        <w:br/>
        <w:tab/>
      </w:r>
      <w:r>
        <w:rPr>
          <w:rFonts w:ascii="Times New Roman"/>
          <w:sz w:val="24"/>
        </w:rPr>
        <w:t>C) Substitute products can steal customers.</w:t>
      </w:r>
      <w:r>
        <w:rPr>
          <w:rFonts w:ascii="Times New Roman"/>
          <w:sz w:val="24"/>
        </w:rPr>
        <w:br/>
        <w:tab/>
      </w:r>
      <w:r>
        <w:rPr>
          <w:rFonts w:ascii="Times New Roman"/>
          <w:sz w:val="24"/>
        </w:rPr>
        <w:t>D) Competition can steal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282)</w:t>
        <w:tab/>
      </w:r>
      <w:r>
        <w:rPr>
          <w:rFonts w:ascii="Times New Roman"/>
          <w:b w:val="false"/>
          <w:i w:val="false"/>
          <w:color w:val="000000"/>
          <w:sz w:val="24"/>
        </w:rPr>
        <w:t>Kevin Campbell is an incoming freshman at your college. Kevin is frustrated by the cost of books, tuition, and expenses, and he needs to purchase a rather expensive laptop. In an effort to save money, Kevin begins a Facebook group finding other college students who need to purchase laptops. Soon, Kevin’s Facebook group has close to 100,000 students. Kevin decides to collectively approach different computer companies to see if his group qualifies for a special discount. What business strategy is Kevin using to purchase laptops?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collecting business intelligence</w:t>
      </w:r>
      <w:r>
        <w:rPr>
          <w:rFonts w:ascii="Times New Roman"/>
          <w:sz w:val="24"/>
        </w:rPr>
        <w:tab/>
        <w:br/>
        <w:tab/>
      </w:r>
      <w:r>
        <w:rPr>
          <w:rFonts w:ascii="Times New Roman"/>
          <w:sz w:val="24"/>
        </w:rPr>
        <w:t>B) decreasing entry barriers</w:t>
      </w:r>
      <w:r>
        <w:rPr>
          <w:rFonts w:ascii="Times New Roman"/>
          <w:sz w:val="24"/>
        </w:rPr>
        <w:br/>
        <w:tab/>
      </w:r>
      <w:r>
        <w:rPr>
          <w:rFonts w:ascii="Times New Roman"/>
          <w:sz w:val="24"/>
        </w:rPr>
        <w:t>C) purchasing a substitute product</w:t>
      </w:r>
      <w:r>
        <w:rPr>
          <w:rFonts w:ascii="Times New Roman"/>
          <w:sz w:val="24"/>
        </w:rPr>
        <w:br/>
        <w:tab/>
      </w:r>
      <w:r>
        <w:rPr>
          <w:rFonts w:ascii="Times New Roman"/>
          <w:sz w:val="24"/>
        </w:rPr>
        <w:t>D) increasing buyer power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283)</w:t>
        <w:tab/>
      </w:r>
      <w:r>
        <w:rPr>
          <w:rFonts w:ascii="Times New Roman"/>
          <w:sz w:val="24"/>
        </w:rPr>
        <w:t>What are costs that make customers reluctant to switch to another product or service?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support activities</w:t>
      </w:r>
      <w:r>
        <w:rPr>
          <w:rFonts w:ascii="Times New Roman"/>
          <w:sz w:val="24"/>
        </w:rPr>
        <w:tab/>
        <w:br/>
        <w:tab/>
      </w:r>
      <w:r>
        <w:rPr>
          <w:rFonts w:ascii="Times New Roman"/>
          <w:sz w:val="24"/>
        </w:rPr>
        <w:t>B) switching costs</w:t>
      </w:r>
      <w:r>
        <w:rPr>
          <w:rFonts w:ascii="Times New Roman"/>
          <w:sz w:val="24"/>
        </w:rPr>
        <w:br/>
        <w:tab/>
      </w:r>
      <w:r>
        <w:rPr>
          <w:rFonts w:ascii="Times New Roman"/>
          <w:sz w:val="24"/>
        </w:rPr>
        <w:t>C) loyalty rewards</w:t>
      </w:r>
      <w:r>
        <w:rPr>
          <w:rFonts w:ascii="Times New Roman"/>
          <w:sz w:val="24"/>
        </w:rPr>
        <w:br/>
        <w:tab/>
      </w:r>
      <w:r>
        <w:rPr>
          <w:rFonts w:ascii="Times New Roman"/>
          <w:sz w:val="24"/>
        </w:rPr>
        <w:t>D) value chain activities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284)</w:t>
        <w:tab/>
      </w:r>
      <w:r>
        <w:rPr>
          <w:rFonts w:ascii="Times New Roman"/>
          <w:b w:val="false"/>
          <w:i w:val="false"/>
          <w:color w:val="000000"/>
          <w:sz w:val="24"/>
        </w:rPr>
        <w:t>Callie Crystal owns and operates one of the most successful local coffee shops in Denver, called the Edgewater Café. Each time a customer purchases their 100th cup of coffee at the Edgewater Café, they receive a free pound of coffee of their choice. What is Callie attempting to create with her unique “Free Pound of Coffee” marketing program?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reducing buyer power with a loyalty program</w:t>
      </w:r>
      <w:r>
        <w:rPr>
          <w:rFonts w:ascii="Times New Roman"/>
          <w:sz w:val="24"/>
        </w:rPr>
        <w:tab/>
        <w:br/>
        <w:tab/>
      </w:r>
      <w:r>
        <w:rPr>
          <w:rFonts w:ascii="Times New Roman"/>
          <w:sz w:val="24"/>
        </w:rPr>
        <w:t>B) increasing buyer power with a loyalty program</w:t>
      </w:r>
      <w:r>
        <w:rPr>
          <w:rFonts w:ascii="Times New Roman"/>
          <w:sz w:val="24"/>
        </w:rPr>
        <w:br/>
        <w:tab/>
      </w:r>
      <w:r>
        <w:rPr>
          <w:rFonts w:ascii="Times New Roman"/>
          <w:sz w:val="24"/>
        </w:rPr>
        <w:t>C) decreasing supplier power with a differentiated product</w:t>
      </w:r>
      <w:r>
        <w:rPr>
          <w:rFonts w:ascii="Times New Roman"/>
          <w:sz w:val="24"/>
        </w:rPr>
        <w:br/>
        <w:tab/>
      </w:r>
      <w:r>
        <w:rPr>
          <w:rFonts w:ascii="Times New Roman"/>
          <w:sz w:val="24"/>
        </w:rPr>
        <w:t>D) creating a substitute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285)</w:t>
        <w:tab/>
      </w:r>
      <w:r>
        <w:rPr>
          <w:rFonts w:ascii="Times New Roman"/>
          <w:sz w:val="24"/>
        </w:rPr>
        <w:t>What includes all parties involved, directly or indirectly, in obtaining raw materials or a product?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support chain</w:t>
      </w:r>
      <w:r>
        <w:rPr>
          <w:rFonts w:ascii="Times New Roman"/>
          <w:sz w:val="24"/>
        </w:rPr>
        <w:tab/>
        <w:br/>
        <w:tab/>
      </w:r>
      <w:r>
        <w:rPr>
          <w:rFonts w:ascii="Times New Roman"/>
          <w:sz w:val="24"/>
        </w:rPr>
        <w:t>B) supply chain</w:t>
      </w:r>
      <w:r>
        <w:rPr>
          <w:rFonts w:ascii="Times New Roman"/>
          <w:sz w:val="24"/>
        </w:rPr>
        <w:br/>
        <w:tab/>
      </w:r>
      <w:r>
        <w:rPr>
          <w:rFonts w:ascii="Times New Roman"/>
          <w:sz w:val="24"/>
        </w:rPr>
        <w:t>C) system chain</w:t>
      </w:r>
      <w:r>
        <w:rPr>
          <w:rFonts w:ascii="Times New Roman"/>
          <w:sz w:val="24"/>
        </w:rPr>
        <w:br/>
        <w:tab/>
      </w:r>
      <w:r>
        <w:rPr>
          <w:rFonts w:ascii="Times New Roman"/>
          <w:sz w:val="24"/>
        </w:rPr>
        <w:t>D) supply choice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286)</w:t>
        <w:tab/>
      </w:r>
      <w:r>
        <w:rPr>
          <w:rFonts w:ascii="Times New Roman"/>
          <w:sz w:val="24"/>
        </w:rPr>
        <w:t>Which of the below represents a company in a supply chain?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 and competitor</w:t>
      </w:r>
      <w:r>
        <w:rPr>
          <w:rFonts w:ascii="Times New Roman"/>
          <w:sz w:val="24"/>
        </w:rPr>
        <w:tab/>
        <w:br/>
        <w:tab/>
      </w:r>
      <w:r>
        <w:rPr>
          <w:rFonts w:ascii="Times New Roman"/>
          <w:sz w:val="24"/>
        </w:rPr>
        <w:t>B) supplier and competitor</w:t>
      </w:r>
      <w:r>
        <w:rPr>
          <w:rFonts w:ascii="Times New Roman"/>
          <w:sz w:val="24"/>
        </w:rPr>
        <w:br/>
        <w:tab/>
      </w:r>
      <w:r>
        <w:rPr>
          <w:rFonts w:ascii="Times New Roman"/>
          <w:sz w:val="24"/>
        </w:rPr>
        <w:t>C) knowledge worker and supplier</w:t>
      </w:r>
      <w:r>
        <w:rPr>
          <w:rFonts w:ascii="Times New Roman"/>
          <w:sz w:val="24"/>
        </w:rPr>
        <w:br/>
        <w:tab/>
      </w:r>
      <w:r>
        <w:rPr>
          <w:rFonts w:ascii="Times New Roman"/>
          <w:sz w:val="24"/>
        </w:rPr>
        <w:t>D) supplier and customer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287)</w:t>
        <w:tab/>
      </w:r>
      <w:r>
        <w:rPr>
          <w:rFonts w:ascii="Times New Roman"/>
          <w:b w:val="false"/>
          <w:i w:val="false"/>
          <w:color w:val="000000"/>
          <w:sz w:val="24"/>
        </w:rPr>
        <w:t>In the center of Porter’s Five Forces Model is competition. Which of the below represents the four outer boxes?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buyer power, systems power, threat of false entrants, and threat of substitute products or services</w:t>
      </w:r>
      <w:r>
        <w:rPr>
          <w:rFonts w:ascii="Times New Roman"/>
          <w:sz w:val="24"/>
        </w:rPr>
        <w:tab/>
        <w:br/>
        <w:tab/>
      </w:r>
      <w:r>
        <w:rPr>
          <w:rFonts w:ascii="Times New Roman"/>
          <w:sz w:val="24"/>
        </w:rPr>
        <w:t>B) buyer power, systems power, threat of new entrants, and threat of substitute products or services</w:t>
      </w:r>
      <w:r>
        <w:rPr>
          <w:rFonts w:ascii="Times New Roman"/>
          <w:sz w:val="24"/>
        </w:rPr>
        <w:br/>
        <w:tab/>
      </w:r>
      <w:r>
        <w:rPr>
          <w:rFonts w:ascii="Times New Roman"/>
          <w:sz w:val="24"/>
        </w:rPr>
        <w:t>C) buyer power, supplier power, threat of new entrants, and threat of substitute products or services</w:t>
      </w:r>
      <w:r>
        <w:rPr>
          <w:rFonts w:ascii="Times New Roman"/>
          <w:sz w:val="24"/>
        </w:rPr>
        <w:br/>
        <w:tab/>
      </w:r>
      <w:r>
        <w:rPr>
          <w:rFonts w:ascii="Times New Roman"/>
          <w:sz w:val="24"/>
        </w:rPr>
        <w:t>D) business power, supplier power, threat of new entrants, and threat of powerful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288)</w:t>
        <w:tab/>
      </w:r>
      <w:r>
        <w:rPr>
          <w:rFonts w:ascii="Times New Roman"/>
          <w:sz w:val="24"/>
        </w:rPr>
        <w:t>Shawn McGill is on the executive board for ABC Pharmaceuticals. The company produces the top-selling cancer-fighting drug on the market. Due to its incredible success, ABC Pharmaceuticals has decided to increase the cost of the drug from $8 a pill to $15 a pill. Which force is ABC Pharmaceuticals using to increase its drug price?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supplier power</w:t>
      </w:r>
      <w:r>
        <w:rPr>
          <w:rFonts w:ascii="Times New Roman"/>
          <w:sz w:val="24"/>
        </w:rPr>
        <w:tab/>
        <w:br/>
        <w:tab/>
      </w:r>
      <w:r>
        <w:rPr>
          <w:rFonts w:ascii="Times New Roman"/>
          <w:sz w:val="24"/>
        </w:rPr>
        <w:t>B) buyer power</w:t>
      </w:r>
      <w:r>
        <w:rPr>
          <w:rFonts w:ascii="Times New Roman"/>
          <w:sz w:val="24"/>
        </w:rPr>
        <w:br/>
        <w:tab/>
      </w:r>
      <w:r>
        <w:rPr>
          <w:rFonts w:ascii="Times New Roman"/>
          <w:sz w:val="24"/>
        </w:rPr>
        <w:t>C) threat of false entrants</w:t>
      </w:r>
      <w:r>
        <w:rPr>
          <w:rFonts w:ascii="Times New Roman"/>
          <w:sz w:val="24"/>
        </w:rPr>
        <w:br/>
        <w:tab/>
      </w:r>
      <w:r>
        <w:rPr>
          <w:rFonts w:ascii="Times New Roman"/>
          <w:sz w:val="24"/>
        </w:rPr>
        <w:t>D) business power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289)</w:t>
        <w:tab/>
      </w:r>
      <w:r>
        <w:rPr>
          <w:rFonts w:ascii="Times New Roman"/>
          <w:sz w:val="24"/>
        </w:rPr>
        <w:t>What is one of the most common ways a company can decrease supplier power?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charge lower prices</w:t>
      </w:r>
      <w:r>
        <w:rPr>
          <w:rFonts w:ascii="Times New Roman"/>
          <w:sz w:val="24"/>
        </w:rPr>
        <w:tab/>
        <w:br/>
        <w:tab/>
      </w:r>
      <w:r>
        <w:rPr>
          <w:rFonts w:ascii="Times New Roman"/>
          <w:sz w:val="24"/>
        </w:rPr>
        <w:t>B) charge higher prices</w:t>
      </w:r>
      <w:r>
        <w:rPr>
          <w:rFonts w:ascii="Times New Roman"/>
          <w:sz w:val="24"/>
        </w:rPr>
        <w:br/>
        <w:tab/>
      </w:r>
      <w:r>
        <w:rPr>
          <w:rFonts w:ascii="Times New Roman"/>
          <w:sz w:val="24"/>
        </w:rPr>
        <w:t>C) use MIS to find and create alternative products</w:t>
      </w:r>
      <w:r>
        <w:rPr>
          <w:rFonts w:ascii="Times New Roman"/>
          <w:sz w:val="24"/>
        </w:rPr>
        <w:br/>
        <w:tab/>
      </w:r>
      <w:r>
        <w:rPr>
          <w:rFonts w:ascii="Times New Roman"/>
          <w:sz w:val="24"/>
        </w:rPr>
        <w:t>D) companies cannot impact supplier power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290)</w:t>
        <w:tab/>
      </w:r>
      <w:r>
        <w:rPr>
          <w:rFonts w:ascii="Times New Roman"/>
          <w:sz w:val="24"/>
        </w:rPr>
        <w:t>If a supplier has high power, what can it do to influence its industry?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charge higher prices</w:t>
      </w:r>
      <w:r>
        <w:rPr>
          <w:rFonts w:ascii="Times New Roman"/>
          <w:sz w:val="24"/>
        </w:rPr>
        <w:tab/>
        <w:br/>
        <w:tab/>
      </w:r>
      <w:r>
        <w:rPr>
          <w:rFonts w:ascii="Times New Roman"/>
          <w:sz w:val="24"/>
        </w:rPr>
        <w:t>B) shift costs to industry participants</w:t>
      </w:r>
      <w:r>
        <w:rPr>
          <w:rFonts w:ascii="Times New Roman"/>
          <w:sz w:val="24"/>
        </w:rPr>
        <w:br/>
        <w:tab/>
      </w:r>
      <w:r>
        <w:rPr>
          <w:rFonts w:ascii="Times New Roman"/>
          <w:sz w:val="24"/>
        </w:rPr>
        <w:t>C) limit quality or services</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291)</w:t>
        <w:tab/>
      </w:r>
      <w:r>
        <w:rPr>
          <w:rFonts w:ascii="Times New Roman"/>
          <w:sz w:val="24"/>
        </w:rPr>
        <w:t>How can a company reduce the threat of substitute products or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 the product to fewer than 10 customers</w:t>
      </w:r>
      <w:r>
        <w:rPr>
          <w:rFonts w:ascii="Times New Roman"/>
          <w:sz w:val="24"/>
        </w:rPr>
        <w:tab/>
        <w:br/>
        <w:tab/>
      </w:r>
      <w:r>
        <w:rPr>
          <w:rFonts w:ascii="Times New Roman"/>
          <w:sz w:val="24"/>
        </w:rPr>
        <w:t>B) ignore competitive forces</w:t>
      </w:r>
      <w:r>
        <w:rPr>
          <w:rFonts w:ascii="Times New Roman"/>
          <w:sz w:val="24"/>
        </w:rPr>
        <w:br/>
        <w:tab/>
      </w:r>
      <w:r>
        <w:rPr>
          <w:rFonts w:ascii="Times New Roman"/>
          <w:sz w:val="24"/>
        </w:rPr>
        <w:t>C) offer additional value through wider product distribution</w:t>
      </w:r>
      <w:r>
        <w:rPr>
          <w:rFonts w:ascii="Times New Roman"/>
          <w:sz w:val="24"/>
        </w:rPr>
        <w:br/>
        <w:tab/>
      </w:r>
      <w:r>
        <w:rPr>
          <w:rFonts w:ascii="Times New Roman"/>
          <w:sz w:val="24"/>
        </w:rPr>
        <w:t>D) offer less value making the product far more generic and similar to the competition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292)</w:t>
        <w:tab/>
      </w:r>
      <w:r>
        <w:rPr>
          <w:rFonts w:ascii="Times New Roman"/>
          <w:b w:val="false"/>
          <w:i w:val="false"/>
          <w:color w:val="000000"/>
          <w:sz w:val="24"/>
        </w:rPr>
        <w:t>Which one of Porter’s five forces is high when it is easy for new competitors to enter a market and low when there are significant entry barriers to joining a market?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threat of new entrants</w:t>
      </w:r>
      <w:r>
        <w:rPr>
          <w:rFonts w:ascii="Times New Roman"/>
          <w:sz w:val="24"/>
        </w:rPr>
        <w:tab/>
        <w:br/>
        <w:tab/>
      </w:r>
      <w:r>
        <w:rPr>
          <w:rFonts w:ascii="Times New Roman"/>
          <w:sz w:val="24"/>
        </w:rPr>
        <w:t>B) threat of substitute products or services</w:t>
      </w:r>
      <w:r>
        <w:rPr>
          <w:rFonts w:ascii="Times New Roman"/>
          <w:sz w:val="24"/>
        </w:rPr>
        <w:br/>
        <w:tab/>
      </w:r>
      <w:r>
        <w:rPr>
          <w:rFonts w:ascii="Times New Roman"/>
          <w:sz w:val="24"/>
        </w:rPr>
        <w:t>C) threat of buyer power</w:t>
      </w:r>
      <w:r>
        <w:rPr>
          <w:rFonts w:ascii="Times New Roman"/>
          <w:sz w:val="24"/>
        </w:rPr>
        <w:br/>
        <w:tab/>
      </w:r>
      <w:r>
        <w:rPr>
          <w:rFonts w:ascii="Times New Roman"/>
          <w:sz w:val="24"/>
        </w:rPr>
        <w:t>D) supply chain competition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293)</w:t>
        <w:tab/>
      </w:r>
      <w:r>
        <w:rPr>
          <w:rFonts w:ascii="Times New Roman"/>
          <w:b w:val="false"/>
          <w:i w:val="false"/>
          <w:color w:val="000000"/>
          <w:sz w:val="24"/>
        </w:rPr>
        <w:t>John Cleaver is the CEO of Tech World, a retail store that sells computers, monitors, cameras, televisions, and many other electronic products. John and his executive team are meeting to brainstorm new ideas on how to grow the business. One idea is to mimic a competitor product that is attempting to sell a new product in a different industry. After performing a Porter’s Five Forces Model analysis, John determines that all of the forces are high in this new industry. What should John do?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explode into the market with an overflow of the product</w:t>
      </w:r>
      <w:r>
        <w:rPr>
          <w:rFonts w:ascii="Times New Roman"/>
          <w:sz w:val="24"/>
        </w:rPr>
        <w:tab/>
        <w:br/>
        <w:tab/>
      </w:r>
      <w:r>
        <w:rPr>
          <w:rFonts w:ascii="Times New Roman"/>
          <w:sz w:val="24"/>
        </w:rPr>
        <w:t>B) contemplate other products to introduce at the same time in this new market</w:t>
      </w:r>
      <w:r>
        <w:rPr>
          <w:rFonts w:ascii="Times New Roman"/>
          <w:sz w:val="24"/>
        </w:rPr>
        <w:br/>
        <w:tab/>
      </w:r>
      <w:r>
        <w:rPr>
          <w:rFonts w:ascii="Times New Roman"/>
          <w:b w:val="false"/>
          <w:i w:val="false"/>
          <w:color w:val="000000"/>
          <w:sz w:val="24"/>
        </w:rPr>
        <w:t>C) compare the competitor’s prices and offer his product at a lower price in this new market</w:t>
      </w:r>
      <w:r>
        <w:rPr>
          <w:rFonts w:ascii="Times New Roman"/>
          <w:sz w:val="24"/>
        </w:rPr>
      </w:r>
      <w:r>
        <w:rPr>
          <w:rFonts w:ascii="Times New Roman"/>
          <w:sz w:val="24"/>
        </w:rPr>
        <w:br/>
        <w:tab/>
      </w:r>
      <w:r>
        <w:rPr>
          <w:rFonts w:ascii="Times New Roman"/>
          <w:sz w:val="24"/>
        </w:rPr>
        <w:t>D) not introduce the product because all five forces are strong and this would be a highly risky business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294)</w:t>
        <w:tab/>
      </w:r>
      <w:r>
        <w:rPr>
          <w:rFonts w:ascii="Times New Roman"/>
          <w:sz w:val="24"/>
        </w:rPr>
        <w:t>What is a feature of a product or service that customers have come to expect and entering competitors must offer the same if they want to survive?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significant barrier</w:t>
      </w:r>
      <w:r>
        <w:rPr>
          <w:rFonts w:ascii="Times New Roman"/>
          <w:sz w:val="24"/>
        </w:rPr>
        <w:tab/>
        <w:br/>
        <w:tab/>
      </w:r>
      <w:r>
        <w:rPr>
          <w:rFonts w:ascii="Times New Roman"/>
          <w:sz w:val="24"/>
        </w:rPr>
        <w:t>B) entry barrier</w:t>
      </w:r>
      <w:r>
        <w:rPr>
          <w:rFonts w:ascii="Times New Roman"/>
          <w:sz w:val="24"/>
        </w:rPr>
        <w:br/>
        <w:tab/>
      </w:r>
      <w:r>
        <w:rPr>
          <w:rFonts w:ascii="Times New Roman"/>
          <w:sz w:val="24"/>
        </w:rPr>
        <w:t>C) product differentiation</w:t>
      </w:r>
      <w:r>
        <w:rPr>
          <w:rFonts w:ascii="Times New Roman"/>
          <w:sz w:val="24"/>
        </w:rPr>
        <w:br/>
        <w:tab/>
      </w:r>
      <w:r>
        <w:rPr>
          <w:rFonts w:ascii="Times New Roman"/>
          <w:sz w:val="24"/>
        </w:rPr>
        <w:t>D) entry chain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295)</w:t>
        <w:tab/>
      </w:r>
      <w:r>
        <w:rPr>
          <w:rFonts w:ascii="Times New Roman"/>
          <w:sz w:val="24"/>
        </w:rPr>
        <w:t>Which of the following represents a typical supply chain?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company – customers – suppliers</w:t>
      </w:r>
      <w:r>
        <w:rPr>
          <w:rFonts w:ascii="Times New Roman"/>
          <w:sz w:val="24"/>
        </w:rPr>
      </w:r>
      <w:r>
        <w:rPr>
          <w:rFonts w:ascii="Times New Roman"/>
          <w:sz w:val="24"/>
        </w:rPr>
        <w:tab/>
        <w:br/>
        <w:tab/>
      </w:r>
      <w:r>
        <w:rPr>
          <w:rFonts w:ascii="Times New Roman"/>
          <w:b w:val="false"/>
          <w:i w:val="false"/>
          <w:color w:val="000000"/>
          <w:sz w:val="24"/>
        </w:rPr>
        <w:t>B) company – suppliers – customers</w:t>
      </w:r>
      <w:r>
        <w:rPr>
          <w:rFonts w:ascii="Times New Roman"/>
          <w:sz w:val="24"/>
        </w:rPr>
      </w:r>
      <w:r>
        <w:rPr>
          <w:rFonts w:ascii="Times New Roman"/>
          <w:sz w:val="24"/>
        </w:rPr>
        <w:br/>
        <w:tab/>
      </w:r>
      <w:r>
        <w:rPr>
          <w:rFonts w:ascii="Times New Roman"/>
          <w:b w:val="false"/>
          <w:i w:val="false"/>
          <w:color w:val="000000"/>
          <w:sz w:val="24"/>
        </w:rPr>
        <w:t>C) suppliers – company – customers</w:t>
      </w:r>
      <w:r>
        <w:rPr>
          <w:rFonts w:ascii="Times New Roman"/>
          <w:sz w:val="24"/>
        </w:rPr>
      </w:r>
      <w:r>
        <w:rPr>
          <w:rFonts w:ascii="Times New Roman"/>
          <w:sz w:val="24"/>
        </w:rPr>
        <w:br/>
        <w:tab/>
      </w:r>
      <w:r>
        <w:rPr>
          <w:rFonts w:ascii="Times New Roman"/>
          <w:b w:val="false"/>
          <w:i w:val="false"/>
          <w:color w:val="000000"/>
          <w:sz w:val="24"/>
        </w:rPr>
        <w:t>D) suppliers – customers – company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296)</w:t>
        <w:tab/>
      </w:r>
      <w:r>
        <w:rPr>
          <w:rFonts w:ascii="Times New Roman"/>
          <w:sz w:val="24"/>
        </w:rPr>
        <w:t>Imagine you are creating a new product to sell in an up-and-coming market. Which of the following statements indicates that it would be easy for you as the new entrant to compete in this market?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threat of new entrants’ force is high in the up-and-coming market.</w:t>
      </w:r>
      <w:r>
        <w:rPr>
          <w:rFonts w:ascii="Times New Roman"/>
          <w:sz w:val="24"/>
        </w:rPr>
      </w:r>
      <w:r>
        <w:rPr>
          <w:rFonts w:ascii="Times New Roman"/>
          <w:sz w:val="24"/>
        </w:rPr>
        <w:tab/>
        <w:br/>
        <w:tab/>
      </w:r>
      <w:r>
        <w:rPr>
          <w:rFonts w:ascii="Times New Roman"/>
          <w:b w:val="false"/>
          <w:i w:val="false"/>
          <w:color w:val="000000"/>
          <w:sz w:val="24"/>
        </w:rPr>
        <w:t>B) The threat of new entrants’ force is low in the up-and-coming market.</w:t>
      </w:r>
      <w:r>
        <w:rPr>
          <w:rFonts w:ascii="Times New Roman"/>
          <w:sz w:val="24"/>
        </w:rPr>
      </w:r>
      <w:r>
        <w:rPr>
          <w:rFonts w:ascii="Times New Roman"/>
          <w:sz w:val="24"/>
        </w:rPr>
        <w:br/>
        <w:tab/>
      </w:r>
      <w:r>
        <w:rPr>
          <w:rFonts w:ascii="Times New Roman"/>
          <w:b w:val="false"/>
          <w:i w:val="false"/>
          <w:color w:val="000000"/>
          <w:sz w:val="24"/>
        </w:rPr>
        <w:t>C) The threat of new entrants’ force is impossible to define in the up-and-coming market.</w:t>
      </w:r>
      <w:r>
        <w:rPr>
          <w:rFonts w:ascii="Times New Roman"/>
          <w:sz w:val="24"/>
        </w:rPr>
      </w:r>
      <w:r>
        <w:rPr>
          <w:rFonts w:ascii="Times New Roman"/>
          <w:sz w:val="24"/>
        </w:rPr>
        <w:br/>
        <w:tab/>
      </w:r>
      <w:r>
        <w:rPr>
          <w:rFonts w:ascii="Times New Roman"/>
          <w:sz w:val="24"/>
        </w:rPr>
        <w:t>D) All of the answers are correct depending on the time of year.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297)</w:t>
        <w:tab/>
      </w:r>
      <w:r>
        <w:rPr>
          <w:rFonts w:ascii="Times New Roman"/>
          <w:sz w:val="24"/>
        </w:rPr>
        <w:t>Imagine you are creating a new product to sell in an up-and-coming market. Which of the following statements indicates that it would be difficult for you to enter this new market?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threat of new entrants’ force is high in the up-and-coming market.</w:t>
      </w:r>
      <w:r>
        <w:rPr>
          <w:rFonts w:ascii="Times New Roman"/>
          <w:sz w:val="24"/>
        </w:rPr>
      </w:r>
      <w:r>
        <w:rPr>
          <w:rFonts w:ascii="Times New Roman"/>
          <w:sz w:val="24"/>
        </w:rPr>
        <w:tab/>
        <w:br/>
        <w:tab/>
      </w:r>
      <w:r>
        <w:rPr>
          <w:rFonts w:ascii="Times New Roman"/>
          <w:b w:val="false"/>
          <w:i w:val="false"/>
          <w:color w:val="000000"/>
          <w:sz w:val="24"/>
        </w:rPr>
        <w:t>B) The threat of new entrants’ force is low in the up-and-coming market.</w:t>
      </w:r>
      <w:r>
        <w:rPr>
          <w:rFonts w:ascii="Times New Roman"/>
          <w:sz w:val="24"/>
        </w:rPr>
      </w:r>
      <w:r>
        <w:rPr>
          <w:rFonts w:ascii="Times New Roman"/>
          <w:sz w:val="24"/>
        </w:rPr>
        <w:br/>
        <w:tab/>
      </w:r>
      <w:r>
        <w:rPr>
          <w:rFonts w:ascii="Times New Roman"/>
          <w:b w:val="false"/>
          <w:i w:val="false"/>
          <w:color w:val="000000"/>
          <w:sz w:val="24"/>
        </w:rPr>
        <w:t>C) The threat of new entrants’ force is high during the summer months in the up-and-coming market.</w:t>
      </w:r>
      <w:r>
        <w:rPr>
          <w:rFonts w:ascii="Times New Roman"/>
          <w:sz w:val="24"/>
        </w:rPr>
      </w:r>
      <w:r>
        <w:rPr>
          <w:rFonts w:ascii="Times New Roman"/>
          <w:sz w:val="24"/>
        </w:rPr>
        <w:br/>
        <w:tab/>
      </w:r>
      <w:r>
        <w:rPr>
          <w:rFonts w:ascii="Times New Roman"/>
          <w:sz w:val="24"/>
        </w:rPr>
        <w:t>D) All of the answers are correct depending on the time of year.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298)</w:t>
        <w:tab/>
      </w:r>
      <w:r>
        <w:rPr>
          <w:rFonts w:ascii="Times New Roman"/>
          <w:b w:val="false"/>
          <w:i w:val="false"/>
          <w:color w:val="000000"/>
          <w:sz w:val="24"/>
        </w:rPr>
        <w:t>Which of the following is an example in which Porter’s five forces are mostly strong and competition is high?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dog-walking business</w:t>
      </w:r>
      <w:r>
        <w:rPr>
          <w:rFonts w:ascii="Times New Roman"/>
          <w:sz w:val="24"/>
        </w:rPr>
        <w:tab/>
        <w:br/>
        <w:tab/>
      </w:r>
      <w:r>
        <w:rPr>
          <w:rFonts w:ascii="Times New Roman"/>
          <w:sz w:val="24"/>
        </w:rPr>
        <w:t>B) ski resort</w:t>
      </w:r>
      <w:r>
        <w:rPr>
          <w:rFonts w:ascii="Times New Roman"/>
          <w:sz w:val="24"/>
        </w:rPr>
        <w:br/>
        <w:tab/>
      </w:r>
      <w:r>
        <w:rPr>
          <w:rFonts w:ascii="Times New Roman"/>
          <w:sz w:val="24"/>
        </w:rPr>
        <w:t>C) professional hockey team</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299)</w:t>
        <w:tab/>
      </w:r>
      <w:r>
        <w:rPr>
          <w:rFonts w:ascii="Times New Roman"/>
          <w:b w:val="false"/>
          <w:i w:val="false"/>
          <w:color w:val="000000"/>
          <w:sz w:val="24"/>
        </w:rPr>
        <w:t>Which of the following offers an example in which Porter’s five forces are mostly weak and competition is low?</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international hotel chain purchasing milk</w:t>
      </w:r>
      <w:r>
        <w:rPr>
          <w:rFonts w:ascii="Times New Roman"/>
          <w:sz w:val="24"/>
        </w:rPr>
        <w:tab/>
        <w:br/>
        <w:tab/>
      </w:r>
      <w:r>
        <w:rPr>
          <w:rFonts w:ascii="Times New Roman"/>
          <w:sz w:val="24"/>
        </w:rPr>
        <w:t>B) a coffee shop</w:t>
      </w:r>
      <w:r>
        <w:rPr>
          <w:rFonts w:ascii="Times New Roman"/>
          <w:sz w:val="24"/>
        </w:rPr>
        <w:br/>
        <w:tab/>
      </w:r>
      <w:r>
        <w:rPr>
          <w:rFonts w:ascii="Times New Roman"/>
          <w:sz w:val="24"/>
        </w:rPr>
        <w:t>C) a single consumer purchasing milk</w:t>
      </w:r>
      <w:r>
        <w:rPr>
          <w:rFonts w:ascii="Times New Roman"/>
          <w:sz w:val="24"/>
        </w:rPr>
        <w:br/>
        <w:tab/>
      </w:r>
      <w:r>
        <w:rPr>
          <w:rFonts w:ascii="Times New Roman"/>
          <w:sz w:val="24"/>
        </w:rPr>
        <w:t>D) a dog-walking business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300)</w:t>
        <w:tab/>
      </w:r>
      <w:r>
        <w:rPr>
          <w:rFonts w:ascii="Times New Roman"/>
          <w:b w:val="false"/>
          <w:i w:val="false"/>
          <w:color w:val="000000"/>
          <w:sz w:val="24"/>
        </w:rPr>
        <w:t>Some industries’ competition is much more intense than others. Retail grocery stores such as Kroger, Safeway, and Albertson’s in the United States experience fierce competition and offer similar marketing campaigns to compete. What is this an example of in terms of Porter’s Five Forces Model?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rivalry among new entrants</w:t>
      </w:r>
      <w:r>
        <w:rPr>
          <w:rFonts w:ascii="Times New Roman"/>
          <w:sz w:val="24"/>
        </w:rPr>
        <w:tab/>
        <w:br/>
        <w:tab/>
      </w:r>
      <w:r>
        <w:rPr>
          <w:rFonts w:ascii="Times New Roman"/>
          <w:sz w:val="24"/>
        </w:rPr>
        <w:t>B) rivalry among existing competitors</w:t>
      </w:r>
      <w:r>
        <w:rPr>
          <w:rFonts w:ascii="Times New Roman"/>
          <w:sz w:val="24"/>
        </w:rPr>
        <w:br/>
        <w:tab/>
      </w:r>
      <w:r>
        <w:rPr>
          <w:rFonts w:ascii="Times New Roman"/>
          <w:sz w:val="24"/>
        </w:rPr>
        <w:t>C) threat of substitute products or services</w:t>
      </w:r>
      <w:r>
        <w:rPr>
          <w:rFonts w:ascii="Times New Roman"/>
          <w:sz w:val="24"/>
        </w:rPr>
        <w:br/>
        <w:tab/>
      </w:r>
      <w:r>
        <w:rPr>
          <w:rFonts w:ascii="Times New Roman"/>
          <w:sz w:val="24"/>
        </w:rPr>
        <w:t>D) buyer power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301)</w:t>
        <w:tab/>
      </w:r>
      <w:r>
        <w:rPr>
          <w:rFonts w:ascii="Times New Roman"/>
          <w:b w:val="false"/>
          <w:i w:val="false"/>
          <w:color w:val="000000"/>
          <w:sz w:val="24"/>
        </w:rPr>
        <w:t>Amazon.com uses a customer profiling system whenever a customer visits its website. Using this system, Amazon can offer products tailored to that particular customer’s profile and buying pattern. What is Amazon using to achieve this competitive advantage?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rivalry</w:t>
      </w:r>
      <w:r>
        <w:rPr>
          <w:rFonts w:ascii="Times New Roman"/>
          <w:sz w:val="24"/>
        </w:rPr>
        <w:tab/>
        <w:br/>
        <w:tab/>
      </w:r>
      <w:r>
        <w:rPr>
          <w:rFonts w:ascii="Times New Roman"/>
          <w:sz w:val="24"/>
        </w:rPr>
        <w:t>B) buyer power</w:t>
      </w:r>
      <w:r>
        <w:rPr>
          <w:rFonts w:ascii="Times New Roman"/>
          <w:sz w:val="24"/>
        </w:rPr>
        <w:br/>
        <w:tab/>
      </w:r>
      <w:r>
        <w:rPr>
          <w:rFonts w:ascii="Times New Roman"/>
          <w:sz w:val="24"/>
        </w:rPr>
        <w:t>C) product differentiation</w:t>
      </w:r>
      <w:r>
        <w:rPr>
          <w:rFonts w:ascii="Times New Roman"/>
          <w:sz w:val="24"/>
        </w:rPr>
        <w:br/>
        <w:tab/>
      </w:r>
      <w:r>
        <w:rPr>
          <w:rFonts w:ascii="Times New Roman"/>
          <w:sz w:val="24"/>
        </w:rPr>
        <w:t>D) substitute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302)</w:t>
        <w:tab/>
      </w:r>
      <w:r>
        <w:rPr>
          <w:rFonts w:ascii="Times New Roman"/>
          <w:b w:val="false"/>
          <w:i w:val="false"/>
          <w:color w:val="000000"/>
          <w:sz w:val="24"/>
        </w:rPr>
        <w:t>Your boss, Penny Dirks, has asked you to analyze the music industry using Porter’s Five Forces Model. Which of the following represents supplier power in the music industry?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established record labels such as EMI, Sony, and Universal</w:t>
      </w:r>
      <w:r>
        <w:rPr>
          <w:rFonts w:ascii="Times New Roman"/>
          <w:sz w:val="24"/>
        </w:rPr>
        <w:tab/>
        <w:br/>
        <w:tab/>
      </w:r>
      <w:r>
        <w:rPr>
          <w:rFonts w:ascii="Times New Roman"/>
          <w:sz w:val="24"/>
        </w:rPr>
        <w:t>B) Walmart, Target, iTunes</w:t>
      </w:r>
      <w:r>
        <w:rPr>
          <w:rFonts w:ascii="Times New Roman"/>
          <w:sz w:val="24"/>
        </w:rPr>
        <w:br/>
        <w:tab/>
      </w:r>
      <w:r>
        <w:rPr>
          <w:rFonts w:ascii="Times New Roman"/>
          <w:sz w:val="24"/>
        </w:rPr>
        <w:t>C) game systems such as Xbox and social networks such as Facebook.</w:t>
      </w:r>
      <w:r>
        <w:rPr>
          <w:rFonts w:ascii="Times New Roman"/>
          <w:sz w:val="24"/>
        </w:rPr>
        <w:br/>
        <w:tab/>
      </w:r>
      <w:r>
        <w:rPr>
          <w:rFonts w:ascii="Times New Roman"/>
          <w:b w:val="false"/>
          <w:i w:val="false"/>
          <w:color w:val="000000"/>
          <w:sz w:val="24"/>
        </w:rPr>
        <w:t>D) Taylor Swift,</w:t>
      </w:r>
      <w:r>
        <w:rPr>
          <w:rFonts w:ascii="Times New Roman"/>
          <w:b w:val="false"/>
          <w:i w:val="false"/>
          <w:color w:val="000000"/>
          <w:sz w:val="24"/>
        </w:rPr>
        <w:t>Beyoncé</w:t>
      </w:r>
      <w:r>
        <w:rPr>
          <w:rFonts w:ascii="Times New Roman"/>
          <w:b w:val="false"/>
          <w:i w:val="false"/>
          <w:color w:val="000000"/>
          <w:sz w:val="24"/>
        </w:rPr>
        <w:t>, The Beatles, The Stones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303)</w:t>
        <w:tab/>
      </w:r>
      <w:r>
        <w:rPr>
          <w:rFonts w:ascii="Times New Roman"/>
          <w:b w:val="false"/>
          <w:i w:val="false"/>
          <w:color w:val="000000"/>
          <w:sz w:val="24"/>
        </w:rPr>
        <w:t>Your boss, Penny Dirks, has asked you to analyze the music industry using Porter’s Five Forces Model. Which of the following represents buyer power in the music industry?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established record labels such as EMI, Sony, and Universal</w:t>
      </w:r>
      <w:r>
        <w:rPr>
          <w:rFonts w:ascii="Times New Roman"/>
          <w:sz w:val="24"/>
        </w:rPr>
        <w:tab/>
        <w:br/>
        <w:tab/>
      </w:r>
      <w:r>
        <w:rPr>
          <w:rFonts w:ascii="Times New Roman"/>
          <w:sz w:val="24"/>
        </w:rPr>
        <w:t>B) Walmart, Target, iTunes</w:t>
      </w:r>
      <w:r>
        <w:rPr>
          <w:rFonts w:ascii="Times New Roman"/>
          <w:sz w:val="24"/>
        </w:rPr>
        <w:br/>
        <w:tab/>
      </w:r>
      <w:r>
        <w:rPr>
          <w:rFonts w:ascii="Times New Roman"/>
          <w:sz w:val="24"/>
        </w:rPr>
        <w:t>C) independent record labels</w:t>
      </w:r>
      <w:r>
        <w:rPr>
          <w:rFonts w:ascii="Times New Roman"/>
          <w:sz w:val="24"/>
        </w:rPr>
        <w:br/>
        <w:tab/>
      </w:r>
      <w:r>
        <w:rPr>
          <w:rFonts w:ascii="Times New Roman"/>
          <w:sz w:val="24"/>
        </w:rPr>
        <w:t>D) game systems such as Xbox and social networks such as Facebook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304)</w:t>
        <w:tab/>
      </w:r>
      <w:r>
        <w:rPr>
          <w:rFonts w:ascii="Times New Roman"/>
          <w:b w:val="false"/>
          <w:i w:val="false"/>
          <w:color w:val="000000"/>
          <w:sz w:val="24"/>
        </w:rPr>
        <w:t>Your boss, Penny Dirks, has asked you to analyze the music industry using Porter’s Five Forces Model. Which of the following represents the threat of substitute products or services in the music industry?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established record labels such as EMI, Sony, and Universal</w:t>
      </w:r>
      <w:r>
        <w:rPr>
          <w:rFonts w:ascii="Times New Roman"/>
          <w:sz w:val="24"/>
        </w:rPr>
        <w:tab/>
        <w:br/>
        <w:tab/>
      </w:r>
      <w:r>
        <w:rPr>
          <w:rFonts w:ascii="Times New Roman"/>
          <w:sz w:val="24"/>
        </w:rPr>
        <w:t>B) independent record labels</w:t>
      </w:r>
      <w:r>
        <w:rPr>
          <w:rFonts w:ascii="Times New Roman"/>
          <w:sz w:val="24"/>
        </w:rPr>
        <w:br/>
        <w:tab/>
      </w:r>
      <w:r>
        <w:rPr>
          <w:rFonts w:ascii="Times New Roman"/>
          <w:sz w:val="24"/>
        </w:rPr>
        <w:t>C) game systems such as Xbox and social networks such as Facebook</w:t>
      </w:r>
      <w:r>
        <w:rPr>
          <w:rFonts w:ascii="Times New Roman"/>
          <w:sz w:val="24"/>
        </w:rPr>
        <w:br/>
        <w:tab/>
      </w:r>
      <w:r>
        <w:rPr>
          <w:rFonts w:ascii="Times New Roman"/>
          <w:b w:val="false"/>
          <w:i w:val="false"/>
          <w:color w:val="000000"/>
          <w:sz w:val="24"/>
        </w:rPr>
        <w:t>D) Taylor Swift,</w:t>
      </w:r>
      <w:r>
        <w:rPr>
          <w:rFonts w:ascii="Times New Roman"/>
          <w:b w:val="false"/>
          <w:i w:val="false"/>
          <w:color w:val="000000"/>
          <w:sz w:val="24"/>
        </w:rPr>
        <w:t>Beyoncé</w:t>
      </w:r>
      <w:r>
        <w:rPr>
          <w:rFonts w:ascii="Times New Roman"/>
          <w:b w:val="false"/>
          <w:i w:val="false"/>
          <w:color w:val="000000"/>
          <w:sz w:val="24"/>
        </w:rPr>
        <w:t>, The Beatles, The Stones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305)</w:t>
        <w:tab/>
      </w:r>
      <w:r>
        <w:rPr>
          <w:rFonts w:ascii="Times New Roman"/>
          <w:b w:val="false"/>
          <w:i w:val="false"/>
          <w:color w:val="000000"/>
          <w:sz w:val="24"/>
        </w:rPr>
        <w:t>Your boss, Kerry Miller, has asked you to analyze the soft drink industry using Porter’s Five Forces Model. Which of the following represents supplier power in the soft drink industry?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Pepsi requires stores that carry Pepsi products to commit to minimum orders of 1,000 cases.</w:t>
      </w:r>
      <w:r>
        <w:rPr>
          <w:rFonts w:ascii="Times New Roman"/>
          <w:sz w:val="24"/>
        </w:rPr>
        <w:tab/>
        <w:br/>
        <w:tab/>
      </w:r>
      <w:r>
        <w:rPr>
          <w:rFonts w:ascii="Times New Roman"/>
          <w:sz w:val="24"/>
        </w:rPr>
        <w:t>B) Walmart negotiates a lower cost per bottle from Coke in exchange for premium shelf space in every Walmart store.</w:t>
      </w:r>
      <w:r>
        <w:rPr>
          <w:rFonts w:ascii="Times New Roman"/>
          <w:sz w:val="24"/>
        </w:rPr>
        <w:br/>
        <w:tab/>
      </w:r>
      <w:r>
        <w:rPr>
          <w:rFonts w:ascii="Times New Roman"/>
          <w:sz w:val="24"/>
        </w:rPr>
        <w:t>C) Zevia Natural Diet Soda begins selling directly over the Internet.</w:t>
      </w:r>
      <w:r>
        <w:rPr>
          <w:rFonts w:ascii="Times New Roman"/>
          <w:sz w:val="24"/>
        </w:rPr>
        <w:br/>
        <w:tab/>
      </w:r>
      <w:r>
        <w:rPr>
          <w:rFonts w:ascii="Times New Roman"/>
          <w:sz w:val="24"/>
        </w:rPr>
        <w:t>D) vitamin water, fruit juice, coffee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306)</w:t>
        <w:tab/>
      </w:r>
      <w:r>
        <w:rPr>
          <w:rFonts w:ascii="Times New Roman"/>
          <w:b w:val="false"/>
          <w:i w:val="false"/>
          <w:color w:val="000000"/>
          <w:sz w:val="24"/>
        </w:rPr>
        <w:t>Your boss, Kerry Miller, has asked you to analyze the soft drink industry using Porter’s Five Forces Model. Which of the following represents buyer power in the soft drink industry?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Pepsi requires stores that carry Pepsi products to commit to minimum orders of 1,000 cases.</w:t>
      </w:r>
      <w:r>
        <w:rPr>
          <w:rFonts w:ascii="Times New Roman"/>
          <w:sz w:val="24"/>
        </w:rPr>
        <w:tab/>
        <w:br/>
        <w:tab/>
      </w:r>
      <w:r>
        <w:rPr>
          <w:rFonts w:ascii="Times New Roman"/>
          <w:sz w:val="24"/>
        </w:rPr>
        <w:t>B) Walmart negotiates a lower cost per bottle from Coke in exchange for premium shelf space in every Walmart store.</w:t>
      </w:r>
      <w:r>
        <w:rPr>
          <w:rFonts w:ascii="Times New Roman"/>
          <w:sz w:val="24"/>
        </w:rPr>
        <w:br/>
        <w:tab/>
      </w:r>
      <w:r>
        <w:rPr>
          <w:rFonts w:ascii="Times New Roman"/>
          <w:sz w:val="24"/>
        </w:rPr>
        <w:t>C) Zevia Natural Diet Soda begins selling directly over the Internet.</w:t>
      </w:r>
      <w:r>
        <w:rPr>
          <w:rFonts w:ascii="Times New Roman"/>
          <w:sz w:val="24"/>
        </w:rPr>
        <w:br/>
        <w:tab/>
      </w:r>
      <w:r>
        <w:rPr>
          <w:rFonts w:ascii="Times New Roman"/>
          <w:sz w:val="24"/>
        </w:rPr>
        <w:t>D) vitamin water, fruit juice, coffee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307)</w:t>
        <w:tab/>
      </w:r>
      <w:r>
        <w:rPr>
          <w:rFonts w:ascii="Times New Roman"/>
          <w:b w:val="false"/>
          <w:i w:val="false"/>
          <w:color w:val="000000"/>
          <w:sz w:val="24"/>
        </w:rPr>
        <w:t>Your boss, Kerry Miller, has asked you to analyze the soft drink industry using Porter’s Five Forces Model. Which of the following represents a threat of a new entrant in the soft drink industry?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Pepsi requires stores that carry Pepsi products to commit to minimum orders of 1,000 cases.</w:t>
      </w:r>
      <w:r>
        <w:rPr>
          <w:rFonts w:ascii="Times New Roman"/>
          <w:sz w:val="24"/>
        </w:rPr>
        <w:tab/>
        <w:br/>
        <w:tab/>
      </w:r>
      <w:r>
        <w:rPr>
          <w:rFonts w:ascii="Times New Roman"/>
          <w:sz w:val="24"/>
        </w:rPr>
        <w:t>B) Walmart negotiates a lower cost per bottle from Coke in exchange for premium shelf space in every Walmart store.</w:t>
      </w:r>
      <w:r>
        <w:rPr>
          <w:rFonts w:ascii="Times New Roman"/>
          <w:sz w:val="24"/>
        </w:rPr>
        <w:br/>
        <w:tab/>
      </w:r>
      <w:r>
        <w:rPr>
          <w:rFonts w:ascii="Times New Roman"/>
          <w:sz w:val="24"/>
        </w:rPr>
        <w:t>C) Zevia Natural Diet Soda begins selling directly over the Internet.</w:t>
      </w:r>
      <w:r>
        <w:rPr>
          <w:rFonts w:ascii="Times New Roman"/>
          <w:sz w:val="24"/>
        </w:rPr>
        <w:br/>
        <w:tab/>
      </w:r>
      <w:r>
        <w:rPr>
          <w:rFonts w:ascii="Times New Roman"/>
          <w:sz w:val="24"/>
        </w:rPr>
        <w:t>D) vitamin water, fruit juice, coffee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308)</w:t>
        <w:tab/>
      </w:r>
      <w:r>
        <w:rPr>
          <w:rFonts w:ascii="Times New Roman"/>
          <w:b w:val="false"/>
          <w:i w:val="false"/>
          <w:color w:val="000000"/>
          <w:sz w:val="24"/>
        </w:rPr>
        <w:t>Your boss, Kerry Miller, has asked you to analyze the soft drink industry using Porter’s Five Forces Model. Which of the following represents a substitute product in the soft drink industry?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Pepsi requires stores that carry Pepsi products to commit to minimum orders of 1,000 cases.</w:t>
      </w:r>
      <w:r>
        <w:rPr>
          <w:rFonts w:ascii="Times New Roman"/>
          <w:sz w:val="24"/>
        </w:rPr>
        <w:tab/>
        <w:br/>
        <w:tab/>
      </w:r>
      <w:r>
        <w:rPr>
          <w:rFonts w:ascii="Times New Roman"/>
          <w:sz w:val="24"/>
        </w:rPr>
        <w:t>B) Walmart negotiates a lower cost per bottle from Coke in exchange for premium shelf space in every Walmart store.</w:t>
      </w:r>
      <w:r>
        <w:rPr>
          <w:rFonts w:ascii="Times New Roman"/>
          <w:sz w:val="24"/>
        </w:rPr>
        <w:br/>
        <w:tab/>
      </w:r>
      <w:r>
        <w:rPr>
          <w:rFonts w:ascii="Times New Roman"/>
          <w:sz w:val="24"/>
        </w:rPr>
        <w:t>C) Zevia Natural Diet Soda begins selling directly over the Internet.</w:t>
      </w:r>
      <w:r>
        <w:rPr>
          <w:rFonts w:ascii="Times New Roman"/>
          <w:sz w:val="24"/>
        </w:rPr>
        <w:br/>
        <w:tab/>
      </w:r>
      <w:r>
        <w:rPr>
          <w:rFonts w:ascii="Times New Roman"/>
          <w:sz w:val="24"/>
        </w:rPr>
        <w:t>D) vitamin water, fruit juice, coffee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309)</w:t>
        <w:tab/>
      </w:r>
      <w:r>
        <w:rPr>
          <w:rFonts w:ascii="Times New Roman"/>
          <w:sz w:val="24"/>
        </w:rPr>
        <w:t>What is buyer power?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ability of buyers to affect the price they must pay for an item</w:t>
      </w:r>
      <w:r>
        <w:rPr>
          <w:rFonts w:ascii="Times New Roman"/>
          <w:sz w:val="24"/>
        </w:rPr>
        <w:tab/>
        <w:br/>
        <w:tab/>
      </w:r>
      <w:r>
        <w:rPr>
          <w:rFonts w:ascii="Times New Roman"/>
          <w:b w:val="false"/>
          <w:i w:val="false"/>
          <w:color w:val="000000"/>
          <w:sz w:val="24"/>
        </w:rPr>
        <w:t>B) the suppliers’ ability to influence the prices they charge for supplies (including materials, labor, and services)</w:t>
      </w:r>
      <w:r>
        <w:rPr>
          <w:rFonts w:ascii="Times New Roman"/>
          <w:sz w:val="24"/>
        </w:rPr>
      </w:r>
      <w:r>
        <w:rPr>
          <w:rFonts w:ascii="Times New Roman"/>
          <w:sz w:val="24"/>
        </w:rPr>
        <w:br/>
        <w:tab/>
      </w:r>
      <w:r>
        <w:rPr>
          <w:rFonts w:ascii="Times New Roman"/>
          <w:sz w:val="24"/>
        </w:rPr>
        <w:t>C) high when it is easy for new competitors to enter a market and low when there are significant entry barriers to joining a market</w:t>
      </w:r>
      <w:r>
        <w:rPr>
          <w:rFonts w:ascii="Times New Roman"/>
          <w:sz w:val="24"/>
        </w:rPr>
        <w:br/>
        <w:tab/>
      </w:r>
      <w:r>
        <w:rPr>
          <w:rFonts w:ascii="Times New Roman"/>
          <w:sz w:val="24"/>
        </w:rPr>
        <w:t>D) high when there are many alternatives to a product or service and low when there are few alternatives from which to choose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310)</w:t>
        <w:tab/>
      </w:r>
      <w:r>
        <w:rPr>
          <w:rFonts w:ascii="Times New Roman"/>
          <w:sz w:val="24"/>
        </w:rPr>
        <w:t>What is supplier power?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ability of buyers to affect the price they must pay for an item</w:t>
      </w:r>
      <w:r>
        <w:rPr>
          <w:rFonts w:ascii="Times New Roman"/>
          <w:sz w:val="24"/>
        </w:rPr>
        <w:tab/>
        <w:br/>
        <w:tab/>
      </w:r>
      <w:r>
        <w:rPr>
          <w:rFonts w:ascii="Times New Roman"/>
          <w:b w:val="false"/>
          <w:i w:val="false"/>
          <w:color w:val="000000"/>
          <w:sz w:val="24"/>
        </w:rPr>
        <w:t>B) the suppliers’ ability to influence the prices they charge for supplies (including materials, labor, and services)</w:t>
      </w:r>
      <w:r>
        <w:rPr>
          <w:rFonts w:ascii="Times New Roman"/>
          <w:sz w:val="24"/>
        </w:rPr>
      </w:r>
      <w:r>
        <w:rPr>
          <w:rFonts w:ascii="Times New Roman"/>
          <w:sz w:val="24"/>
        </w:rPr>
        <w:br/>
        <w:tab/>
      </w:r>
      <w:r>
        <w:rPr>
          <w:rFonts w:ascii="Times New Roman"/>
          <w:sz w:val="24"/>
        </w:rPr>
        <w:t>C) high when it is easy for new competitors to enter a market and low when there are significant entry barriers to joining a market</w:t>
      </w:r>
      <w:r>
        <w:rPr>
          <w:rFonts w:ascii="Times New Roman"/>
          <w:sz w:val="24"/>
        </w:rPr>
        <w:br/>
        <w:tab/>
      </w:r>
      <w:r>
        <w:rPr>
          <w:rFonts w:ascii="Times New Roman"/>
          <w:sz w:val="24"/>
        </w:rPr>
        <w:t>D) high when there are many alternatives to a product or service and low when there are few alternatives from which to choose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311)</w:t>
        <w:tab/>
      </w:r>
      <w:r>
        <w:rPr>
          <w:rFonts w:ascii="Times New Roman"/>
          <w:sz w:val="24"/>
        </w:rPr>
        <w:t>What is the threat of substitute products or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ability of buyers to affect the price they must pay for an item</w:t>
      </w:r>
      <w:r>
        <w:rPr>
          <w:rFonts w:ascii="Times New Roman"/>
          <w:sz w:val="24"/>
        </w:rPr>
        <w:tab/>
        <w:br/>
        <w:tab/>
      </w:r>
      <w:r>
        <w:rPr>
          <w:rFonts w:ascii="Times New Roman"/>
          <w:b w:val="false"/>
          <w:i w:val="false"/>
          <w:color w:val="000000"/>
          <w:sz w:val="24"/>
        </w:rPr>
        <w:t>B) the suppliers’ ability to influence the prices they charge for supplies (including materials, labor, and services)</w:t>
      </w:r>
      <w:r>
        <w:rPr>
          <w:rFonts w:ascii="Times New Roman"/>
          <w:sz w:val="24"/>
        </w:rPr>
      </w:r>
      <w:r>
        <w:rPr>
          <w:rFonts w:ascii="Times New Roman"/>
          <w:sz w:val="24"/>
        </w:rPr>
        <w:br/>
        <w:tab/>
      </w:r>
      <w:r>
        <w:rPr>
          <w:rFonts w:ascii="Times New Roman"/>
          <w:sz w:val="24"/>
        </w:rPr>
        <w:t>C) high when it is easy for new competitors to enter a market and low when there are significant entry barriers to joining a market</w:t>
      </w:r>
      <w:r>
        <w:rPr>
          <w:rFonts w:ascii="Times New Roman"/>
          <w:sz w:val="24"/>
        </w:rPr>
        <w:br/>
        <w:tab/>
      </w:r>
      <w:r>
        <w:rPr>
          <w:rFonts w:ascii="Times New Roman"/>
          <w:sz w:val="24"/>
        </w:rPr>
        <w:t>D) high when there are many alternatives to a product or service and low when there are few alternatives from which to choose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312)</w:t>
        <w:tab/>
      </w:r>
      <w:r>
        <w:rPr>
          <w:rFonts w:ascii="Times New Roman"/>
          <w:sz w:val="24"/>
        </w:rPr>
        <w:t>What is the threat of new entrants?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ability of buyers to affect the price they must pay for an item</w:t>
      </w:r>
      <w:r>
        <w:rPr>
          <w:rFonts w:ascii="Times New Roman"/>
          <w:sz w:val="24"/>
        </w:rPr>
        <w:tab/>
        <w:br/>
        <w:tab/>
      </w:r>
      <w:r>
        <w:rPr>
          <w:rFonts w:ascii="Times New Roman"/>
          <w:b w:val="false"/>
          <w:i w:val="false"/>
          <w:color w:val="000000"/>
          <w:sz w:val="24"/>
        </w:rPr>
        <w:t>B) the suppliers’ ability to influence the prices they charge for supplies (including materials, labor, and services)</w:t>
      </w:r>
      <w:r>
        <w:rPr>
          <w:rFonts w:ascii="Times New Roman"/>
          <w:sz w:val="24"/>
        </w:rPr>
      </w:r>
      <w:r>
        <w:rPr>
          <w:rFonts w:ascii="Times New Roman"/>
          <w:sz w:val="24"/>
        </w:rPr>
        <w:br/>
        <w:tab/>
      </w:r>
      <w:r>
        <w:rPr>
          <w:rFonts w:ascii="Times New Roman"/>
          <w:sz w:val="24"/>
        </w:rPr>
        <w:t>C) high when it is easy for new competitors to enter a market and low when there are significant entry barriers to joining a market</w:t>
      </w:r>
      <w:r>
        <w:rPr>
          <w:rFonts w:ascii="Times New Roman"/>
          <w:sz w:val="24"/>
        </w:rPr>
        <w:br/>
        <w:tab/>
      </w:r>
      <w:r>
        <w:rPr>
          <w:rFonts w:ascii="Times New Roman"/>
          <w:sz w:val="24"/>
        </w:rPr>
        <w:t>D) high when there are many alternatives to a product or service and low when there are few alternatives from which to choose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313)</w:t>
        <w:tab/>
      </w:r>
      <w:r>
        <w:rPr>
          <w:rFonts w:ascii="Times New Roman"/>
          <w:sz w:val="24"/>
        </w:rPr>
        <w:t>What is the rivalry among existing competitors?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ability of buyers to affect the price they must pay for an item</w:t>
      </w:r>
      <w:r>
        <w:rPr>
          <w:rFonts w:ascii="Times New Roman"/>
          <w:sz w:val="24"/>
        </w:rPr>
        <w:tab/>
        <w:br/>
        <w:tab/>
      </w:r>
      <w:r>
        <w:rPr>
          <w:rFonts w:ascii="Times New Roman"/>
          <w:b w:val="false"/>
          <w:i w:val="false"/>
          <w:color w:val="000000"/>
          <w:sz w:val="24"/>
        </w:rPr>
        <w:t>B) the suppliers’ ability to influence the prices they charge for supplies (including materials, labor, and services)</w:t>
      </w:r>
      <w:r>
        <w:rPr>
          <w:rFonts w:ascii="Times New Roman"/>
          <w:sz w:val="24"/>
        </w:rPr>
      </w:r>
      <w:r>
        <w:rPr>
          <w:rFonts w:ascii="Times New Roman"/>
          <w:sz w:val="24"/>
        </w:rPr>
        <w:br/>
        <w:tab/>
      </w:r>
      <w:r>
        <w:rPr>
          <w:rFonts w:ascii="Times New Roman"/>
          <w:sz w:val="24"/>
        </w:rPr>
        <w:t>C) high when it is easy for new competitors to enter a market and low when there are significant entry barriers to joining a market</w:t>
      </w:r>
      <w:r>
        <w:rPr>
          <w:rFonts w:ascii="Times New Roman"/>
          <w:sz w:val="24"/>
        </w:rPr>
        <w:br/>
        <w:tab/>
      </w:r>
      <w:r>
        <w:rPr>
          <w:rFonts w:ascii="Times New Roman"/>
          <w:sz w:val="24"/>
        </w:rPr>
        <w:t>D) high when competition is fierce in a market and low when competitors are more complacent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314)</w:t>
        <w:tab/>
      </w:r>
      <w:r>
        <w:rPr>
          <w:rFonts w:ascii="Times New Roman"/>
          <w:b w:val="false"/>
          <w:i w:val="false"/>
          <w:color w:val="000000"/>
          <w:sz w:val="24"/>
        </w:rPr>
        <w:t>Your boss, Kerry Miller, has asked you to analyze the soft drink industry using Porter’s Five Forces Model. Which of the following represents rivalry in the soft drink industry?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Pepsi requires stores that carry Pepsi products to commit to minimum orders of 1,000 cases.</w:t>
      </w:r>
      <w:r>
        <w:rPr>
          <w:rFonts w:ascii="Times New Roman"/>
          <w:sz w:val="24"/>
        </w:rPr>
        <w:tab/>
        <w:br/>
        <w:tab/>
      </w:r>
      <w:r>
        <w:rPr>
          <w:rFonts w:ascii="Times New Roman"/>
          <w:sz w:val="24"/>
        </w:rPr>
        <w:t>B) Walmart negotiates a lower cost per bottle from Coke in exchange for premium shelf space in every Walmart store.</w:t>
      </w:r>
      <w:r>
        <w:rPr>
          <w:rFonts w:ascii="Times New Roman"/>
          <w:sz w:val="24"/>
        </w:rPr>
        <w:br/>
        <w:tab/>
      </w:r>
      <w:r>
        <w:rPr>
          <w:rFonts w:ascii="Times New Roman"/>
          <w:sz w:val="24"/>
        </w:rPr>
        <w:t>C) Zevia Natural Diet Soda begins selling directly over the Internet.</w:t>
      </w:r>
      <w:r>
        <w:rPr>
          <w:rFonts w:ascii="Times New Roman"/>
          <w:sz w:val="24"/>
        </w:rPr>
        <w:br/>
        <w:tab/>
      </w:r>
      <w:r>
        <w:rPr>
          <w:rFonts w:ascii="Times New Roman"/>
          <w:sz w:val="24"/>
        </w:rPr>
        <w:t>D) Coke and Pepsi submit bids to the owner of a football stadium for the exclusive sale of their products during games.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315)</w:t>
        <w:tab/>
      </w:r>
      <w:r>
        <w:rPr>
          <w:rFonts w:ascii="Times New Roman"/>
          <w:b w:val="false"/>
          <w:i w:val="false"/>
          <w:color w:val="000000"/>
          <w:sz w:val="24"/>
        </w:rPr>
        <w:t>Porter identified three generic strategies that a business could follow after identifying a market it wanted to enter. Which of the following is not included as one of Porter’s three generic strategies?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broad differentiation</w:t>
      </w:r>
      <w:r>
        <w:rPr>
          <w:rFonts w:ascii="Times New Roman"/>
          <w:sz w:val="24"/>
        </w:rPr>
        <w:tab/>
        <w:br/>
        <w:tab/>
      </w:r>
      <w:r>
        <w:rPr>
          <w:rFonts w:ascii="Times New Roman"/>
          <w:sz w:val="24"/>
        </w:rPr>
        <w:t>B) supplier cost differentiation</w:t>
      </w:r>
      <w:r>
        <w:rPr>
          <w:rFonts w:ascii="Times New Roman"/>
          <w:sz w:val="24"/>
        </w:rPr>
        <w:br/>
        <w:tab/>
      </w:r>
      <w:r>
        <w:rPr>
          <w:rFonts w:ascii="Times New Roman"/>
          <w:sz w:val="24"/>
        </w:rPr>
        <w:t>C) focused strategy</w:t>
      </w:r>
      <w:r>
        <w:rPr>
          <w:rFonts w:ascii="Times New Roman"/>
          <w:sz w:val="24"/>
        </w:rPr>
        <w:br/>
        <w:tab/>
      </w:r>
      <w:r>
        <w:rPr>
          <w:rFonts w:ascii="Times New Roman"/>
          <w:sz w:val="24"/>
        </w:rPr>
        <w:t>D) broad cost leadership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316)</w:t>
        <w:tab/>
      </w:r>
      <w:r>
        <w:rPr>
          <w:rFonts w:ascii="Times New Roman"/>
          <w:b w:val="false"/>
          <w:i w:val="false"/>
          <w:color w:val="000000"/>
          <w:sz w:val="24"/>
        </w:rPr>
        <w:t>When analyzing Porter’s three generic strategies for entering a market, if you have a focused strategy, what market should you target?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niche market</w:t>
      </w:r>
      <w:r>
        <w:rPr>
          <w:rFonts w:ascii="Times New Roman"/>
          <w:sz w:val="24"/>
        </w:rPr>
        <w:tab/>
        <w:br/>
        <w:tab/>
      </w:r>
      <w:r>
        <w:rPr>
          <w:rFonts w:ascii="Times New Roman"/>
          <w:sz w:val="24"/>
        </w:rPr>
        <w:t>B) a broad market</w:t>
      </w:r>
      <w:r>
        <w:rPr>
          <w:rFonts w:ascii="Times New Roman"/>
          <w:sz w:val="24"/>
        </w:rPr>
        <w:br/>
        <w:tab/>
      </w:r>
      <w:r>
        <w:rPr>
          <w:rFonts w:ascii="Times New Roman"/>
          <w:sz w:val="24"/>
        </w:rPr>
        <w:t>C) neither niche nor broad markets</w:t>
      </w:r>
      <w:r>
        <w:rPr>
          <w:rFonts w:ascii="Times New Roman"/>
          <w:sz w:val="24"/>
        </w:rPr>
        <w:br/>
        <w:tab/>
      </w:r>
      <w:r>
        <w:rPr>
          <w:rFonts w:ascii="Times New Roman"/>
          <w:sz w:val="24"/>
        </w:rPr>
        <w:t>D) both niche and broad markets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317)</w:t>
        <w:tab/>
      </w:r>
      <w:r>
        <w:rPr>
          <w:rFonts w:ascii="Times New Roman"/>
          <w:sz w:val="24"/>
        </w:rPr>
        <w:t>Which of the following offers an example of a company operating in a narrow focused market as the low-cost provider?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Walmart</w:t>
      </w:r>
      <w:r>
        <w:rPr>
          <w:rFonts w:ascii="Times New Roman"/>
          <w:sz w:val="24"/>
        </w:rPr>
        <w:tab/>
        <w:br/>
        <w:tab/>
      </w:r>
      <w:r>
        <w:rPr>
          <w:rFonts w:ascii="Times New Roman"/>
          <w:b w:val="false"/>
          <w:i w:val="false"/>
          <w:color w:val="000000"/>
          <w:sz w:val="24"/>
        </w:rPr>
        <w:t>B) Tiffany &amp; Co.</w:t>
      </w:r>
      <w:r>
        <w:rPr>
          <w:rFonts w:ascii="Times New Roman"/>
          <w:sz w:val="24"/>
        </w:rPr>
      </w:r>
      <w:r>
        <w:rPr>
          <w:rFonts w:ascii="Times New Roman"/>
          <w:sz w:val="24"/>
        </w:rPr>
        <w:br/>
        <w:tab/>
      </w:r>
      <w:r>
        <w:rPr>
          <w:rFonts w:ascii="Times New Roman"/>
          <w:sz w:val="24"/>
        </w:rPr>
        <w:t>C) Neiman Marcus</w:t>
      </w:r>
      <w:r>
        <w:rPr>
          <w:rFonts w:ascii="Times New Roman"/>
          <w:sz w:val="24"/>
        </w:rPr>
        <w:br/>
        <w:tab/>
      </w:r>
      <w:r>
        <w:rPr>
          <w:rFonts w:ascii="Times New Roman"/>
          <w:sz w:val="24"/>
        </w:rPr>
        <w:t>D) Payless Shoes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318)</w:t>
        <w:tab/>
      </w:r>
      <w:r>
        <w:rPr>
          <w:rFonts w:ascii="Times New Roman"/>
          <w:b w:val="false"/>
          <w:i w:val="false"/>
          <w:color w:val="000000"/>
          <w:sz w:val="24"/>
        </w:rPr>
        <w:t>Broad differentiation, broad cost leadership, and</w:t>
      </w:r>
      <w:r>
        <w:rPr>
          <w:rFonts w:ascii="Times New Roman"/>
          <w:b w:val="false"/>
          <w:i w:val="false"/>
          <w:color w:val="000000"/>
          <w:sz w:val="24"/>
        </w:rPr>
        <w:t>________</w:t>
      </w:r>
      <w:r>
        <w:rPr>
          <w:rFonts w:ascii="Times New Roman"/>
          <w:b w:val="false"/>
          <w:i w:val="false"/>
          <w:color w:val="000000"/>
          <w:sz w:val="24"/>
        </w:rPr>
        <w:t xml:space="preserve"> create the three generic strategies identified by Porter.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narrow market leadership</w:t>
      </w:r>
      <w:r>
        <w:rPr>
          <w:rFonts w:ascii="Times New Roman"/>
          <w:sz w:val="24"/>
        </w:rPr>
        <w:tab/>
        <w:br/>
        <w:tab/>
      </w:r>
      <w:r>
        <w:rPr>
          <w:rFonts w:ascii="Times New Roman"/>
          <w:sz w:val="24"/>
        </w:rPr>
        <w:t>B) high cost versus low cost</w:t>
      </w:r>
      <w:r>
        <w:rPr>
          <w:rFonts w:ascii="Times New Roman"/>
          <w:sz w:val="24"/>
        </w:rPr>
        <w:br/>
        <w:tab/>
      </w:r>
      <w:r>
        <w:rPr>
          <w:rFonts w:ascii="Times New Roman"/>
          <w:sz w:val="24"/>
        </w:rPr>
        <w:t>C) focused strategy</w:t>
      </w:r>
      <w:r>
        <w:rPr>
          <w:rFonts w:ascii="Times New Roman"/>
          <w:sz w:val="24"/>
        </w:rPr>
        <w:br/>
        <w:tab/>
      </w:r>
      <w:r>
        <w:rPr>
          <w:rFonts w:ascii="Times New Roman"/>
          <w:sz w:val="24"/>
        </w:rPr>
        <w:t>D) None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319)</w:t>
        <w:tab/>
      </w:r>
      <w:r>
        <w:rPr>
          <w:rFonts w:ascii="Times New Roman"/>
          <w:b w:val="false"/>
          <w:i w:val="false"/>
          <w:color w:val="000000"/>
          <w:sz w:val="24"/>
        </w:rPr>
        <w:t>Jennifer Bloom is writing a paper, and she must determine which of Porter’s three generic strategies The Museum Company has implemented. Jennifer finds out that The Museum Company offers specialty products found only in museums around the world to affluent customers. What would Jennifer determine The Museum Company is using as its generic strategy?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broad market, low cost</w:t>
      </w:r>
      <w:r>
        <w:rPr>
          <w:rFonts w:ascii="Times New Roman"/>
          <w:sz w:val="24"/>
        </w:rPr>
        <w:tab/>
        <w:br/>
        <w:tab/>
      </w:r>
      <w:r>
        <w:rPr>
          <w:rFonts w:ascii="Times New Roman"/>
          <w:sz w:val="24"/>
        </w:rPr>
        <w:t>B) narrow market, high cost</w:t>
      </w:r>
      <w:r>
        <w:rPr>
          <w:rFonts w:ascii="Times New Roman"/>
          <w:sz w:val="24"/>
        </w:rPr>
        <w:br/>
        <w:tab/>
      </w:r>
      <w:r>
        <w:rPr>
          <w:rFonts w:ascii="Times New Roman"/>
          <w:sz w:val="24"/>
        </w:rPr>
        <w:t>C) broad market, high cost</w:t>
      </w:r>
      <w:r>
        <w:rPr>
          <w:rFonts w:ascii="Times New Roman"/>
          <w:sz w:val="24"/>
        </w:rPr>
        <w:br/>
        <w:tab/>
      </w:r>
      <w:r>
        <w:rPr>
          <w:rFonts w:ascii="Times New Roman"/>
          <w:sz w:val="24"/>
        </w:rPr>
        <w:t>D) narrow market, low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320)</w:t>
        <w:tab/>
      </w:r>
      <w:r>
        <w:rPr>
          <w:rFonts w:ascii="Times New Roman"/>
          <w:b w:val="false"/>
          <w:i w:val="false"/>
          <w:color w:val="000000"/>
          <w:sz w:val="24"/>
        </w:rPr>
        <w:t>According to Porter, companies that wish to dominate broad markets should operate using a</w:t>
      </w:r>
      <w:r>
        <w:rPr>
          <w:rFonts w:ascii="Times New Roman"/>
          <w:b w:val="false"/>
          <w:i w:val="false"/>
          <w:color w:val="000000"/>
          <w:sz w:val="24"/>
        </w:rPr>
        <w:t>________</w:t>
      </w:r>
      <w:r>
        <w:rPr>
          <w:rFonts w:ascii="Times New Roman"/>
          <w:b w:val="false"/>
          <w:i w:val="false"/>
          <w:color w:val="000000"/>
          <w:sz w:val="24"/>
        </w:rPr>
        <w:t xml:space="preserve"> strategy.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cost leadership with a low cost</w:t>
      </w:r>
      <w:r>
        <w:rPr>
          <w:rFonts w:ascii="Times New Roman"/>
          <w:sz w:val="24"/>
        </w:rPr>
        <w:tab/>
        <w:br/>
        <w:tab/>
      </w:r>
      <w:r>
        <w:rPr>
          <w:rFonts w:ascii="Times New Roman"/>
          <w:sz w:val="24"/>
        </w:rPr>
        <w:t>B) differentiation with a low cost</w:t>
      </w:r>
      <w:r>
        <w:rPr>
          <w:rFonts w:ascii="Times New Roman"/>
          <w:sz w:val="24"/>
        </w:rPr>
        <w:br/>
        <w:tab/>
      </w:r>
      <w:r>
        <w:rPr>
          <w:rFonts w:ascii="Times New Roman"/>
          <w:sz w:val="24"/>
        </w:rPr>
        <w:t>C) cost leadership with a high cost</w:t>
      </w:r>
      <w:r>
        <w:rPr>
          <w:rFonts w:ascii="Times New Roman"/>
          <w:sz w:val="24"/>
        </w:rPr>
        <w:br/>
        <w:tab/>
      </w:r>
      <w:r>
        <w:rPr>
          <w:rFonts w:ascii="Times New Roman"/>
          <w:sz w:val="24"/>
        </w:rPr>
        <w:t>D) All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321)</w:t>
        <w:tab/>
      </w:r>
      <w:r>
        <w:rPr>
          <w:rFonts w:ascii="Times New Roman"/>
          <w:sz w:val="24"/>
        </w:rPr>
        <w:t>Which of the following demonstrates a company that has implemented a low-cost, broad market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Neiman Marcus</w:t>
      </w:r>
      <w:r>
        <w:rPr>
          <w:rFonts w:ascii="Times New Roman"/>
          <w:sz w:val="24"/>
        </w:rPr>
        <w:tab/>
        <w:br/>
        <w:tab/>
      </w:r>
      <w:r>
        <w:rPr>
          <w:rFonts w:ascii="Times New Roman"/>
          <w:sz w:val="24"/>
        </w:rPr>
        <w:t>B) Payless Shoes</w:t>
      </w:r>
      <w:r>
        <w:rPr>
          <w:rFonts w:ascii="Times New Roman"/>
          <w:sz w:val="24"/>
        </w:rPr>
        <w:br/>
        <w:tab/>
      </w:r>
      <w:r>
        <w:rPr>
          <w:rFonts w:ascii="Times New Roman"/>
          <w:sz w:val="24"/>
        </w:rPr>
        <w:t>C) the Sharper Image</w:t>
      </w:r>
      <w:r>
        <w:rPr>
          <w:rFonts w:ascii="Times New Roman"/>
          <w:sz w:val="24"/>
        </w:rPr>
        <w:br/>
        <w:tab/>
      </w:r>
      <w:r>
        <w:rPr>
          <w:rFonts w:ascii="Times New Roman"/>
          <w:sz w:val="24"/>
        </w:rPr>
        <w:t>D) Walmart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322)</w:t>
        <w:tab/>
      </w:r>
      <w:r>
        <w:rPr>
          <w:rFonts w:ascii="Times New Roman"/>
          <w:sz w:val="24"/>
        </w:rPr>
        <w:t>If a business is following a focused strategy, then its competitive scope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broad market.</w:t>
      </w:r>
      <w:r>
        <w:rPr>
          <w:rFonts w:ascii="Times New Roman"/>
          <w:sz w:val="24"/>
        </w:rPr>
        <w:tab/>
        <w:br/>
        <w:tab/>
      </w:r>
      <w:r>
        <w:rPr>
          <w:rFonts w:ascii="Times New Roman"/>
          <w:sz w:val="24"/>
        </w:rPr>
        <w:t>B) narrow market.</w:t>
      </w:r>
      <w:r>
        <w:rPr>
          <w:rFonts w:ascii="Times New Roman"/>
          <w:sz w:val="24"/>
        </w:rPr>
        <w:br/>
        <w:tab/>
      </w:r>
      <w:r>
        <w:rPr>
          <w:rFonts w:ascii="Times New Roman"/>
          <w:sz w:val="24"/>
        </w:rPr>
        <w:t>C) broad range products.</w:t>
      </w:r>
      <w:r>
        <w:rPr>
          <w:rFonts w:ascii="Times New Roman"/>
          <w:sz w:val="24"/>
        </w:rPr>
        <w:br/>
        <w:tab/>
      </w:r>
      <w:r>
        <w:rPr>
          <w:rFonts w:ascii="Times New Roman"/>
          <w:sz w:val="24"/>
        </w:rPr>
        <w:t>D) broad range of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323)</w:t>
        <w:tab/>
      </w:r>
      <w:r>
        <w:rPr>
          <w:rFonts w:ascii="Times New Roman"/>
          <w:b w:val="false"/>
          <w:i w:val="false"/>
          <w:color w:val="000000"/>
          <w:sz w:val="24"/>
        </w:rPr>
        <w:t>When applying Porter’s three generic strategies, Tiffany &amp; Co. has a competitive scope and cost strategy that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broad market, high cost.</w:t>
      </w:r>
      <w:r>
        <w:rPr>
          <w:rFonts w:ascii="Times New Roman"/>
          <w:sz w:val="24"/>
        </w:rPr>
        <w:tab/>
        <w:br/>
        <w:tab/>
      </w:r>
      <w:r>
        <w:rPr>
          <w:rFonts w:ascii="Times New Roman"/>
          <w:sz w:val="24"/>
        </w:rPr>
        <w:t>B) narrow market, low cost.</w:t>
      </w:r>
      <w:r>
        <w:rPr>
          <w:rFonts w:ascii="Times New Roman"/>
          <w:sz w:val="24"/>
        </w:rPr>
        <w:br/>
        <w:tab/>
      </w:r>
      <w:r>
        <w:rPr>
          <w:rFonts w:ascii="Times New Roman"/>
          <w:sz w:val="24"/>
        </w:rPr>
        <w:t>C) narrow market, high cost.</w:t>
      </w:r>
      <w:r>
        <w:rPr>
          <w:rFonts w:ascii="Times New Roman"/>
          <w:sz w:val="24"/>
        </w:rPr>
        <w:br/>
        <w:tab/>
      </w:r>
      <w:r>
        <w:rPr>
          <w:rFonts w:ascii="Times New Roman"/>
          <w:sz w:val="24"/>
        </w:rPr>
        <w:t>D) broad market, low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324)</w:t>
        <w:tab/>
      </w:r>
      <w:r>
        <w:rPr>
          <w:rFonts w:ascii="Times New Roman"/>
          <w:b w:val="false"/>
          <w:i w:val="false"/>
          <w:color w:val="000000"/>
          <w:sz w:val="24"/>
        </w:rPr>
        <w:t>When analyzing the book store industry, some of today’s businesses compete with different business strategies and cost strategies. Which of the following is using a broad market competitive scope along with a low-cost strategy?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Amazon.com</w:t>
      </w:r>
      <w:r>
        <w:rPr>
          <w:rFonts w:ascii="Times New Roman"/>
          <w:sz w:val="24"/>
        </w:rPr>
        <w:tab/>
        <w:br/>
        <w:tab/>
      </w:r>
      <w:r>
        <w:rPr>
          <w:rFonts w:ascii="Times New Roman"/>
          <w:sz w:val="24"/>
        </w:rPr>
        <w:t>B) local independent bookstore specializing in antique books</w:t>
      </w:r>
      <w:r>
        <w:rPr>
          <w:rFonts w:ascii="Times New Roman"/>
          <w:sz w:val="24"/>
        </w:rPr>
        <w:br/>
        <w:tab/>
      </w:r>
      <w:r>
        <w:rPr>
          <w:rFonts w:ascii="Times New Roman"/>
          <w:b w:val="false"/>
          <w:i w:val="false"/>
          <w:color w:val="000000"/>
          <w:sz w:val="24"/>
        </w:rPr>
        <w:t>C) Barnes &amp; Noble</w:t>
      </w:r>
      <w:r>
        <w:rPr>
          <w:rFonts w:ascii="Times New Roman"/>
          <w:sz w:val="24"/>
        </w:rPr>
      </w:r>
      <w:r>
        <w:rPr>
          <w:rFonts w:ascii="Times New Roman"/>
          <w:sz w:val="24"/>
        </w:rPr>
        <w:br/>
        <w:tab/>
      </w:r>
      <w:r>
        <w:rPr>
          <w:rFonts w:ascii="Times New Roman"/>
          <w:sz w:val="24"/>
        </w:rPr>
        <w:t>D) bookstore at the airport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325)</w:t>
        <w:tab/>
      </w:r>
      <w:r>
        <w:rPr>
          <w:rFonts w:ascii="Times New Roman"/>
          <w:sz w:val="24"/>
        </w:rPr>
        <w:t>Which of the following is similar to a focused strategy versus a broad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large market versus leadership</w:t>
      </w:r>
      <w:r>
        <w:rPr>
          <w:rFonts w:ascii="Times New Roman"/>
          <w:sz w:val="24"/>
        </w:rPr>
        <w:tab/>
        <w:br/>
        <w:tab/>
      </w:r>
      <w:r>
        <w:rPr>
          <w:rFonts w:ascii="Times New Roman"/>
          <w:sz w:val="24"/>
        </w:rPr>
        <w:t>B) large market versus uniqueness</w:t>
      </w:r>
      <w:r>
        <w:rPr>
          <w:rFonts w:ascii="Times New Roman"/>
          <w:sz w:val="24"/>
        </w:rPr>
        <w:br/>
        <w:tab/>
      </w:r>
      <w:r>
        <w:rPr>
          <w:rFonts w:ascii="Times New Roman"/>
          <w:sz w:val="24"/>
        </w:rPr>
        <w:t>C) niche market versus large market</w:t>
      </w:r>
      <w:r>
        <w:rPr>
          <w:rFonts w:ascii="Times New Roman"/>
          <w:sz w:val="24"/>
        </w:rPr>
        <w:br/>
        <w:tab/>
      </w:r>
      <w:r>
        <w:rPr>
          <w:rFonts w:ascii="Times New Roman"/>
          <w:sz w:val="24"/>
        </w:rPr>
        <w:t>D) niche market versus generic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326)</w:t>
        <w:tab/>
      </w:r>
      <w:r>
        <w:rPr>
          <w:rFonts w:ascii="Times New Roman"/>
          <w:b w:val="false"/>
          <w:i w:val="false"/>
          <w:color w:val="000000"/>
          <w:sz w:val="24"/>
        </w:rPr>
        <w:t>Your boss, Penny Dirks, has asked you to analyze the airline industry using Porter’s three generic strategies. Which of the following companies are using a cost leadership strategy?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Southwest, Horizon, Frontier, JetBlue</w:t>
      </w:r>
      <w:r>
        <w:rPr>
          <w:rFonts w:ascii="Times New Roman"/>
          <w:sz w:val="24"/>
        </w:rPr>
        <w:tab/>
        <w:br/>
        <w:tab/>
      </w:r>
      <w:r>
        <w:rPr>
          <w:rFonts w:ascii="Times New Roman"/>
          <w:sz w:val="24"/>
        </w:rPr>
        <w:t>B) British Airways, Singapore Airlines, Virgin Atlantic</w:t>
      </w:r>
      <w:r>
        <w:rPr>
          <w:rFonts w:ascii="Times New Roman"/>
          <w:sz w:val="24"/>
        </w:rPr>
        <w:br/>
        <w:tab/>
      </w:r>
      <w:r>
        <w:rPr>
          <w:rFonts w:ascii="Times New Roman"/>
          <w:sz w:val="24"/>
        </w:rPr>
        <w:t>C) Sky Taxi, a rent-by-the-hour personal plane service</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327)</w:t>
        <w:tab/>
      </w:r>
      <w:r>
        <w:rPr>
          <w:rFonts w:ascii="Times New Roman"/>
          <w:b w:val="false"/>
          <w:i w:val="false"/>
          <w:color w:val="000000"/>
          <w:sz w:val="24"/>
        </w:rPr>
        <w:t>Your boss, Penny Dirks, has asked you to analyze the airline industry using Porter’s three generic strategies. Which of the following companies are using a differentiation strategy?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Southwest, Horizon, Frontier, JetBlue</w:t>
      </w:r>
      <w:r>
        <w:rPr>
          <w:rFonts w:ascii="Times New Roman"/>
          <w:sz w:val="24"/>
        </w:rPr>
        <w:tab/>
        <w:br/>
        <w:tab/>
      </w:r>
      <w:r>
        <w:rPr>
          <w:rFonts w:ascii="Times New Roman"/>
          <w:sz w:val="24"/>
        </w:rPr>
        <w:t>B) British Airways, Singapore Airlines, Virgin Atlantic</w:t>
      </w:r>
      <w:r>
        <w:rPr>
          <w:rFonts w:ascii="Times New Roman"/>
          <w:sz w:val="24"/>
        </w:rPr>
        <w:br/>
        <w:tab/>
      </w:r>
      <w:r>
        <w:rPr>
          <w:rFonts w:ascii="Times New Roman"/>
          <w:sz w:val="24"/>
        </w:rPr>
        <w:t>C) Sky Taxi, a rent-by-the-hour personal plane service</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328)</w:t>
        <w:tab/>
      </w:r>
      <w:r>
        <w:rPr>
          <w:rFonts w:ascii="Times New Roman"/>
          <w:b w:val="false"/>
          <w:i w:val="false"/>
          <w:color w:val="000000"/>
          <w:sz w:val="24"/>
        </w:rPr>
        <w:t>Your boss, Penny Dirks, has asked you to analyze the airline industry using Porter’s three generic strategies. Which of the following companies are using a focused strategy?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Southwest, Horizon, Frontier, JetBlue</w:t>
      </w:r>
      <w:r>
        <w:rPr>
          <w:rFonts w:ascii="Times New Roman"/>
          <w:sz w:val="24"/>
        </w:rPr>
        <w:tab/>
        <w:br/>
        <w:tab/>
      </w:r>
      <w:r>
        <w:rPr>
          <w:rFonts w:ascii="Times New Roman"/>
          <w:sz w:val="24"/>
        </w:rPr>
        <w:t>B) British Airways, Singapore Airlines, Virgin Atlantic</w:t>
      </w:r>
      <w:r>
        <w:rPr>
          <w:rFonts w:ascii="Times New Roman"/>
          <w:sz w:val="24"/>
        </w:rPr>
        <w:br/>
        <w:tab/>
      </w:r>
      <w:r>
        <w:rPr>
          <w:rFonts w:ascii="Times New Roman"/>
          <w:sz w:val="24"/>
        </w:rPr>
        <w:t>C) Sky Taxi, a rent-by-the-hour personal plane service</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329)</w:t>
        <w:tab/>
      </w:r>
      <w:r>
        <w:rPr>
          <w:rFonts w:ascii="Times New Roman"/>
          <w:b w:val="false"/>
          <w:i w:val="false"/>
          <w:color w:val="000000"/>
          <w:sz w:val="24"/>
        </w:rPr>
        <w:t>A(n)</w:t>
      </w:r>
      <w:r>
        <w:rPr>
          <w:rFonts w:ascii="Times New Roman"/>
          <w:b w:val="false"/>
          <w:i w:val="false"/>
          <w:color w:val="000000"/>
          <w:sz w:val="24"/>
        </w:rPr>
        <w:t>________</w:t>
      </w:r>
      <w:r>
        <w:rPr>
          <w:rFonts w:ascii="Times New Roman"/>
          <w:b w:val="false"/>
          <w:i w:val="false"/>
          <w:color w:val="000000"/>
          <w:sz w:val="24"/>
        </w:rPr>
        <w:t xml:space="preserve"> allows primary activities to connect digitally to help speed up the transition from sales to manufacturing in an organization.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SWOT analysis</w:t>
      </w:r>
      <w:r>
        <w:rPr>
          <w:rFonts w:ascii="Times New Roman"/>
          <w:sz w:val="24"/>
        </w:rPr>
        <w:tab/>
        <w:br/>
        <w:tab/>
      </w:r>
      <w:r>
        <w:rPr>
          <w:rFonts w:ascii="Times New Roman"/>
          <w:sz w:val="24"/>
        </w:rPr>
        <w:t>B) digital distribution platform</w:t>
      </w:r>
      <w:r>
        <w:rPr>
          <w:rFonts w:ascii="Times New Roman"/>
          <w:sz w:val="24"/>
        </w:rPr>
        <w:br/>
        <w:tab/>
      </w:r>
      <w:r>
        <w:rPr>
          <w:rFonts w:ascii="Times New Roman"/>
          <w:sz w:val="24"/>
        </w:rPr>
        <w:t>C) management information system</w:t>
      </w:r>
      <w:r>
        <w:rPr>
          <w:rFonts w:ascii="Times New Roman"/>
          <w:sz w:val="24"/>
        </w:rPr>
        <w:br/>
        <w:tab/>
      </w:r>
      <w:r>
        <w:rPr>
          <w:rFonts w:ascii="Times New Roman"/>
          <w:sz w:val="24"/>
        </w:rPr>
        <w:t>D) digital value chain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330)</w:t>
        <w:tab/>
      </w:r>
      <w:r>
        <w:rPr>
          <w:rFonts w:ascii="Times New Roman"/>
          <w:sz w:val="24"/>
        </w:rPr>
        <w:t>Baltzan bike manufacturing needed to decrease the amount of time it took to develop a customized bike. Many customers requested special parts to be assembled for the one-time creation for a bike. By connecting the sales systems to the manufacturing systems and adding 3D printing to its manufacturing process, it was able to cut down on the amount of time it took between sales and production. What type of technology is this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digital value chain</w:t>
      </w:r>
      <w:r>
        <w:rPr>
          <w:rFonts w:ascii="Times New Roman"/>
          <w:sz w:val="24"/>
        </w:rPr>
        <w:tab/>
        <w:br/>
        <w:tab/>
      </w:r>
      <w:r>
        <w:rPr>
          <w:rFonts w:ascii="Times New Roman"/>
          <w:sz w:val="24"/>
        </w:rPr>
        <w:t>B) buyer power</w:t>
      </w:r>
      <w:r>
        <w:rPr>
          <w:rFonts w:ascii="Times New Roman"/>
          <w:sz w:val="24"/>
        </w:rPr>
        <w:br/>
        <w:tab/>
      </w:r>
      <w:r>
        <w:rPr>
          <w:rFonts w:ascii="Times New Roman"/>
          <w:sz w:val="24"/>
        </w:rPr>
        <w:t>C) first-mover advantage</w:t>
      </w:r>
      <w:r>
        <w:rPr>
          <w:rFonts w:ascii="Times New Roman"/>
          <w:sz w:val="24"/>
        </w:rPr>
        <w:br/>
        <w:tab/>
      </w:r>
      <w:r>
        <w:rPr>
          <w:rFonts w:ascii="Times New Roman"/>
          <w:sz w:val="24"/>
        </w:rPr>
        <w:t>D) SWOT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331)</w:t>
        <w:tab/>
      </w:r>
      <w:r>
        <w:rPr>
          <w:rFonts w:ascii="Times New Roman"/>
          <w:b w:val="false"/>
          <w:i w:val="false"/>
          <w:color w:val="000000"/>
          <w:sz w:val="24"/>
        </w:rPr>
        <w:t>When reviewing Porter’s value chain analysis, which of the following provides customer support after the sale of goods and services?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inbound logistics</w:t>
      </w:r>
      <w:r>
        <w:rPr>
          <w:rFonts w:ascii="Times New Roman"/>
          <w:sz w:val="24"/>
        </w:rPr>
        <w:tab/>
        <w:br/>
        <w:tab/>
      </w:r>
      <w:r>
        <w:rPr>
          <w:rFonts w:ascii="Times New Roman"/>
          <w:sz w:val="24"/>
        </w:rPr>
        <w:t>B) outbound logistics</w:t>
      </w:r>
      <w:r>
        <w:rPr>
          <w:rFonts w:ascii="Times New Roman"/>
          <w:sz w:val="24"/>
        </w:rPr>
        <w:br/>
        <w:tab/>
      </w:r>
      <w:r>
        <w:rPr>
          <w:rFonts w:ascii="Times New Roman"/>
          <w:sz w:val="24"/>
        </w:rPr>
        <w:t>C) operations</w:t>
      </w:r>
      <w:r>
        <w:rPr>
          <w:rFonts w:ascii="Times New Roman"/>
          <w:sz w:val="24"/>
        </w:rPr>
        <w:br/>
        <w:tab/>
      </w:r>
      <w:r>
        <w:rPr>
          <w:rFonts w:ascii="Times New Roman"/>
          <w:sz w:val="24"/>
        </w:rPr>
        <w:t>D) service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332)</w:t>
        <w:tab/>
      </w:r>
      <w:r>
        <w:rPr>
          <w:rFonts w:ascii="Times New Roman"/>
          <w:sz w:val="24"/>
        </w:rPr>
        <w:t>Which of the following represents procurement as part of the support value activities in a value chain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purchases inputs such as raw materials, resources, equipment and supplies</w:t>
      </w:r>
      <w:r>
        <w:rPr>
          <w:rFonts w:ascii="Times New Roman"/>
          <w:sz w:val="24"/>
        </w:rPr>
        <w:tab/>
        <w:br/>
        <w:tab/>
      </w:r>
      <w:r>
        <w:rPr>
          <w:rFonts w:ascii="Times New Roman"/>
          <w:sz w:val="24"/>
        </w:rPr>
        <w:t>B) applies MIS to processes to add value</w:t>
      </w:r>
      <w:r>
        <w:rPr>
          <w:rFonts w:ascii="Times New Roman"/>
          <w:sz w:val="24"/>
        </w:rPr>
        <w:br/>
        <w:tab/>
      </w:r>
      <w:r>
        <w:rPr>
          <w:rFonts w:ascii="Times New Roman"/>
          <w:sz w:val="24"/>
        </w:rPr>
        <w:t>C) distributes goods and services to customers</w:t>
      </w:r>
      <w:r>
        <w:rPr>
          <w:rFonts w:ascii="Times New Roman"/>
          <w:sz w:val="24"/>
        </w:rPr>
        <w:br/>
        <w:tab/>
      </w:r>
      <w:r>
        <w:rPr>
          <w:rFonts w:ascii="Times New Roman"/>
          <w:sz w:val="24"/>
        </w:rPr>
        <w:t>D) promotes, prices, and sells products to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333)</w:t>
        <w:tab/>
      </w:r>
      <w:r>
        <w:rPr>
          <w:rFonts w:ascii="Times New Roman"/>
          <w:sz w:val="24"/>
        </w:rPr>
        <w:t>What includes support value activities and primary value activities and is used to determine how to create the greatest possible value for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supplier power</w:t>
      </w:r>
      <w:r>
        <w:rPr>
          <w:rFonts w:ascii="Times New Roman"/>
          <w:sz w:val="24"/>
        </w:rPr>
        <w:tab/>
        <w:br/>
        <w:tab/>
      </w:r>
      <w:r>
        <w:rPr>
          <w:rFonts w:ascii="Times New Roman"/>
          <w:sz w:val="24"/>
        </w:rPr>
        <w:t>B) operations management</w:t>
      </w:r>
      <w:r>
        <w:rPr>
          <w:rFonts w:ascii="Times New Roman"/>
          <w:sz w:val="24"/>
        </w:rPr>
        <w:br/>
        <w:tab/>
      </w:r>
      <w:r>
        <w:rPr>
          <w:rFonts w:ascii="Times New Roman"/>
          <w:b w:val="false"/>
          <w:i w:val="false"/>
          <w:color w:val="000000"/>
          <w:sz w:val="24"/>
        </w:rPr>
        <w:t>C) Porter’s Five Forces Model</w:t>
      </w:r>
      <w:r>
        <w:rPr>
          <w:rFonts w:ascii="Times New Roman"/>
          <w:sz w:val="24"/>
        </w:rPr>
      </w:r>
      <w:r>
        <w:rPr>
          <w:rFonts w:ascii="Times New Roman"/>
          <w:sz w:val="24"/>
        </w:rPr>
        <w:br/>
        <w:tab/>
      </w:r>
      <w:r>
        <w:rPr>
          <w:rFonts w:ascii="Times New Roman"/>
          <w:sz w:val="24"/>
        </w:rPr>
        <w:t>D) value chain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334)</w:t>
        <w:tab/>
      </w:r>
      <w:r>
        <w:rPr>
          <w:rFonts w:ascii="Times New Roman"/>
          <w:sz w:val="24"/>
        </w:rPr>
        <w:t>What is a standardized set of activities that accomplishes a specific task?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strategy</w:t>
      </w:r>
      <w:r>
        <w:rPr>
          <w:rFonts w:ascii="Times New Roman"/>
          <w:sz w:val="24"/>
        </w:rPr>
        <w:tab/>
        <w:br/>
        <w:tab/>
      </w:r>
      <w:r>
        <w:rPr>
          <w:rFonts w:ascii="Times New Roman"/>
          <w:sz w:val="24"/>
        </w:rPr>
        <w:t>B) business outcome</w:t>
      </w:r>
      <w:r>
        <w:rPr>
          <w:rFonts w:ascii="Times New Roman"/>
          <w:sz w:val="24"/>
        </w:rPr>
        <w:br/>
        <w:tab/>
      </w:r>
      <w:r>
        <w:rPr>
          <w:rFonts w:ascii="Times New Roman"/>
          <w:sz w:val="24"/>
        </w:rPr>
        <w:t>C) business process</w:t>
      </w:r>
      <w:r>
        <w:rPr>
          <w:rFonts w:ascii="Times New Roman"/>
          <w:sz w:val="24"/>
        </w:rPr>
        <w:br/>
        <w:tab/>
      </w:r>
      <w:r>
        <w:rPr>
          <w:rFonts w:ascii="Times New Roman"/>
          <w:sz w:val="24"/>
        </w:rPr>
        <w:t>D) knowledge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335)</w:t>
        <w:tab/>
      </w:r>
      <w:r>
        <w:rPr>
          <w:rFonts w:ascii="Times New Roman"/>
          <w:b w:val="false"/>
          <w:i w:val="false"/>
          <w:color w:val="000000"/>
          <w:sz w:val="24"/>
        </w:rPr>
        <w:t>Which of the following analyzes a company’s business processes and is useful for determining how to create the greatest possible value for customers?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 analysis</w:t>
      </w:r>
      <w:r>
        <w:rPr>
          <w:rFonts w:ascii="Times New Roman"/>
          <w:sz w:val="24"/>
        </w:rPr>
        <w:tab/>
        <w:br/>
        <w:tab/>
      </w:r>
      <w:r>
        <w:rPr>
          <w:rFonts w:ascii="Times New Roman"/>
          <w:sz w:val="24"/>
        </w:rPr>
        <w:t>B) primary supplier power</w:t>
      </w:r>
      <w:r>
        <w:rPr>
          <w:rFonts w:ascii="Times New Roman"/>
          <w:sz w:val="24"/>
        </w:rPr>
        <w:br/>
        <w:tab/>
      </w:r>
      <w:r>
        <w:rPr>
          <w:rFonts w:ascii="Times New Roman"/>
          <w:sz w:val="24"/>
        </w:rPr>
        <w:t>C) value chain analysis</w:t>
      </w:r>
      <w:r>
        <w:rPr>
          <w:rFonts w:ascii="Times New Roman"/>
          <w:sz w:val="24"/>
        </w:rPr>
        <w:br/>
        <w:tab/>
      </w:r>
      <w:r>
        <w:rPr>
          <w:rFonts w:ascii="Times New Roman"/>
          <w:sz w:val="24"/>
        </w:rPr>
        <w:t>D) buyer chain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336)</w:t>
        <w:tab/>
      </w:r>
      <w:r>
        <w:rPr>
          <w:rFonts w:ascii="Times New Roman"/>
          <w:b w:val="false"/>
          <w:i w:val="false"/>
          <w:color w:val="000000"/>
          <w:sz w:val="24"/>
        </w:rPr>
        <w:t>The goal of value chain analysis is to identify processes in which the firm can add value for the customer and create a competitive advantage for itself, with a</w:t>
      </w:r>
      <w:r>
        <w:rPr>
          <w:rFonts w:ascii="Times New Roman"/>
          <w:b w:val="false"/>
          <w:i w:val="false"/>
          <w:color w:val="000000"/>
          <w:sz w:val="24"/>
        </w:rPr>
        <w:t>________</w:t>
      </w:r>
      <w:r>
        <w:rPr>
          <w:rFonts w:ascii="Times New Roman"/>
          <w:b w:val="false"/>
          <w:i w:val="false"/>
          <w:color w:val="000000"/>
          <w:sz w:val="24"/>
        </w:rPr>
        <w:t xml:space="preserve"> or</w:t>
      </w:r>
      <w:r>
        <w:rPr>
          <w:rFonts w:ascii="Times New Roman"/>
          <w:b w:val="false"/>
          <w:i w:val="false"/>
          <w:color w:val="000000"/>
          <w:sz w:val="24"/>
        </w:rPr>
        <w:t>________</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focused strategy; product differentiation</w:t>
      </w:r>
      <w:r>
        <w:rPr>
          <w:rFonts w:ascii="Times New Roman"/>
          <w:sz w:val="24"/>
        </w:rPr>
        <w:tab/>
        <w:br/>
        <w:tab/>
      </w:r>
      <w:r>
        <w:rPr>
          <w:rFonts w:ascii="Times New Roman"/>
          <w:sz w:val="24"/>
        </w:rPr>
        <w:t>B) focused strategy; cost advantage</w:t>
      </w:r>
      <w:r>
        <w:rPr>
          <w:rFonts w:ascii="Times New Roman"/>
          <w:sz w:val="24"/>
        </w:rPr>
        <w:br/>
        <w:tab/>
      </w:r>
      <w:r>
        <w:rPr>
          <w:rFonts w:ascii="Times New Roman"/>
          <w:sz w:val="24"/>
        </w:rPr>
        <w:t>C) cost advantage; primary value activities</w:t>
      </w:r>
      <w:r>
        <w:rPr>
          <w:rFonts w:ascii="Times New Roman"/>
          <w:sz w:val="24"/>
        </w:rPr>
        <w:br/>
        <w:tab/>
      </w:r>
      <w:r>
        <w:rPr>
          <w:rFonts w:ascii="Times New Roman"/>
          <w:sz w:val="24"/>
        </w:rPr>
        <w:t>D) cost advantage; product differentiation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337)</w:t>
        <w:tab/>
      </w:r>
      <w:r>
        <w:rPr>
          <w:rFonts w:ascii="Times New Roman"/>
          <w:sz w:val="24"/>
        </w:rPr>
        <w:t>What are the two main categories in a value chain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primary value activities and secondary value activities</w:t>
      </w:r>
      <w:r>
        <w:rPr>
          <w:rFonts w:ascii="Times New Roman"/>
          <w:sz w:val="24"/>
        </w:rPr>
        <w:tab/>
        <w:br/>
        <w:tab/>
      </w:r>
      <w:r>
        <w:rPr>
          <w:rFonts w:ascii="Times New Roman"/>
          <w:sz w:val="24"/>
        </w:rPr>
        <w:t>B) primary value activities and support value activities</w:t>
      </w:r>
      <w:r>
        <w:rPr>
          <w:rFonts w:ascii="Times New Roman"/>
          <w:sz w:val="24"/>
        </w:rPr>
        <w:br/>
        <w:tab/>
      </w:r>
      <w:r>
        <w:rPr>
          <w:rFonts w:ascii="Times New Roman"/>
          <w:sz w:val="24"/>
        </w:rPr>
        <w:t>C) primary value activities and strengthening value activities</w:t>
      </w:r>
      <w:r>
        <w:rPr>
          <w:rFonts w:ascii="Times New Roman"/>
          <w:sz w:val="24"/>
        </w:rPr>
        <w:br/>
        <w:tab/>
      </w:r>
      <w:r>
        <w:rPr>
          <w:rFonts w:ascii="Times New Roman"/>
          <w:sz w:val="24"/>
        </w:rPr>
        <w:t>D) None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338)</w:t>
        <w:tab/>
      </w:r>
      <w:r>
        <w:rPr>
          <w:rFonts w:ascii="Times New Roman"/>
          <w:sz w:val="24"/>
        </w:rPr>
        <w:t>Which of the following is not considered a category within the primary value activities in a value chain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inbound logistics</w:t>
      </w:r>
      <w:r>
        <w:rPr>
          <w:rFonts w:ascii="Times New Roman"/>
          <w:sz w:val="24"/>
        </w:rPr>
        <w:tab/>
        <w:br/>
        <w:tab/>
      </w:r>
      <w:r>
        <w:rPr>
          <w:rFonts w:ascii="Times New Roman"/>
          <w:sz w:val="24"/>
        </w:rPr>
        <w:t>B) firm infrastructure</w:t>
      </w:r>
      <w:r>
        <w:rPr>
          <w:rFonts w:ascii="Times New Roman"/>
          <w:sz w:val="24"/>
        </w:rPr>
        <w:br/>
        <w:tab/>
      </w:r>
      <w:r>
        <w:rPr>
          <w:rFonts w:ascii="Times New Roman"/>
          <w:sz w:val="24"/>
        </w:rPr>
        <w:t>C) operations</w:t>
      </w:r>
      <w:r>
        <w:rPr>
          <w:rFonts w:ascii="Times New Roman"/>
          <w:sz w:val="24"/>
        </w:rPr>
        <w:br/>
        <w:tab/>
      </w:r>
      <w:r>
        <w:rPr>
          <w:rFonts w:ascii="Times New Roman"/>
          <w:sz w:val="24"/>
        </w:rPr>
        <w:t>D) service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339)</w:t>
        <w:tab/>
      </w:r>
      <w:r>
        <w:rPr>
          <w:rFonts w:ascii="Times New Roman"/>
          <w:sz w:val="24"/>
        </w:rPr>
        <w:t>Which of the following is not considered a category within the support value activities in a value chain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technology development</w:t>
      </w:r>
      <w:r>
        <w:rPr>
          <w:rFonts w:ascii="Times New Roman"/>
          <w:sz w:val="24"/>
        </w:rPr>
        <w:tab/>
        <w:br/>
        <w:tab/>
      </w:r>
      <w:r>
        <w:rPr>
          <w:rFonts w:ascii="Times New Roman"/>
          <w:sz w:val="24"/>
        </w:rPr>
        <w:t>B) outbound logistics</w:t>
      </w:r>
      <w:r>
        <w:rPr>
          <w:rFonts w:ascii="Times New Roman"/>
          <w:sz w:val="24"/>
        </w:rPr>
        <w:br/>
        <w:tab/>
      </w:r>
      <w:r>
        <w:rPr>
          <w:rFonts w:ascii="Times New Roman"/>
          <w:sz w:val="24"/>
        </w:rPr>
        <w:t>C) human resource management</w:t>
      </w:r>
      <w:r>
        <w:rPr>
          <w:rFonts w:ascii="Times New Roman"/>
          <w:sz w:val="24"/>
        </w:rPr>
        <w:br/>
        <w:tab/>
      </w:r>
      <w:r>
        <w:rPr>
          <w:rFonts w:ascii="Times New Roman"/>
          <w:sz w:val="24"/>
        </w:rPr>
        <w:t>D) firm infrastructure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340)</w:t>
        <w:tab/>
      </w:r>
      <w:r>
        <w:rPr>
          <w:rFonts w:ascii="Times New Roman"/>
          <w:sz w:val="24"/>
        </w:rPr>
        <w:t>What is the support value activity that provides employees with training, hiring, and compensation?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procurement</w:t>
      </w:r>
      <w:r>
        <w:rPr>
          <w:rFonts w:ascii="Times New Roman"/>
          <w:sz w:val="24"/>
        </w:rPr>
        <w:tab/>
        <w:br/>
        <w:tab/>
      </w:r>
      <w:r>
        <w:rPr>
          <w:rFonts w:ascii="Times New Roman"/>
          <w:sz w:val="24"/>
        </w:rPr>
        <w:t>B) operations resource management</w:t>
      </w:r>
      <w:r>
        <w:rPr>
          <w:rFonts w:ascii="Times New Roman"/>
          <w:sz w:val="24"/>
        </w:rPr>
        <w:br/>
        <w:tab/>
      </w:r>
      <w:r>
        <w:rPr>
          <w:rFonts w:ascii="Times New Roman"/>
          <w:sz w:val="24"/>
        </w:rPr>
        <w:t>C) human resource management</w:t>
      </w:r>
      <w:r>
        <w:rPr>
          <w:rFonts w:ascii="Times New Roman"/>
          <w:sz w:val="24"/>
        </w:rPr>
        <w:br/>
        <w:tab/>
      </w:r>
      <w:r>
        <w:rPr>
          <w:rFonts w:ascii="Times New Roman"/>
          <w:sz w:val="24"/>
        </w:rPr>
        <w:t>D) firm infrastructure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341)</w:t>
        <w:tab/>
      </w:r>
      <w:r>
        <w:rPr>
          <w:rFonts w:ascii="Times New Roman"/>
          <w:b w:val="false"/>
          <w:i w:val="false"/>
          <w:color w:val="000000"/>
          <w:sz w:val="24"/>
        </w:rPr>
        <w:t>Sandy Fiero works as the chief knowledge officer for Bend Lumbar Company. She has been given the responsibility to create a product or service that will bring an added value to its customers to increase the company’s revenue. Sandy determines that the best value she can add is by creating a service that offers free next-day shipping on any order over $50. Where in the value chain is Sandy adding value?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primary value activity outbound logistics</w:t>
      </w:r>
      <w:r>
        <w:rPr>
          <w:rFonts w:ascii="Times New Roman"/>
          <w:sz w:val="24"/>
        </w:rPr>
        <w:tab/>
        <w:br/>
        <w:tab/>
      </w:r>
      <w:r>
        <w:rPr>
          <w:rFonts w:ascii="Times New Roman"/>
          <w:sz w:val="24"/>
        </w:rPr>
        <w:t>B) primary value activity inbound logistics</w:t>
      </w:r>
      <w:r>
        <w:rPr>
          <w:rFonts w:ascii="Times New Roman"/>
          <w:sz w:val="24"/>
        </w:rPr>
        <w:br/>
        <w:tab/>
      </w:r>
      <w:r>
        <w:rPr>
          <w:rFonts w:ascii="Times New Roman"/>
          <w:sz w:val="24"/>
        </w:rPr>
        <w:t>C) primary value activity marketing and sales</w:t>
      </w:r>
      <w:r>
        <w:rPr>
          <w:rFonts w:ascii="Times New Roman"/>
          <w:sz w:val="24"/>
        </w:rPr>
        <w:br/>
        <w:tab/>
      </w:r>
      <w:r>
        <w:rPr>
          <w:rFonts w:ascii="Times New Roman"/>
          <w:sz w:val="24"/>
        </w:rPr>
        <w:t>D) primary value activity operations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342)</w:t>
        <w:tab/>
      </w:r>
      <w:r>
        <w:rPr>
          <w:rFonts w:ascii="Times New Roman"/>
          <w:sz w:val="24"/>
        </w:rPr>
        <w:t>When evaluating the value chain, all of the following are included in the primary value activities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inbound activities.</w:t>
      </w:r>
      <w:r>
        <w:rPr>
          <w:rFonts w:ascii="Times New Roman"/>
          <w:sz w:val="24"/>
        </w:rPr>
        <w:tab/>
        <w:br/>
        <w:tab/>
      </w:r>
      <w:r>
        <w:rPr>
          <w:rFonts w:ascii="Times New Roman"/>
          <w:sz w:val="24"/>
        </w:rPr>
        <w:t>B) operations.</w:t>
      </w:r>
      <w:r>
        <w:rPr>
          <w:rFonts w:ascii="Times New Roman"/>
          <w:sz w:val="24"/>
        </w:rPr>
        <w:br/>
        <w:tab/>
      </w:r>
      <w:r>
        <w:rPr>
          <w:rFonts w:ascii="Times New Roman"/>
          <w:sz w:val="24"/>
        </w:rPr>
        <w:t>C) service.</w:t>
      </w:r>
      <w:r>
        <w:rPr>
          <w:rFonts w:ascii="Times New Roman"/>
          <w:sz w:val="24"/>
        </w:rPr>
        <w:br/>
        <w:tab/>
      </w:r>
      <w:r>
        <w:rPr>
          <w:rFonts w:ascii="Times New Roman"/>
          <w:sz w:val="24"/>
        </w:rPr>
        <w:t>D) MIS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343)</w:t>
        <w:tab/>
      </w:r>
      <w:r>
        <w:rPr>
          <w:rFonts w:ascii="Times New Roman"/>
          <w:sz w:val="24"/>
        </w:rPr>
        <w:t>When evaluating the value chain, which of the following is included in the support value activities?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inbound activities</w:t>
      </w:r>
      <w:r>
        <w:rPr>
          <w:rFonts w:ascii="Times New Roman"/>
          <w:sz w:val="24"/>
        </w:rPr>
        <w:tab/>
        <w:br/>
        <w:tab/>
      </w:r>
      <w:r>
        <w:rPr>
          <w:rFonts w:ascii="Times New Roman"/>
          <w:sz w:val="24"/>
        </w:rPr>
        <w:t>B) marketing and sales</w:t>
      </w:r>
      <w:r>
        <w:rPr>
          <w:rFonts w:ascii="Times New Roman"/>
          <w:sz w:val="24"/>
        </w:rPr>
        <w:br/>
        <w:tab/>
      </w:r>
      <w:r>
        <w:rPr>
          <w:rFonts w:ascii="Times New Roman"/>
          <w:sz w:val="24"/>
        </w:rPr>
        <w:t>C) firm infrastructure</w:t>
      </w:r>
      <w:r>
        <w:rPr>
          <w:rFonts w:ascii="Times New Roman"/>
          <w:sz w:val="24"/>
        </w:rPr>
        <w:br/>
        <w:tab/>
      </w:r>
      <w:r>
        <w:rPr>
          <w:rFonts w:ascii="Times New Roman"/>
          <w:sz w:val="24"/>
        </w:rPr>
        <w:t>D) finance and sales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344)</w:t>
        <w:tab/>
      </w:r>
      <w:r>
        <w:rPr>
          <w:rFonts w:ascii="Times New Roman"/>
          <w:sz w:val="24"/>
        </w:rPr>
        <w:t>Which of the following decisions does a firm need to make as soon as it has identified the activities from the value chain that are bringing the highest added value to their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target high value-adding activities to further enhance their value</w:t>
      </w:r>
      <w:r>
        <w:rPr>
          <w:rFonts w:ascii="Times New Roman"/>
          <w:sz w:val="24"/>
        </w:rPr>
        <w:tab/>
        <w:br/>
        <w:tab/>
      </w:r>
      <w:r>
        <w:rPr>
          <w:rFonts w:ascii="Times New Roman"/>
          <w:sz w:val="24"/>
        </w:rPr>
        <w:t>B) target low value-adding activities to increase their value</w:t>
      </w:r>
      <w:r>
        <w:rPr>
          <w:rFonts w:ascii="Times New Roman"/>
          <w:sz w:val="24"/>
        </w:rPr>
        <w:br/>
        <w:tab/>
      </w:r>
      <w:r>
        <w:rPr>
          <w:rFonts w:ascii="Times New Roman"/>
          <w:sz w:val="24"/>
        </w:rPr>
        <w:t>C) perform some combination of the two</w:t>
      </w:r>
      <w:r>
        <w:rPr>
          <w:rFonts w:ascii="Times New Roman"/>
          <w:sz w:val="24"/>
        </w:rPr>
        <w:br/>
        <w:tab/>
      </w:r>
      <w:r>
        <w:rPr>
          <w:rFonts w:ascii="Times New Roman"/>
          <w:sz w:val="24"/>
        </w:rPr>
        <w:t>D) All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345)</w:t>
        <w:tab/>
      </w:r>
      <w:r>
        <w:rPr>
          <w:rFonts w:ascii="Times New Roman"/>
          <w:sz w:val="24"/>
        </w:rPr>
        <w:t>MIS can add value to both primary activities and support activities in the value chain. Which of the following is not an example of adding value by the use of MIS in a primary activity?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creating an online system for employees to track paychecks, benefits, wellness program rewards, and other employee benefit items</w:t>
      </w:r>
      <w:r>
        <w:rPr>
          <w:rFonts w:ascii="Times New Roman"/>
          <w:sz w:val="24"/>
        </w:rPr>
        <w:tab/>
        <w:br/>
        <w:tab/>
      </w:r>
      <w:r>
        <w:rPr>
          <w:rFonts w:ascii="Times New Roman"/>
          <w:sz w:val="24"/>
        </w:rPr>
        <w:t>B) a system for the sales and marketing departments to track specific sales targets and follow-up processes</w:t>
      </w:r>
      <w:r>
        <w:rPr>
          <w:rFonts w:ascii="Times New Roman"/>
          <w:sz w:val="24"/>
        </w:rPr>
        <w:br/>
        <w:tab/>
      </w:r>
      <w:r>
        <w:rPr>
          <w:rFonts w:ascii="Times New Roman"/>
          <w:sz w:val="24"/>
        </w:rPr>
        <w:t>C) an easy electronic survey, similar to the Survey Monkey, to be sent to the customer right after a service is completed</w:t>
      </w:r>
      <w:r>
        <w:rPr>
          <w:rFonts w:ascii="Times New Roman"/>
          <w:sz w:val="24"/>
        </w:rPr>
        <w:br/>
        <w:tab/>
      </w:r>
      <w:r>
        <w:rPr>
          <w:rFonts w:ascii="Times New Roman"/>
          <w:sz w:val="24"/>
        </w:rPr>
        <w:t>D) using a custom order and delivery system through an easily accessible web portal for the customer to track delivery status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346)</w:t>
        <w:tab/>
      </w:r>
      <w:r>
        <w:rPr>
          <w:rFonts w:ascii="Times New Roman"/>
          <w:sz w:val="24"/>
        </w:rPr>
        <w:t>MIS can add value to both primary and support activities within a business. Which of the following is not an example of adding value by the use of MIS in a support activity?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creating a business strategy for the video rental market that delivers videos via the mail</w:t>
      </w:r>
      <w:r>
        <w:rPr>
          <w:rFonts w:ascii="Times New Roman"/>
          <w:sz w:val="24"/>
        </w:rPr>
        <w:tab/>
        <w:br/>
        <w:tab/>
      </w:r>
      <w:r>
        <w:rPr>
          <w:rFonts w:ascii="Times New Roman"/>
          <w:sz w:val="24"/>
        </w:rPr>
        <w:t>B) creating a tracking system to efficiently reward employees based on their performance</w:t>
      </w:r>
      <w:r>
        <w:rPr>
          <w:rFonts w:ascii="Times New Roman"/>
          <w:sz w:val="24"/>
        </w:rPr>
        <w:br/>
        <w:tab/>
      </w:r>
      <w:r>
        <w:rPr>
          <w:rFonts w:ascii="Times New Roman"/>
          <w:sz w:val="24"/>
        </w:rPr>
        <w:t>C) creating an online system for employees to track paychecks, benefits, wellness program rewards, and other employee benefit items</w:t>
      </w:r>
      <w:r>
        <w:rPr>
          <w:rFonts w:ascii="Times New Roman"/>
          <w:sz w:val="24"/>
        </w:rPr>
        <w:br/>
        <w:tab/>
      </w:r>
      <w:r>
        <w:rPr>
          <w:rFonts w:ascii="Times New Roman"/>
          <w:sz w:val="24"/>
        </w:rPr>
        <w:t>D) creating a program to automatically order office supplies such as pens and pads of paper for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347)</w:t>
        <w:tab/>
      </w:r>
      <w:r>
        <w:rPr>
          <w:rFonts w:ascii="Times New Roman"/>
          <w:sz w:val="24"/>
        </w:rPr>
        <w:t>Companies today are successful when they combine the power of the information age with traditional business methods.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348)</w:t>
        <w:tab/>
      </w:r>
      <w:r>
        <w:rPr>
          <w:rFonts w:ascii="Times New Roman"/>
          <w:sz w:val="24"/>
        </w:rPr>
        <w:t>Diagnostic analytics is information collected from multiple sources such as suppliers, customers, competitors, partners, and industries that analyzes patterns, trends, and relationships for strategic decision making.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349)</w:t>
        <w:tab/>
      </w:r>
      <w:r>
        <w:rPr>
          <w:rFonts w:ascii="Times New Roman"/>
          <w:sz w:val="24"/>
        </w:rPr>
        <w:t>Business intelligence is information collected from multiple sources such as suppliers, customers, competitors, partners, and industries that analyzes patterns, trends, and relationships for strategic decision making.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350)</w:t>
        <w:tab/>
      </w:r>
      <w:r>
        <w:rPr>
          <w:rFonts w:ascii="Times New Roman"/>
          <w:sz w:val="24"/>
        </w:rPr>
        <w:t>The information age is a time infinite quantities of facts are widely available to anyone who can use a computer.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351)</w:t>
        <w:tab/>
      </w:r>
      <w:r>
        <w:rPr>
          <w:rFonts w:ascii="Times New Roman"/>
          <w:sz w:val="24"/>
        </w:rPr>
        <w:t>Top managers use bits to define the future of the business, analyzing markets, industries and economies to determine the strategic direction the company must follow to remain unprofitable.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352)</w:t>
        <w:tab/>
      </w:r>
      <w:r>
        <w:rPr>
          <w:rFonts w:ascii="Times New Roman"/>
          <w:sz w:val="24"/>
        </w:rPr>
        <w:t>A variable is a business intelligence characteristic that stands for a value that cannot change over time.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353)</w:t>
        <w:tab/>
      </w:r>
      <w:r>
        <w:rPr>
          <w:rFonts w:ascii="Times New Roman"/>
          <w:sz w:val="24"/>
        </w:rPr>
        <w:t>A fact is the confirmation or validation of an event or object. In the past, people primarily learned facts from books.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354)</w:t>
        <w:tab/>
      </w:r>
      <w:r>
        <w:rPr>
          <w:rFonts w:ascii="Times New Roman"/>
          <w:sz w:val="24"/>
        </w:rPr>
        <w:t>Zappos primary business focus is to sell books and competitive intelligence.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355)</w:t>
        <w:tab/>
      </w:r>
      <w:r>
        <w:rPr>
          <w:rFonts w:ascii="Times New Roman"/>
          <w:sz w:val="24"/>
        </w:rPr>
        <w:t>Order date, amount sold, and customer number are all forms of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356)</w:t>
        <w:tab/>
      </w:r>
      <w:r>
        <w:rPr>
          <w:rFonts w:ascii="Times New Roman"/>
          <w:sz w:val="24"/>
        </w:rPr>
        <w:t>Choosing not to fire a sales representative who is underperforming while knowing that the representative is experiencing family problems is a form of knowledge.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357)</w:t>
        <w:tab/>
      </w:r>
      <w:r>
        <w:rPr>
          <w:rFonts w:ascii="Times New Roman"/>
          <w:sz w:val="24"/>
        </w:rPr>
        <w:t>Information is data converted into a meaningful and useful context. The truth about information is that its value is only as good as the people who use it. People using the same information can make different decisions depending on how they interpret or analyze the information.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358)</w:t>
        <w:tab/>
      </w:r>
      <w:r>
        <w:rPr>
          <w:rFonts w:ascii="Times New Roman"/>
          <w:b w:val="false"/>
          <w:i w:val="false"/>
          <w:color w:val="000000"/>
          <w:sz w:val="24"/>
        </w:rPr>
        <w:t>The Internet of Things (IoT) is a world where interconnected, Internet-enabled devices or “things” can collect and share data without human intervention.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359)</w:t>
        <w:tab/>
      </w:r>
      <w:r>
        <w:rPr>
          <w:rFonts w:ascii="Times New Roman"/>
          <w:sz w:val="24"/>
        </w:rPr>
        <w:t>Machine-to-machine (M2M) refers to devices that connect directly to other devices.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360)</w:t>
        <w:tab/>
      </w:r>
      <w:r>
        <w:rPr>
          <w:rFonts w:ascii="Times New Roman"/>
          <w:sz w:val="24"/>
        </w:rPr>
        <w:t>The Internet of Things (IoT) refers to devices that connect directly to other devices.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361)</w:t>
        <w:tab/>
      </w:r>
      <w:r>
        <w:rPr>
          <w:rFonts w:ascii="Times New Roman"/>
          <w:sz w:val="24"/>
        </w:rPr>
        <w:t>Predictive analytics extracts information from data and uses it to predict future trends and identify behavioral patterns.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362)</w:t>
        <w:tab/>
      </w:r>
      <w:r>
        <w:rPr>
          <w:rFonts w:ascii="Times New Roman"/>
          <w:b w:val="false"/>
          <w:i w:val="false"/>
          <w:color w:val="000000"/>
          <w:sz w:val="24"/>
        </w:rPr>
        <w:t>Predictive analytics is a world where interconnected, Internet-enabled devices or “things” can collect and share data without human intervention.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363)</w:t>
        <w:tab/>
      </w:r>
      <w:r>
        <w:rPr>
          <w:rFonts w:ascii="Times New Roman"/>
          <w:sz w:val="24"/>
        </w:rPr>
        <w:t>Top managers use predictive analytics to define the future of the business, analyzing markets, industries, and economies to determine the strategic direction the company must follow to remain profitable. Tony will set the strategic direction for his firm, which might include introducing new flavors of potato chips or sports drinks as new product lines or schools and hospitals as new market segments.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364)</w:t>
        <w:tab/>
      </w:r>
      <w:r>
        <w:rPr>
          <w:rFonts w:ascii="Times New Roman"/>
          <w:sz w:val="24"/>
        </w:rPr>
        <w:t>A data analyst collects, queries, and consumers organizational data to uncover patterns and provide insights for strategic business decision making.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365)</w:t>
        <w:tab/>
      </w:r>
      <w:r>
        <w:rPr>
          <w:rFonts w:ascii="Times New Roman"/>
          <w:sz w:val="24"/>
        </w:rPr>
        <w:t>Knowledge workers are individuals valued for their ability to mitigate risk and implement critical human resource and accounting rules and regulations.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366)</w:t>
        <w:tab/>
      </w:r>
      <w:r>
        <w:rPr>
          <w:rFonts w:ascii="Times New Roman"/>
          <w:sz w:val="24"/>
        </w:rPr>
        <w:t>Using only data and information to make decisions and solve problems is the key to finding success in business. These are also the only core drivers of the information age and the building blocks of business systems.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367)</w:t>
        <w:tab/>
      </w:r>
      <w:r>
        <w:rPr>
          <w:rFonts w:ascii="Times New Roman"/>
          <w:sz w:val="24"/>
        </w:rPr>
        <w:t>Big data is a collection of large complex datasets, which cannot be analyzed using traditional database methods and tools.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368)</w:t>
        <w:tab/>
      </w:r>
      <w:r>
        <w:rPr>
          <w:rFonts w:ascii="Times New Roman"/>
          <w:sz w:val="24"/>
        </w:rPr>
        <w:t>The four common characteristics of big data include variety, veracity, volume, velocity.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369)</w:t>
        <w:tab/>
      </w:r>
      <w:r>
        <w:rPr>
          <w:rFonts w:ascii="Times New Roman"/>
          <w:sz w:val="24"/>
        </w:rPr>
        <w:t>Variety in big data includes different forms of structured and unstructured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370)</w:t>
        <w:tab/>
      </w:r>
      <w:r>
        <w:rPr>
          <w:rFonts w:ascii="Times New Roman"/>
          <w:sz w:val="24"/>
        </w:rPr>
        <w:t>Veracity in big data includes the uncertainty of data, including biases, noise, and abnormalities.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371)</w:t>
        <w:tab/>
      </w:r>
      <w:r>
        <w:rPr>
          <w:rFonts w:ascii="Times New Roman"/>
          <w:sz w:val="24"/>
        </w:rPr>
        <w:t>Volume in big data includes the scale of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372)</w:t>
        <w:tab/>
      </w:r>
      <w:r>
        <w:rPr>
          <w:rFonts w:ascii="Times New Roman"/>
          <w:sz w:val="24"/>
        </w:rPr>
        <w:t>Velocity in big data includes the analysis of streaming data as it travels around the Internet.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373)</w:t>
        <w:tab/>
      </w:r>
      <w:r>
        <w:rPr>
          <w:rFonts w:ascii="Times New Roman"/>
          <w:sz w:val="24"/>
        </w:rPr>
        <w:t>Velocity in big data includes different forms of structured and unstructured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374)</w:t>
        <w:tab/>
      </w:r>
      <w:r>
        <w:rPr>
          <w:rFonts w:ascii="Times New Roman"/>
          <w:sz w:val="24"/>
        </w:rPr>
        <w:t>Volume in big data includes the uncertainty of data, including biases, noise, and abnormalities.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375)</w:t>
        <w:tab/>
      </w:r>
      <w:r>
        <w:rPr>
          <w:rFonts w:ascii="Times New Roman"/>
          <w:sz w:val="24"/>
        </w:rPr>
        <w:t>Big data is a view of data at a moment in time.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376)</w:t>
        <w:tab/>
      </w:r>
      <w:r>
        <w:rPr>
          <w:rFonts w:ascii="Times New Roman"/>
          <w:sz w:val="24"/>
        </w:rPr>
        <w:t>A snapshot is a view of data at a particular moment in time.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377)</w:t>
        <w:tab/>
      </w:r>
      <w:r>
        <w:rPr>
          <w:rFonts w:ascii="Times New Roman"/>
          <w:sz w:val="24"/>
        </w:rPr>
        <w:t>A static report can include updating daily stock market prices or the calculation of available inventory.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378)</w:t>
        <w:tab/>
      </w:r>
      <w:r>
        <w:rPr>
          <w:rFonts w:ascii="Times New Roman"/>
          <w:sz w:val="24"/>
        </w:rPr>
        <w:t>A dynamic report can include updating daily stock market prices or the calculation of available inventory.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379)</w:t>
        <w:tab/>
      </w:r>
      <w:r>
        <w:rPr>
          <w:rFonts w:ascii="Times New Roman"/>
          <w:sz w:val="24"/>
        </w:rPr>
        <w:t>Business analytics is the scientific process of transforming data into insight for making better decisions.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380)</w:t>
        <w:tab/>
      </w:r>
      <w:r>
        <w:rPr>
          <w:rFonts w:ascii="Times New Roman"/>
          <w:sz w:val="24"/>
        </w:rPr>
        <w:t>Descriptive analytics describes past performance and history.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381)</w:t>
        <w:tab/>
      </w:r>
      <w:r>
        <w:rPr>
          <w:rFonts w:ascii="Times New Roman"/>
          <w:sz w:val="24"/>
        </w:rPr>
        <w:t>Predictive analytics extracts information from data to predict future trends and identify behavioral patterns.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382)</w:t>
        <w:tab/>
      </w:r>
      <w:r>
        <w:rPr>
          <w:rFonts w:ascii="Times New Roman"/>
          <w:sz w:val="24"/>
        </w:rPr>
        <w:t>Prescriptive analytics creates models indicating the best decision to make or course of action to take.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383)</w:t>
        <w:tab/>
      </w:r>
      <w:r>
        <w:rPr>
          <w:rFonts w:ascii="Times New Roman"/>
          <w:sz w:val="24"/>
        </w:rPr>
        <w:t>Knowledge assets, also called intellectual capital, are the human, structural, and recorded resources available to the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384)</w:t>
        <w:tab/>
      </w:r>
      <w:r>
        <w:rPr>
          <w:rFonts w:ascii="Times New Roman"/>
          <w:sz w:val="24"/>
        </w:rPr>
        <w:t>Knowledge assets reside within the minds of members, customers, and colleagues and include physical structures and recorded media.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385)</w:t>
        <w:tab/>
      </w:r>
      <w:r>
        <w:rPr>
          <w:rFonts w:ascii="Times New Roman"/>
          <w:sz w:val="24"/>
        </w:rPr>
        <w:t>Knowledge facilitators help harness the wealth of knowledge in the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386)</w:t>
        <w:tab/>
      </w:r>
      <w:r>
        <w:rPr>
          <w:rFonts w:ascii="Times New Roman"/>
          <w:sz w:val="24"/>
        </w:rPr>
        <w:t>Descriptive analytics is the scientific process of transforming data into insight for making better decisions.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387)</w:t>
        <w:tab/>
      </w:r>
      <w:r>
        <w:rPr>
          <w:rFonts w:ascii="Times New Roman"/>
          <w:sz w:val="24"/>
        </w:rPr>
        <w:t>Diagnostic analytics describes past performance and history.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388)</w:t>
        <w:tab/>
      </w:r>
      <w:r>
        <w:rPr>
          <w:rFonts w:ascii="Times New Roman"/>
          <w:sz w:val="24"/>
        </w:rPr>
        <w:t>Prescriptive analytics extracts information from data to predict future trends and identify behavioral patterns.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389)</w:t>
        <w:tab/>
      </w:r>
      <w:r>
        <w:rPr>
          <w:rFonts w:ascii="Times New Roman"/>
          <w:sz w:val="24"/>
        </w:rPr>
        <w:t>Analytics, also called intellectual capital, are the human, structural, and recorded resources available to the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390)</w:t>
        <w:tab/>
      </w:r>
      <w:r>
        <w:rPr>
          <w:rFonts w:ascii="Times New Roman"/>
          <w:sz w:val="24"/>
        </w:rPr>
        <w:t>Knowledge facilitators reside within the minds of members, customers, and colleagues and include physical structures and recorded media.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391)</w:t>
        <w:tab/>
      </w:r>
      <w:r>
        <w:rPr>
          <w:rFonts w:ascii="Times New Roman"/>
          <w:sz w:val="24"/>
        </w:rPr>
        <w:t>Structured data extracts information from data and uses it to predict future trends and identify behavioral patterns.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392)</w:t>
        <w:tab/>
      </w:r>
      <w:r>
        <w:rPr>
          <w:rFonts w:ascii="Times New Roman"/>
          <w:sz w:val="24"/>
        </w:rPr>
        <w:t>Unstructured data extracts information from data and uses it to predict future trends and identify behavioral patterns.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393)</w:t>
        <w:tab/>
      </w:r>
      <w:r>
        <w:rPr>
          <w:rFonts w:ascii="Times New Roman"/>
          <w:sz w:val="24"/>
        </w:rPr>
        <w:t>Structured data is data that has a defined length, type, and format and includes numbers, dates, or strings such as Customer Address.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394)</w:t>
        <w:tab/>
      </w:r>
      <w:r>
        <w:rPr>
          <w:rFonts w:ascii="Times New Roman"/>
          <w:sz w:val="24"/>
        </w:rPr>
        <w:t>Unstructured data is data that is not defined and does not follow a specified format and is typically free-form text such as emails, Twitter tweets, and text messages.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395)</w:t>
        <w:tab/>
      </w:r>
      <w:r>
        <w:rPr>
          <w:rFonts w:ascii="Times New Roman"/>
          <w:sz w:val="24"/>
        </w:rPr>
        <w:t>Unstructured data is data that has a defined length, type, and format and includes numbers, dates, or strings such as Customer Address.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396)</w:t>
        <w:tab/>
      </w:r>
      <w:r>
        <w:rPr>
          <w:rFonts w:ascii="Times New Roman"/>
          <w:sz w:val="24"/>
        </w:rPr>
        <w:t>Structured data is data that is not defined and does not follow a specified format and is typically free-form text such as emails, Twitter tweets, and text messages.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397)</w:t>
        <w:tab/>
      </w:r>
      <w:r>
        <w:rPr>
          <w:rFonts w:ascii="Times New Roman"/>
          <w:sz w:val="24"/>
        </w:rPr>
        <w:t>Unstructured data extracts information from data and uses it to predict future trends and identify behavioral patterns.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398)</w:t>
        <w:tab/>
      </w:r>
      <w:r>
        <w:rPr>
          <w:rFonts w:ascii="Times New Roman"/>
          <w:sz w:val="24"/>
        </w:rPr>
        <w:t>A business unit is a segment of a company representing a specific business function.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399)</w:t>
        <w:tab/>
      </w:r>
      <w:r>
        <w:rPr>
          <w:rFonts w:ascii="Times New Roman"/>
          <w:b w:val="false"/>
          <w:i w:val="false"/>
          <w:color w:val="000000"/>
          <w:sz w:val="24"/>
        </w:rPr>
        <w:t xml:space="preserve">The terms </w:t>
      </w:r>
      <w:r>
        <w:rPr>
          <w:rFonts w:ascii="Times New Roman"/>
          <w:b w:val="false"/>
          <w:i/>
          <w:color w:val="000000"/>
          <w:sz w:val="24"/>
        </w:rPr>
        <w:t>department, functional area</w:t>
      </w:r>
      <w:r>
        <w:rPr>
          <w:rFonts w:ascii="Times New Roman"/>
          <w:b w:val="false"/>
          <w:i w:val="false"/>
          <w:color w:val="000000"/>
          <w:sz w:val="24"/>
        </w:rPr>
        <w:t xml:space="preserve">, and </w:t>
      </w:r>
      <w:r>
        <w:rPr>
          <w:rFonts w:ascii="Times New Roman"/>
          <w:b w:val="false"/>
          <w:i/>
          <w:color w:val="000000"/>
          <w:sz w:val="24"/>
        </w:rPr>
        <w:t>business unit</w:t>
      </w:r>
      <w:r>
        <w:rPr>
          <w:rFonts w:ascii="Times New Roman"/>
          <w:b w:val="false"/>
          <w:i w:val="false"/>
          <w:color w:val="000000"/>
          <w:sz w:val="24"/>
        </w:rPr>
        <w:t xml:space="preserve"> are used interchangeably.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400)</w:t>
        <w:tab/>
      </w:r>
      <w:r>
        <w:rPr>
          <w:rFonts w:ascii="Times New Roman"/>
          <w:sz w:val="24"/>
        </w:rPr>
        <w:t>Companies update business strategies continuously as internal and external environments change.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401)</w:t>
        <w:tab/>
      </w:r>
      <w:r>
        <w:rPr>
          <w:rFonts w:ascii="Times New Roman"/>
          <w:sz w:val="24"/>
        </w:rPr>
        <w:t>The finance department performs the function of selling goods or services.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402)</w:t>
        <w:tab/>
      </w:r>
      <w:r>
        <w:rPr>
          <w:rFonts w:ascii="Times New Roman"/>
          <w:sz w:val="24"/>
        </w:rPr>
        <w:t>The marketing department supports sales by planning, pricing, and promoting goods or services.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403)</w:t>
        <w:tab/>
      </w:r>
      <w:r>
        <w:rPr>
          <w:rFonts w:ascii="Times New Roman"/>
          <w:sz w:val="24"/>
        </w:rPr>
        <w:t>The operations management department manages the process of converting or transforming resources into goods or services.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404)</w:t>
        <w:tab/>
      </w:r>
      <w:r>
        <w:rPr>
          <w:rFonts w:ascii="Times New Roman"/>
          <w:sz w:val="24"/>
        </w:rPr>
        <w:t>The accounting and finance departments primarily use monetary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405)</w:t>
        <w:tab/>
      </w:r>
      <w:r>
        <w:rPr>
          <w:rFonts w:ascii="Times New Roman"/>
          <w:sz w:val="24"/>
        </w:rPr>
        <w:t>The sales and marketing departments primarily use monetary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406)</w:t>
        <w:tab/>
      </w:r>
      <w:r>
        <w:rPr>
          <w:rFonts w:ascii="Times New Roman"/>
          <w:sz w:val="24"/>
        </w:rPr>
        <w:t>A data silo occurs when one business unit is able to freely communicate with other business units from silo to silo.</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407)</w:t>
        <w:tab/>
      </w:r>
      <w:r>
        <w:rPr>
          <w:rFonts w:ascii="Times New Roman"/>
          <w:sz w:val="24"/>
        </w:rPr>
        <w:t>A data silo occurs when one business unit is unable to freely communicate with other business units, making it difficult or impossible for organizations to work cross-functionally.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408)</w:t>
        <w:tab/>
      </w:r>
      <w:r>
        <w:rPr>
          <w:rFonts w:ascii="Times New Roman"/>
          <w:sz w:val="24"/>
        </w:rPr>
        <w:t>A data silo is beneficial because it helps keep all the data for a company organized in one place.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409)</w:t>
        <w:tab/>
      </w:r>
      <w:r>
        <w:rPr>
          <w:rFonts w:ascii="Times New Roman"/>
          <w:sz w:val="24"/>
        </w:rPr>
        <w:t>For an organization to succeed, every department or functional area must work independently to be most effective.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410)</w:t>
        <w:tab/>
      </w:r>
      <w:r>
        <w:rPr>
          <w:rFonts w:ascii="Times New Roman"/>
          <w:sz w:val="24"/>
        </w:rPr>
        <w:t>Successful companies today operate cross-functionally, integrating the operations of all departments.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411)</w:t>
        <w:tab/>
      </w:r>
      <w:r>
        <w:rPr>
          <w:rFonts w:ascii="Times New Roman"/>
          <w:sz w:val="24"/>
        </w:rPr>
        <w:t>MIS is a tool that is most valuable when it leverages the talents of people who know how to use and manage it effectively.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412)</w:t>
        <w:tab/>
      </w:r>
      <w:r>
        <w:rPr>
          <w:rFonts w:ascii="Times New Roman"/>
          <w:sz w:val="24"/>
        </w:rPr>
        <w:t>The chief technology officer is responsible for ensuring the security of business systems and developing strategies and safeguards against attacks from hackers and viruses.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413)</w:t>
        <w:tab/>
      </w:r>
      <w:r>
        <w:rPr>
          <w:rFonts w:ascii="Times New Roman"/>
          <w:sz w:val="24"/>
        </w:rPr>
        <w:t>The chief security officer is responsible for ensuring the security of business systems and developing strategies and safeguards against attacks from hackers and viruses.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414)</w:t>
        <w:tab/>
      </w:r>
      <w:r>
        <w:rPr>
          <w:rFonts w:ascii="Times New Roman"/>
          <w:sz w:val="24"/>
        </w:rPr>
        <w:t>The chief data officer is responsible for ensuring the speed, accuracy, availability, and reliability for MIS.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415)</w:t>
        <w:tab/>
      </w:r>
      <w:r>
        <w:rPr>
          <w:rFonts w:ascii="Times New Roman"/>
          <w:sz w:val="24"/>
        </w:rPr>
        <w:t>The chief privacy officer is responsible for ensuring the ethical and legal use of information within a company.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416)</w:t>
        <w:tab/>
      </w:r>
      <w:r>
        <w:rPr>
          <w:rFonts w:ascii="Times New Roman"/>
          <w:sz w:val="24"/>
        </w:rPr>
        <w:t>The business decisions made by the marketing department include promotional data, sales data, and advertising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417)</w:t>
        <w:tab/>
      </w:r>
      <w:r>
        <w:rPr>
          <w:rFonts w:ascii="Times New Roman"/>
          <w:sz w:val="24"/>
        </w:rPr>
        <w:t>The business decisions made by the human resources department include employee data, promotion data, and vacation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418)</w:t>
        <w:tab/>
      </w:r>
      <w:r>
        <w:rPr>
          <w:rFonts w:ascii="Times New Roman"/>
          <w:sz w:val="24"/>
        </w:rPr>
        <w:t>The business decisions made by the finance department include investment data, monetary data, and reporting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419)</w:t>
        <w:tab/>
      </w:r>
      <w:r>
        <w:rPr>
          <w:rFonts w:ascii="Times New Roman"/>
          <w:sz w:val="24"/>
        </w:rPr>
        <w:t>The business decisions made by the accounting department include transactional data, purchasing data, payroll data and tax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420)</w:t>
        <w:tab/>
      </w:r>
      <w:r>
        <w:rPr>
          <w:rFonts w:ascii="Times New Roman"/>
          <w:sz w:val="24"/>
        </w:rPr>
        <w:t>The business decisions made by the sales department include potential customer data, sales report data, commission data, and customer support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421)</w:t>
        <w:tab/>
      </w:r>
      <w:r>
        <w:rPr>
          <w:rFonts w:ascii="Times New Roman"/>
          <w:sz w:val="24"/>
        </w:rPr>
        <w:t>The business decisions made by the operations management department include manufacturing data, distribution data, and production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422)</w:t>
        <w:tab/>
      </w:r>
      <w:r>
        <w:rPr>
          <w:rFonts w:ascii="Times New Roman"/>
          <w:sz w:val="24"/>
        </w:rPr>
        <w:t>The business decisions made by the finance department include promotion data, sales data, and advertising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423)</w:t>
        <w:tab/>
      </w:r>
      <w:r>
        <w:rPr>
          <w:rFonts w:ascii="Times New Roman"/>
          <w:sz w:val="24"/>
        </w:rPr>
        <w:t>The business decisions made by the accounting department include employee data, promotion data, and vacation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424)</w:t>
        <w:tab/>
      </w:r>
      <w:r>
        <w:rPr>
          <w:rFonts w:ascii="Times New Roman"/>
          <w:sz w:val="24"/>
        </w:rPr>
        <w:t>The business decisions made by the human resources department include investment data, monetary data, and reporting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425)</w:t>
        <w:tab/>
      </w:r>
      <w:r>
        <w:rPr>
          <w:rFonts w:ascii="Times New Roman"/>
          <w:sz w:val="24"/>
        </w:rPr>
        <w:t>The business decisions made by the marketing department include transactional data, purchasing data, payroll data and tax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426)</w:t>
        <w:tab/>
      </w:r>
      <w:r>
        <w:rPr>
          <w:rFonts w:ascii="Times New Roman"/>
          <w:sz w:val="24"/>
        </w:rPr>
        <w:t>The business decisions made by the human resources department include potential customer data, sales report data, commission data, and customer support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427)</w:t>
        <w:tab/>
      </w:r>
      <w:r>
        <w:rPr>
          <w:rFonts w:ascii="Times New Roman"/>
          <w:sz w:val="24"/>
        </w:rPr>
        <w:t>The business decisions made by the accounting department include manufacturing data, distribution data, and production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428)</w:t>
        <w:tab/>
      </w:r>
      <w:r>
        <w:rPr>
          <w:rFonts w:ascii="Times New Roman"/>
          <w:sz w:val="24"/>
        </w:rPr>
        <w:t>The chief data officer is responsible for overseeing all uses of MIS and ensuring that MIS strategically aligns with business goals and objectives.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429)</w:t>
        <w:tab/>
      </w:r>
      <w:r>
        <w:rPr>
          <w:rFonts w:ascii="Times New Roman"/>
          <w:sz w:val="24"/>
        </w:rPr>
        <w:t>The chief knowledge officer is responsible for collecting, maintaining, and distributing company knowledge.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430)</w:t>
        <w:tab/>
      </w:r>
      <w:r>
        <w:rPr>
          <w:rFonts w:ascii="Times New Roman"/>
          <w:sz w:val="24"/>
        </w:rPr>
        <w:t>Most organizations maintain positions such as chief executive officer (CEO), chief financial officer (CFO), and chief operations officer (COO) at the strategic level.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431)</w:t>
        <w:tab/>
      </w:r>
      <w:r>
        <w:rPr>
          <w:rFonts w:ascii="Times New Roman"/>
          <w:sz w:val="24"/>
        </w:rPr>
        <w:t>The chief knowledge officer is responsible for overseeing all uses of MIS and ensuring that MIS strategically aligns with business goals and objectives.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432)</w:t>
        <w:tab/>
      </w:r>
      <w:r>
        <w:rPr>
          <w:rFonts w:ascii="Times New Roman"/>
          <w:sz w:val="24"/>
        </w:rPr>
        <w:t>The chief knowledge officer is responsible for collecting, maintaining, and distributing company knowledge.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433)</w:t>
        <w:tab/>
      </w:r>
      <w:r>
        <w:rPr>
          <w:rFonts w:ascii="Times New Roman"/>
          <w:sz w:val="24"/>
        </w:rPr>
        <w:t>The chief data officer (CDO) is responsible for determining the types of information the enterprise will capture, retain, analyze, and share.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434)</w:t>
        <w:tab/>
      </w:r>
      <w:r>
        <w:rPr>
          <w:rFonts w:ascii="Times New Roman"/>
          <w:b w:val="false"/>
          <w:i w:val="false"/>
          <w:color w:val="000000"/>
          <w:sz w:val="24"/>
        </w:rPr>
        <w:t>The chief data officer (CDO) is responsible for ensuring the throughput, speed, accuracy, availability, and reliability of an organization’s information technology.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435)</w:t>
        <w:tab/>
      </w:r>
      <w:r>
        <w:rPr>
          <w:rFonts w:ascii="Times New Roman"/>
          <w:sz w:val="24"/>
        </w:rPr>
        <w:t>The chief technology officer (CTO) is responsible for ensuring the security of MIS systems and developing strategies and MIS safeguards against attacks from hackers and viruses.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436)</w:t>
        <w:tab/>
      </w:r>
      <w:r>
        <w:rPr>
          <w:rFonts w:ascii="Times New Roman"/>
          <w:sz w:val="24"/>
        </w:rPr>
        <w:t>The chief privacy officer (CPO) is responsible for ensuring the ethical and legal use of information within an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437)</w:t>
        <w:tab/>
      </w:r>
      <w:r>
        <w:rPr>
          <w:rFonts w:ascii="Times New Roman"/>
          <w:b w:val="false"/>
          <w:i w:val="false"/>
          <w:color w:val="000000"/>
          <w:sz w:val="24"/>
        </w:rPr>
        <w:t>The chief intellectual property officer (CIPO) is responsible for collecting, maintaining, and distributing the organization’s knowledge.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438)</w:t>
        <w:tab/>
      </w:r>
      <w:r>
        <w:rPr>
          <w:rFonts w:ascii="Times New Roman"/>
          <w:sz w:val="24"/>
        </w:rPr>
        <w:t>The chief security officer (CSO) is responsible for ensuring the security of MIS systems and developing strategies and MIS safeguards against attacks from hackers and viruses.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439)</w:t>
        <w:tab/>
      </w:r>
      <w:r>
        <w:rPr>
          <w:rFonts w:ascii="Times New Roman"/>
          <w:b w:val="false"/>
          <w:i w:val="false"/>
          <w:color w:val="000000"/>
          <w:sz w:val="24"/>
        </w:rPr>
        <w:t xml:space="preserve">According to </w:t>
      </w:r>
      <w:r>
        <w:rPr>
          <w:rFonts w:ascii="Times New Roman"/>
          <w:b w:val="false"/>
          <w:i/>
          <w:color w:val="000000"/>
          <w:sz w:val="24"/>
        </w:rPr>
        <w:t>Fast Company</w:t>
      </w:r>
      <w:r>
        <w:rPr>
          <w:rFonts w:ascii="Times New Roman"/>
          <w:b w:val="false"/>
          <w:i w:val="false"/>
          <w:color w:val="000000"/>
          <w:sz w:val="24"/>
        </w:rPr>
        <w:t xml:space="preserve"> magazine, a few executive levels you might see created over the next decade include chief intellectual property officer, chief automation officer, and chief user experience officer.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440)</w:t>
        <w:tab/>
      </w:r>
      <w:r>
        <w:rPr>
          <w:rFonts w:ascii="Times New Roman"/>
          <w:sz w:val="24"/>
        </w:rPr>
        <w:t>The difference between existing MIS workplace knowledge and the knowledge required to fulfill the business goals and strategies is called a data analyst certification.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441)</w:t>
        <w:tab/>
      </w:r>
      <w:r>
        <w:rPr>
          <w:rFonts w:ascii="Times New Roman"/>
          <w:sz w:val="24"/>
        </w:rPr>
        <w:t>Most chief technology officers do not possess a well-rounded knowledge of all aspects of MIS, such as hardware, software, and telecommunications.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442)</w:t>
        <w:tab/>
      </w:r>
      <w:r>
        <w:rPr>
          <w:rFonts w:ascii="Times New Roman"/>
          <w:sz w:val="24"/>
        </w:rPr>
        <w:t>Many chief privacy officers (CPOs) are lawyers by training, enabling them to understand the often-complex legal issues surrounding the use of information.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443)</w:t>
        <w:tab/>
      </w:r>
      <w:r>
        <w:rPr>
          <w:rFonts w:ascii="Times New Roman"/>
          <w:sz w:val="24"/>
        </w:rPr>
        <w:t>MIS skills gap is the difference between existing MIS workplace knowledge and the knowledge required to fulfill the business goals and strategies.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444)</w:t>
        <w:tab/>
      </w:r>
      <w:r>
        <w:rPr>
          <w:rFonts w:ascii="Times New Roman"/>
          <w:sz w:val="24"/>
        </w:rPr>
        <w:t>In many instances, an MIS job will remain unfilled for an extended period when an employer needs to hire someone who has a very specific set of skills. In recruiting lingo, such candidates are referred to as purple turtles.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445)</w:t>
        <w:tab/>
      </w:r>
      <w:r>
        <w:rPr>
          <w:rFonts w:ascii="Times New Roman"/>
          <w:sz w:val="24"/>
        </w:rPr>
        <w:t>Goods are material items or products that customers will buy to satisfy a want or need.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446)</w:t>
        <w:tab/>
      </w:r>
      <w:r>
        <w:rPr>
          <w:rFonts w:ascii="Times New Roman"/>
          <w:sz w:val="24"/>
        </w:rPr>
        <w:t>Waiting tables, teaching, and cutting hair are all examples of services that people pay for to fulfill their needs.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447)</w:t>
        <w:tab/>
      </w:r>
      <w:r>
        <w:rPr>
          <w:rFonts w:ascii="Times New Roman"/>
          <w:sz w:val="24"/>
        </w:rPr>
        <w:t>An overview of systems thinking includes input, process, output, and finances.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448)</w:t>
        <w:tab/>
      </w:r>
      <w:r>
        <w:rPr>
          <w:rFonts w:ascii="Times New Roman"/>
          <w:b w:val="false"/>
          <w:i w:val="false"/>
          <w:color w:val="000000"/>
          <w:sz w:val="24"/>
        </w:rPr>
        <w:t>A stakeholder is a person or group that has an interest or concern in an organization. Stakeholder’s drive business strategies, and depending on the stakeholder’s perspective, the business strategy can change. It is not uncommon to find stakeholder’s business strategies have conflicting interests such as investors looking to increase profits by eliminating employee jobs.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449)</w:t>
        <w:tab/>
      </w:r>
      <w:r>
        <w:rPr>
          <w:rFonts w:ascii="Times New Roman"/>
          <w:sz w:val="24"/>
        </w:rPr>
        <w:t>Cars, groceries, and clothing are all examples of goods.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450)</w:t>
        <w:tab/>
      </w:r>
      <w:r>
        <w:rPr>
          <w:rFonts w:ascii="Times New Roman"/>
          <w:sz w:val="24"/>
        </w:rPr>
        <w:t>Production is the process by which a business takes raw materials and processes them or converts them into a finished product for its goods or services.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451)</w:t>
        <w:tab/>
      </w:r>
      <w:r>
        <w:rPr>
          <w:rFonts w:ascii="Times New Roman"/>
          <w:sz w:val="24"/>
        </w:rPr>
        <w:t>Productivity is the rate at which goods and services are produced based upon total output given total inputs.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452)</w:t>
        <w:tab/>
      </w:r>
      <w:r>
        <w:rPr>
          <w:rFonts w:ascii="Times New Roman"/>
          <w:sz w:val="24"/>
        </w:rPr>
        <w:t>Lettuce, tomatoes, patty, bun, and ketchup are included in the output of making a hamburger.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453)</w:t>
        <w:tab/>
      </w:r>
      <w:r>
        <w:rPr>
          <w:rFonts w:ascii="Times New Roman"/>
          <w:sz w:val="24"/>
        </w:rPr>
        <w:t>Cooking a patty and putting the ingredients together are included in the process of making a hamburger.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454)</w:t>
        <w:tab/>
      </w:r>
      <w:r>
        <w:rPr>
          <w:rFonts w:ascii="Times New Roman"/>
          <w:sz w:val="24"/>
        </w:rPr>
        <w:t>Bread, cheese, and butter are included in the process of making a grilled cheese sandwich.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455)</w:t>
        <w:tab/>
      </w:r>
      <w:r>
        <w:rPr>
          <w:rFonts w:ascii="Times New Roman"/>
          <w:sz w:val="24"/>
        </w:rPr>
        <w:t>A grilled cheese sandwich is considered the final output of a making-a-sandwich process.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456)</w:t>
        <w:tab/>
      </w:r>
      <w:r>
        <w:rPr>
          <w:rFonts w:ascii="Times New Roman"/>
          <w:sz w:val="24"/>
        </w:rPr>
        <w:t>If a business could produce the same hamburger with less expensive inputs, it would probably see a decrease in profits.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457)</w:t>
        <w:tab/>
      </w:r>
      <w:r>
        <w:rPr>
          <w:rFonts w:ascii="Times New Roman"/>
          <w:sz w:val="24"/>
        </w:rPr>
        <w:t>If a business could produce more hamburgers with the same inputs, it would see a rise in productivity and possibly an increase in profits.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458)</w:t>
        <w:tab/>
      </w:r>
      <w:r>
        <w:rPr>
          <w:rFonts w:ascii="Times New Roman"/>
          <w:sz w:val="24"/>
        </w:rPr>
        <w:t>A leadership plan that achieves a specific set of goals or objectives is a business strategy.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459)</w:t>
        <w:tab/>
      </w:r>
      <w:r>
        <w:rPr>
          <w:rFonts w:ascii="Times New Roman"/>
          <w:b w:val="false"/>
          <w:i w:val="false"/>
          <w:color w:val="000000"/>
          <w:sz w:val="24"/>
        </w:rPr>
        <w:t xml:space="preserve">To combat business challenges, leaders communicate and execute business strategies; the word </w:t>
      </w:r>
      <w:r>
        <w:rPr>
          <w:rFonts w:ascii="Times New Roman"/>
          <w:b w:val="false"/>
          <w:i/>
          <w:color w:val="000000"/>
          <w:sz w:val="24"/>
        </w:rPr>
        <w:t>strategy</w:t>
      </w:r>
      <w:r>
        <w:rPr>
          <w:rFonts w:ascii="Times New Roman"/>
          <w:b w:val="false"/>
          <w:i w:val="false"/>
          <w:color w:val="000000"/>
          <w:sz w:val="24"/>
        </w:rPr>
        <w:t xml:space="preserve"> comes from the Greek </w:t>
      </w:r>
      <w:r>
        <w:rPr>
          <w:rFonts w:ascii="Times New Roman"/>
          <w:b w:val="false"/>
          <w:i/>
          <w:color w:val="000000"/>
          <w:sz w:val="24"/>
        </w:rPr>
        <w:t>stratus</w:t>
      </w:r>
      <w:r>
        <w:rPr>
          <w:rFonts w:ascii="Times New Roman"/>
          <w:b w:val="false"/>
          <w:i w:val="false"/>
          <w:color w:val="000000"/>
          <w:sz w:val="24"/>
        </w:rPr>
        <w:t xml:space="preserve"> for army and </w:t>
      </w:r>
      <w:r>
        <w:rPr>
          <w:rFonts w:ascii="Times New Roman"/>
          <w:b w:val="false"/>
          <w:i/>
          <w:color w:val="000000"/>
          <w:sz w:val="24"/>
        </w:rPr>
        <w:t>ago</w:t>
      </w:r>
      <w:r>
        <w:rPr>
          <w:rFonts w:ascii="Times New Roman"/>
          <w:b w:val="false"/>
          <w:i w:val="false"/>
          <w:color w:val="000000"/>
          <w:sz w:val="24"/>
        </w:rPr>
        <w:t xml:space="preserve"> for leading.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460)</w:t>
        <w:tab/>
      </w:r>
      <w:r>
        <w:rPr>
          <w:rFonts w:ascii="Times New Roman"/>
          <w:sz w:val="24"/>
        </w:rPr>
        <w:t>Businesses rarely need to update business strategies as the business environment remains relatively stable.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461)</w:t>
        <w:tab/>
      </w:r>
      <w:r>
        <w:rPr>
          <w:rFonts w:ascii="Times New Roman"/>
          <w:sz w:val="24"/>
        </w:rPr>
        <w:t>Attracting new customers, decreasing costs, and entering new markets are all examples of successful business strategies.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462)</w:t>
        <w:tab/>
      </w:r>
      <w:r>
        <w:rPr>
          <w:rFonts w:ascii="Times New Roman"/>
          <w:sz w:val="24"/>
        </w:rPr>
        <w:t>Decreasing customer loyalty, increasing costs, and decreasing sales are all examples of business strategies.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463)</w:t>
        <w:tab/>
      </w:r>
      <w:r>
        <w:rPr>
          <w:rFonts w:ascii="Times New Roman"/>
          <w:b w:val="false"/>
          <w:i w:val="false"/>
          <w:color w:val="000000"/>
          <w:sz w:val="24"/>
        </w:rPr>
        <w:t>A first-mover advantage is the process of gathering information about the competitive environment, including competitors’ plans, activities, and products, to improve a company’s ability to succeed.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464)</w:t>
        <w:tab/>
      </w:r>
      <w:r>
        <w:rPr>
          <w:rFonts w:ascii="Times New Roman"/>
          <w:sz w:val="24"/>
        </w:rPr>
        <w:t>FedEx created a first-mover advantage by developing its customer self-service software, which allows people to request parcel pickups, print mailing slips, and track parcels online.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465)</w:t>
        <w:tab/>
      </w:r>
      <w:r>
        <w:rPr>
          <w:rFonts w:ascii="Times New Roman"/>
          <w:sz w:val="24"/>
        </w:rPr>
        <w:t>A SWOT analysis will evaluate potential internal strengths, internal weaknesses, and external opportunities.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466)</w:t>
        <w:tab/>
      </w:r>
      <w:r>
        <w:rPr>
          <w:rFonts w:ascii="Times New Roman"/>
          <w:b w:val="false"/>
          <w:i w:val="false"/>
          <w:color w:val="000000"/>
          <w:sz w:val="24"/>
        </w:rPr>
        <w:t>A SWOT analysis evaluates an organization’s strengths, weaknesses, opportunities, and threats to identify significant influences that work for or against business strategies.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467)</w:t>
        <w:tab/>
      </w:r>
      <w:r>
        <w:rPr>
          <w:rFonts w:ascii="Times New Roman"/>
          <w:b w:val="false"/>
          <w:i w:val="false"/>
          <w:color w:val="000000"/>
          <w:sz w:val="24"/>
        </w:rPr>
        <w:t>A SWOT analysis evaluates an organization’s strengths, weaknesses, objectives, and threats.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468)</w:t>
        <w:tab/>
      </w:r>
      <w:r>
        <w:rPr>
          <w:rFonts w:ascii="Times New Roman"/>
          <w:b w:val="false"/>
          <w:i w:val="false"/>
          <w:color w:val="000000"/>
          <w:sz w:val="24"/>
        </w:rPr>
        <w:t>A SWOT analysis evaluates an organization’s strengths, worries, opportunities, and technologies to identify significant influences that work for or against business strategies.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469)</w:t>
        <w:tab/>
      </w:r>
      <w:r>
        <w:rPr>
          <w:rFonts w:ascii="Times New Roman"/>
          <w:sz w:val="24"/>
        </w:rPr>
        <w:t>In a SWOT analysis, strengths and weaknesses originate inside an organization, or internally. Opportunities and threats originate outside an organization, or externally, and cannot always be anticipated or controlled.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470)</w:t>
        <w:tab/>
      </w:r>
      <w:r>
        <w:rPr>
          <w:rFonts w:ascii="Times New Roman"/>
          <w:sz w:val="24"/>
        </w:rPr>
        <w:t>In a SWOT analysis, potential internal strengths are helpful when they identify all key strengths associated with the competitive advantage, including cost advantages, new and/or innovative services, special expertise and/or experience, proven market leader, improved marketing campaigns, and so 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471)</w:t>
        <w:tab/>
      </w:r>
      <w:r>
        <w:rPr>
          <w:rFonts w:ascii="Times New Roman"/>
          <w:sz w:val="24"/>
        </w:rPr>
        <w:t>In a SWOT analysis, potential internal weaknesses are harmful when they identify all key areas that require improvement. Weaknesses focus on the absence of certain strengths, including absence of an Internet marketing plan, damaged reputation, problem areas for service, outdated technology, employee issues, and so 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472)</w:t>
        <w:tab/>
      </w:r>
      <w:r>
        <w:rPr>
          <w:rFonts w:ascii="Times New Roman"/>
          <w:sz w:val="24"/>
        </w:rPr>
        <w:t>In a SWOT analysis, potential external opportunities are helpful when they identify all significant trends along with how the organization can benefit from each, including new markets, additional customer groups, legal changes, innovative technologies, population changes, competitor issues, and so 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473)</w:t>
        <w:tab/>
      </w:r>
      <w:r>
        <w:rPr>
          <w:rFonts w:ascii="Times New Roman"/>
          <w:sz w:val="24"/>
        </w:rPr>
        <w:t>In a SWOT analysis, potential external threats are harmful when they identify all threats or risks detrimental to your organization, including new market entrants, substitute products, employee turnover, differentiating products, shrinking markets, adverse changes in regulations, economic shifts, and so 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474)</w:t>
        <w:tab/>
      </w:r>
      <w:r>
        <w:rPr>
          <w:rFonts w:ascii="Times New Roman"/>
          <w:sz w:val="24"/>
        </w:rPr>
        <w:t>Competitive advantages provide the same product or service either at a lower price or with additional value that can fetch premium prices.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475)</w:t>
        <w:tab/>
      </w:r>
      <w:r>
        <w:rPr>
          <w:rFonts w:ascii="Times New Roman"/>
          <w:b w:val="false"/>
          <w:i w:val="false"/>
          <w:color w:val="000000"/>
          <w:sz w:val="24"/>
        </w:rPr>
        <w:t>Mark Peterson identified Porter’s Five Forces Model, which analyzes the competitive forces within a business environment.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476)</w:t>
        <w:tab/>
      </w:r>
      <w:r>
        <w:rPr>
          <w:rFonts w:ascii="Times New Roman"/>
          <w:b w:val="false"/>
          <w:i w:val="false"/>
          <w:color w:val="000000"/>
          <w:sz w:val="24"/>
        </w:rPr>
        <w:t>Porter’s Five Forces Model outlines the process for a sales strategy.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477)</w:t>
        <w:tab/>
      </w:r>
      <w:r>
        <w:rPr>
          <w:rFonts w:ascii="Times New Roman"/>
          <w:sz w:val="24"/>
        </w:rPr>
        <w:t>With the Five Forces Model, companies should watch the forces in the market. If the forces are strong, competition generally increases, and if the forces are weak, competition typically decreases.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478)</w:t>
        <w:tab/>
      </w:r>
      <w:r>
        <w:rPr>
          <w:rFonts w:ascii="Times New Roman"/>
          <w:b w:val="false"/>
          <w:i w:val="false"/>
          <w:color w:val="000000"/>
          <w:sz w:val="24"/>
        </w:rPr>
        <w:t>There are many challenges to changing doctors, including transferring medical records and losing the doctor-patient relationship along with the doctor’s knowledge of the patient’s history. Changing doctors provides a great example of switching costs.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479)</w:t>
        <w:tab/>
      </w:r>
      <w:r>
        <w:rPr>
          <w:rFonts w:ascii="Times New Roman"/>
          <w:b w:val="false"/>
          <w:i w:val="false"/>
          <w:color w:val="000000"/>
          <w:sz w:val="24"/>
        </w:rPr>
        <w:t>Supplier power is one of Porter’s five forces, and it measures the suppliers’ ability to influence the prices they charge for supplies (including materials, labor, and services).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480)</w:t>
        <w:tab/>
      </w:r>
      <w:r>
        <w:rPr>
          <w:rFonts w:ascii="Times New Roman"/>
          <w:b w:val="false"/>
          <w:i w:val="false"/>
          <w:color w:val="000000"/>
          <w:sz w:val="24"/>
        </w:rPr>
        <w:t>Polaroid had a unique competitive advantage for many years until it forgot to observe competitive intelligence. The firm went bankrupt when people began taking digital pictures. Polaroid provides a great example of Porter’s supplier power.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481)</w:t>
        <w:tab/>
      </w:r>
      <w:r>
        <w:rPr>
          <w:rFonts w:ascii="Times New Roman"/>
          <w:sz w:val="24"/>
        </w:rPr>
        <w:t>Product differentiation occurs when a company develops unique differences in its products or services with the intent to influence demand.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482)</w:t>
        <w:tab/>
      </w:r>
      <w:r>
        <w:rPr>
          <w:rFonts w:ascii="Times New Roman"/>
          <w:sz w:val="24"/>
        </w:rPr>
        <w:t>Buyer power is the ability of buyers to affect the price they must pay for an item.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483)</w:t>
        <w:tab/>
      </w:r>
      <w:r>
        <w:rPr>
          <w:rFonts w:ascii="Times New Roman"/>
          <w:sz w:val="24"/>
        </w:rPr>
        <w:t>Rivalry among existing competitors refers to the ability of buyers to affect the price they must pay for an item.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484)</w:t>
        <w:tab/>
      </w:r>
      <w:r>
        <w:rPr>
          <w:rFonts w:ascii="Times New Roman"/>
          <w:sz w:val="24"/>
        </w:rPr>
        <w:t>The threat of substitute products or services refers to the power of customers to purchase alternatives.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485)</w:t>
        <w:tab/>
      </w:r>
      <w:r>
        <w:rPr>
          <w:rFonts w:ascii="Times New Roman"/>
          <w:sz w:val="24"/>
        </w:rPr>
        <w:t>The threat of substitute products or services refers to the power of competitors to enter a new market.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486)</w:t>
        <w:tab/>
      </w:r>
      <w:r>
        <w:rPr>
          <w:rFonts w:ascii="Times New Roman"/>
          <w:b w:val="false"/>
          <w:i w:val="false"/>
          <w:color w:val="000000"/>
          <w:sz w:val="24"/>
        </w:rPr>
        <w:t>Tiffany &amp; Company competes in the marketplace by offering high-cost, custom jewelry. Tiffany &amp; Company is following a broad market and cost leadership strategy.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487)</w:t>
        <w:tab/>
      </w:r>
      <w:r>
        <w:rPr>
          <w:rFonts w:ascii="Times New Roman"/>
          <w:sz w:val="24"/>
        </w:rPr>
        <w:t>Porter has identified three generic business strategies, including focused, broad cost leadership, and switching strategy.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488)</w:t>
        <w:tab/>
      </w:r>
      <w:r>
        <w:rPr>
          <w:rFonts w:ascii="Times New Roman"/>
          <w:b w:val="false"/>
          <w:i w:val="false"/>
          <w:color w:val="000000"/>
          <w:sz w:val="24"/>
        </w:rPr>
        <w:t>According to Porter’s three generic strategies, Walmart is following a business strategy that focuses on broad market and low cost.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489)</w:t>
        <w:tab/>
      </w:r>
      <w:r>
        <w:rPr>
          <w:rFonts w:ascii="Times New Roman"/>
          <w:sz w:val="24"/>
        </w:rPr>
        <w:t>According to Porter, it is recommended to adopt only one of the three generic strategies.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490)</w:t>
        <w:tab/>
      </w:r>
      <w:r>
        <w:rPr>
          <w:rFonts w:ascii="Times New Roman"/>
          <w:b w:val="false"/>
          <w:i w:val="false"/>
          <w:color w:val="000000"/>
          <w:sz w:val="24"/>
        </w:rPr>
        <w:t>Buyer power is included as one of Porter’s three generic strategies.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491)</w:t>
        <w:tab/>
      </w:r>
      <w:r>
        <w:rPr>
          <w:rFonts w:ascii="Times New Roman"/>
          <w:sz w:val="24"/>
        </w:rPr>
        <w:t>Value chain analysis views a firm as a series of business processes that each adds value to the product or service.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492)</w:t>
        <w:tab/>
      </w:r>
      <w:r>
        <w:rPr>
          <w:rFonts w:ascii="Times New Roman"/>
          <w:sz w:val="24"/>
        </w:rPr>
        <w:t>A standardized set of activities that accomplish a specific task is called a supply chain component.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493)</w:t>
        <w:tab/>
      </w:r>
      <w:r>
        <w:rPr>
          <w:rFonts w:ascii="Times New Roman"/>
          <w:b w:val="false"/>
          <w:i w:val="false"/>
          <w:color w:val="000000"/>
          <w:sz w:val="24"/>
        </w:rPr>
        <w:t>The value chain will group a company’s activities into two categories: primary value activities and support value activities.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494)</w:t>
        <w:tab/>
      </w:r>
      <w:r>
        <w:rPr>
          <w:rFonts w:ascii="Times New Roman"/>
          <w:sz w:val="24"/>
        </w:rPr>
        <w:t>A digital value chain digitizes work across primary and supporting activities. It allows primary activities to connect digitally to help speed up the transition from sales to manufacturing in an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495)</w:t>
        <w:tab/>
      </w:r>
      <w:r>
        <w:rPr>
          <w:rFonts w:ascii="Times New Roman"/>
          <w:sz w:val="24"/>
        </w:rPr>
        <w:t>A digital data silo digitizes work across primary and supporting activities.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496)</w:t>
        <w:tab/>
      </w:r>
      <w:r>
        <w:rPr>
          <w:rFonts w:ascii="Times New Roman"/>
          <w:b w:val="false"/>
          <w:i w:val="false"/>
          <w:color w:val="000000"/>
          <w:sz w:val="24"/>
        </w:rPr>
        <w:t>A business process is a standardized set of activities that accomplish a specific task, such as processing a customer’s order.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497)</w:t>
        <w:tab/>
      </w:r>
      <w:r>
        <w:rPr>
          <w:rFonts w:ascii="Times New Roman"/>
          <w:b w:val="false"/>
          <w:i w:val="false"/>
          <w:color w:val="000000"/>
          <w:sz w:val="24"/>
        </w:rPr>
        <w:t>A primary value activity is a standardized set of activities that accomplish a specific task, such as processing a customer’s order.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498)</w:t>
        <w:tab/>
      </w:r>
      <w:r>
        <w:rPr>
          <w:rFonts w:ascii="Times New Roman"/>
          <w:sz w:val="24"/>
        </w:rPr>
        <w:t>Inbound logistics and operations are part of the primary value activities.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499)</w:t>
        <w:tab/>
      </w:r>
      <w:r>
        <w:rPr>
          <w:rFonts w:ascii="Times New Roman"/>
          <w:sz w:val="24"/>
        </w:rPr>
        <w:t>Inbound logistics and operations are part of the support value activities.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500)</w:t>
        <w:tab/>
      </w:r>
      <w:r>
        <w:rPr>
          <w:rFonts w:ascii="Times New Roman"/>
          <w:sz w:val="24"/>
        </w:rPr>
        <w:t>Firm infrastructure and human resource management are part of the primary value activities.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501)</w:t>
        <w:tab/>
      </w:r>
      <w:r>
        <w:rPr>
          <w:rFonts w:ascii="Times New Roman"/>
          <w:sz w:val="24"/>
        </w:rPr>
        <w:t>Firm infrastructure and human resource management are part of the support value activities.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Baltzan8eCh01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501)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