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correct graph of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3.5pt;width:43.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27" type="#_x0000_t75" style="height:4in;width:4in">
                        <v:imagedata r:id="rId5"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28" type="#_x0000_t75" style="height:4in;width:4in">
                        <v:imagedata r:id="rId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29" type="#_x0000_t75" style="height:4in;width:4in">
                        <v:imagedata r:id="rId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0" type="#_x0000_t75" style="height:4in;width:4in">
                        <v:imagedata r:id="rId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1" type="#_x0000_t75" style="height:4in;width:4in">
                        <v:imagedata r:id="rId9"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correct graph of </w:t>
            </w:r>
            <w:r>
              <w:rPr>
                <w:rStyle w:val="DefaultParagraphFont"/>
                <w:rFonts w:ascii="Times New Roman" w:eastAsia="Times New Roman" w:hAnsi="Times New Roman" w:cs="Times New Roman"/>
                <w:b w:val="0"/>
                <w:bCs w:val="0"/>
                <w:i w:val="0"/>
                <w:iCs w:val="0"/>
                <w:smallCaps w:val="0"/>
                <w:color w:val="000000"/>
                <w:position w:val="-15"/>
                <w:sz w:val="22"/>
                <w:szCs w:val="22"/>
                <w:bdr w:val="nil"/>
                <w:rtl w:val="0"/>
              </w:rPr>
              <w:pict>
                <v:shape id="_x0000_i1032" type="#_x0000_t75" style="height:25.5pt;width:70.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3" type="#_x0000_t75" style="height:4in;width:4in">
                        <v:imagedata r:id="rId1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4" type="#_x0000_t75" style="height:4in;width:4in">
                        <v:imagedata r:id="rId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5" type="#_x0000_t75" style="height:4in;width:4in">
                        <v:imagedata r:id="rId1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6" type="#_x0000_t75" style="height:4in;width:4in">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7" type="#_x0000_t75" style="height:4in;width:4in">
                        <v:imagedata r:id="rId15"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correct graph of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8" type="#_x0000_t75" style="height:19.5pt;width:54pt">
                  <v:imagedata r:id="rId1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39" type="#_x0000_t75" style="height:4in;width:4in">
                        <v:imagedata r:id="rId1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0" type="#_x0000_t75" style="height:4in;width:4in">
                        <v:imagedata r:id="rId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1" type="#_x0000_t75" style="height:4in;width:4in">
                        <v:imagedata r:id="rId19"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2" type="#_x0000_t75" style="height:4in;width:4in">
                        <v:imagedata r:id="rId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3" type="#_x0000_t75" style="height:4in;width:4in">
                        <v:imagedata r:id="rId21"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correct graph of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4" type="#_x0000_t75" style="height:19.5pt;width:54pt">
                  <v:imagedata r:id="rId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5" type="#_x0000_t75" style="height:4in;width:4in">
                        <v:imagedata r:id="rId1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6" type="#_x0000_t75" style="height:4in;width:4in">
                        <v:imagedata r:id="rId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7" type="#_x0000_t75" style="height:4in;width:4in">
                        <v:imagedata r:id="rId2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8" type="#_x0000_t75" style="height:4in;width:4in">
                        <v:imagedata r:id="rId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49" type="#_x0000_t75" style="height:4in;width:4in">
                        <v:imagedata r:id="rId18"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Find all intercepts: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50" type="#_x0000_t75" style="height:19.5pt;width:80.25pt">
                  <v:imagedata r:id="rId2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(8,0), (–4,0);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-intercepts: (0, 8), (0,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(32,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-intercepts: (0, 8), (0,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(8, 0), (–4,0);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(8, 0), (–4,0);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-intercepts: (0, –32), (0, 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(–4,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–32)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Find all intercepts: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51" type="#_x0000_t75" style="height:19.5pt;width:54pt">
                  <v:imagedata r:id="rId2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(–3, 0), (3, 0); no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(0,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-intercepts: (0, 0), (0, –3), (0,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(0, 0), (–3, 0), (3,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(0, 0), (–3, 0), (3, 0); no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(–3, 0), (3,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Find all intercepts: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4"/>
              </w:rPr>
              <w:pict>
                <v:shape id="_x0000_i1052" type="#_x0000_t75" style="height:25.5pt;width:96.75pt">
                  <v:imagedata r:id="rId2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-intercepts: (</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0), (</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0), (</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-intercepts: (0, 0), (0,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(3, 0), (4,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(3, 0), (4,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(3, 0), (–4, 0), (4,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-intercepts: (3, 0), (–4, 0), (4, 0);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-intercept: (0, 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Test for symmetry with respect to each axis and to the origin.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position w:val="-8"/>
              </w:rPr>
              <w:pict>
                <v:shape id="_x0000_i1053" type="#_x0000_t75" style="height:19.5pt;width:40.5pt">
                  <v:imagedata r:id="rId2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with respect to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symmetry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Test for symmetry with respect to each axis and to the origin.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6"/>
              </w:rPr>
              <w:pict>
                <v:shape id="_x0000_i1054" type="#_x0000_t75" style="height:37.5pt;width:55.5pt">
                  <v:imagedata r:id="rId2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 with respect to 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symmetric with respect to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symmetry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Sketch the graph of the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55" type="#_x0000_t75" style="height:19.5pt;width:47.25pt">
                  <v:imagedata r:id="rId2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56" type="#_x0000_t75" style="height:4in;width:4in">
                        <v:imagedata r:id="rId29"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57" type="#_x0000_t75" style="height:4in;width:4in">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58" type="#_x0000_t75" style="height:4in;width:4in">
                        <v:imagedata r:id="rId3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59" type="#_x0000_t75" style="height:4in;width:4in">
                        <v:imagedata r:id="rId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Sketch the graph of the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8"/>
              </w:rPr>
              <w:pict>
                <v:shape id="_x0000_i1060" type="#_x0000_t75" style="height:19.5pt;width:47.25pt">
                  <v:imagedata r:id="rId3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1" type="#_x0000_t75" style="height:4in;width:4in">
                        <v:imagedata r:id="rId34"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2" type="#_x0000_t75" style="height:4in;width:4in">
                        <v:imagedata r:id="rId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3" type="#_x0000_t75" style="height:4in;width:4in">
                        <v:imagedata r:id="rId36"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4" type="#_x0000_t75" style="height:4in;width:4in">
                        <v:imagedata r:id="rId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5" type="#_x0000_t75" style="height:4in;width:4in">
                        <v:imagedata r:id="rId38"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Sketch the graph of the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5"/>
              </w:rPr>
              <w:pict>
                <v:shape id="_x0000_i1066" type="#_x0000_t75" style="height:16.5pt;width:49.5pt">
                  <v:imagedata r:id="rId3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7" type="#_x0000_t75" style="height:4in;width:4in">
                        <v:imagedata r:id="rId40"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8" type="#_x0000_t75" style="height:4in;width:4in">
                        <v:imagedata r:id="rId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69" type="#_x0000_t75" style="height:4in;width:4in">
                        <v:imagedata r:id="rId42"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70" type="#_x0000_t75" style="height:4in;width:4in">
                        <v:imagedata r:id="rId4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 of the above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points of intersection of the graphs of the equations: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
              </w:rPr>
              <w:pict>
                <v:shape id="_x0000_i1071" type="#_x0000_t75" style="height:31.5pt;width:49.5pt">
                  <v:imagedata r:id="rId4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072" type="#_x0000_t75" style="height:15pt;width:53.25pt">
                        <v:imagedata r:id="rId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073" type="#_x0000_t75" style="height:15pt;width:53.25pt">
                        <v:imagedata r:id="rId4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074" type="#_x0000_t75" style="height:15pt;width:53.25pt">
                        <v:imagedata r:id="rId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075" type="#_x0000_t75" style="height:15pt;width:63.75pt">
                        <v:imagedata r:id="rId4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076" type="#_x0000_t75" style="height:15pt;width:53.25pt">
                        <v:imagedata r:id="rId4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table given below shows the Consumer Price Index (CPI) for selected years. Use the regression capabilities of a graphing utility to find a mathematical model of the form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77" type="#_x0000_t75" style="height:19.5pt;width:72.75pt">
                  <v:imagedata r:id="rId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the data. In the model,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078" type="#_x0000_t75" style="height:9pt;width:7.5pt">
                  <v:imagedata r:id="rId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represents the CPI and </w:t>
            </w:r>
            <w:r>
              <w:rPr>
                <w:rStyle w:val="DefaultParagraphFont"/>
                <w:rFonts w:ascii="Times New Roman" w:eastAsia="Times New Roman" w:hAnsi="Times New Roman" w:cs="Times New Roman"/>
                <w:b w:val="0"/>
                <w:bCs w:val="0"/>
                <w:i w:val="0"/>
                <w:iCs w:val="0"/>
                <w:smallCaps w:val="0"/>
                <w:color w:val="000000"/>
                <w:position w:val="-1"/>
                <w:sz w:val="22"/>
                <w:szCs w:val="22"/>
                <w:bdr w:val="nil"/>
                <w:rtl w:val="0"/>
              </w:rPr>
              <w:pict>
                <v:shape id="_x0000_i1079" type="#_x0000_t75" style="height:12pt;width:3.75pt">
                  <v:imagedata r:id="rId5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represents the year, with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0" type="#_x0000_t75" style="height:13.5pt;width:22.5pt">
                  <v:imagedata r:id="rId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corresponding to 1975. Round all numerical values in your answer to three decimal places.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single" w:sz="6" w:space="0" w:color="000000"/>
                <w:left w:val="single" w:sz="6" w:space="0" w:color="000000"/>
                <w:bottom w:val="single" w:sz="6" w:space="0" w:color="000000"/>
                <w:right w:val="single" w:sz="6" w:space="0" w:color="000000"/>
                <w:insideH w:val="nil"/>
                <w:insideV w:val="nil"/>
              </w:tblBorders>
              <w:tblCellMar>
                <w:top w:w="0" w:type="dxa"/>
                <w:left w:w="0" w:type="dxa"/>
                <w:bottom w:w="0" w:type="dxa"/>
                <w:right w:w="0" w:type="dxa"/>
              </w:tblCellMar>
            </w:tblPr>
            <w:tblGrid>
              <w:gridCol w:w="1050"/>
              <w:gridCol w:w="1050"/>
              <w:gridCol w:w="1050"/>
              <w:gridCol w:w="1050"/>
              <w:gridCol w:w="1050"/>
              <w:gridCol w:w="1050"/>
              <w:gridCol w:w="1050"/>
              <w:gridCol w:w="1050"/>
            </w:tblGrid>
            <w:tr>
              <w:tblPrEx>
                <w:jc w:val="left"/>
                <w:tblBorders>
                  <w:top w:val="single" w:sz="6" w:space="0" w:color="000000"/>
                  <w:left w:val="single" w:sz="6" w:space="0" w:color="000000"/>
                  <w:bottom w:val="single" w:sz="6" w:space="0" w:color="000000"/>
                  <w:right w:val="single" w:sz="6" w:space="0" w:color="000000"/>
                  <w:insideH w:val="nil"/>
                  <w:insideV w:val="nil"/>
                </w:tblBorders>
                <w:tblCellMar>
                  <w:top w:w="0" w:type="dxa"/>
                  <w:left w:w="0" w:type="dxa"/>
                  <w:bottom w:w="0" w:type="dxa"/>
                  <w:right w:w="0" w:type="dxa"/>
                </w:tblCellMar>
              </w:tblPrEx>
              <w:trPr>
                <w:cantSplit w:val="0"/>
                <w:jc w:val="left"/>
              </w:trPr>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1985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2005</w:t>
                  </w:r>
                </w:p>
              </w:tc>
            </w:tr>
            <w:tr>
              <w:tblPrEx>
                <w:jc w:val="left"/>
                <w:tblCellMar>
                  <w:top w:w="0" w:type="dxa"/>
                  <w:left w:w="0" w:type="dxa"/>
                  <w:bottom w:w="0" w:type="dxa"/>
                  <w:right w:w="0" w:type="dxa"/>
                </w:tblCellMar>
              </w:tblPrEx>
              <w:trPr>
                <w:cantSplit w:val="0"/>
                <w:jc w:val="left"/>
              </w:trPr>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56.5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80.4</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105.5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130.7</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152.4</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171.6</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195.6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8"/>
                    </w:rPr>
                    <w:pict>
                      <v:shape id="_x0000_i1081" type="#_x0000_t75" style="height:19.5pt;width:140.25pt">
                        <v:imagedata r:id="rId5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8"/>
                    </w:rPr>
                    <w:pict>
                      <v:shape id="_x0000_i1082" type="#_x0000_t75" style="height:19.5pt;width:135pt">
                        <v:imagedata r:id="rId5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8"/>
                    </w:rPr>
                    <w:pict>
                      <v:shape id="_x0000_i1083" type="#_x0000_t75" style="height:19.5pt;width:135pt">
                        <v:imagedata r:id="rId5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8"/>
                    </w:rPr>
                    <w:pict>
                      <v:shape id="_x0000_i1084" type="#_x0000_t75" style="height:19.5pt;width:135pt">
                        <v:imagedata r:id="rId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8"/>
                    </w:rPr>
                    <w:pict>
                      <v:shape id="_x0000_i1085" type="#_x0000_t75" style="height:19.5pt;width:140.25pt">
                        <v:imagedata r:id="rId5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table given below shows the Consumer Price Index (CPI) for selected years. Use a graphing utility to plot the data and graph the model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6" type="#_x0000_t75" style="height:19.5pt;width:153pt">
                  <v:imagedata r:id="rId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CPI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year with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7" type="#_x0000_t75" style="height:13.5pt;width:22.5pt">
                  <v:imagedata r:id="rId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corresponding to 1975.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single" w:sz="6" w:space="0" w:color="000000"/>
                <w:left w:val="single" w:sz="6" w:space="0" w:color="000000"/>
                <w:bottom w:val="single" w:sz="6" w:space="0" w:color="000000"/>
                <w:right w:val="single" w:sz="6" w:space="0" w:color="000000"/>
                <w:insideH w:val="nil"/>
                <w:insideV w:val="nil"/>
              </w:tblBorders>
              <w:tblCellMar>
                <w:top w:w="0" w:type="dxa"/>
                <w:left w:w="0" w:type="dxa"/>
                <w:bottom w:w="0" w:type="dxa"/>
                <w:right w:w="0" w:type="dxa"/>
              </w:tblCellMar>
            </w:tblPr>
            <w:tblGrid>
              <w:gridCol w:w="1050"/>
              <w:gridCol w:w="1050"/>
              <w:gridCol w:w="1050"/>
              <w:gridCol w:w="1050"/>
              <w:gridCol w:w="1050"/>
              <w:gridCol w:w="1050"/>
              <w:gridCol w:w="1050"/>
              <w:gridCol w:w="1050"/>
            </w:tblGrid>
            <w:tr>
              <w:tblPrEx>
                <w:jc w:val="left"/>
                <w:tblBorders>
                  <w:top w:val="single" w:sz="6" w:space="0" w:color="000000"/>
                  <w:left w:val="single" w:sz="6" w:space="0" w:color="000000"/>
                  <w:bottom w:val="single" w:sz="6" w:space="0" w:color="000000"/>
                  <w:right w:val="single" w:sz="6" w:space="0" w:color="000000"/>
                  <w:insideH w:val="nil"/>
                  <w:insideV w:val="nil"/>
                </w:tblBorders>
                <w:tblCellMar>
                  <w:top w:w="0" w:type="dxa"/>
                  <w:left w:w="0" w:type="dxa"/>
                  <w:bottom w:w="0" w:type="dxa"/>
                  <w:right w:w="0" w:type="dxa"/>
                </w:tblCellMar>
              </w:tblPrEx>
              <w:trPr>
                <w:cantSplit w:val="0"/>
                <w:jc w:val="left"/>
              </w:trPr>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1985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1995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2005</w:t>
                  </w:r>
                </w:p>
              </w:tc>
            </w:tr>
            <w:tr>
              <w:tblPrEx>
                <w:jc w:val="left"/>
                <w:tblCellMar>
                  <w:top w:w="0" w:type="dxa"/>
                  <w:left w:w="0" w:type="dxa"/>
                  <w:bottom w:w="0" w:type="dxa"/>
                  <w:right w:w="0" w:type="dxa"/>
                </w:tblCellMar>
              </w:tblPrEx>
              <w:trPr>
                <w:cantSplit w:val="0"/>
                <w:jc w:val="left"/>
              </w:trPr>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55.5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80.6</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105.5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135.5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160.5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172.5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150.5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88" type="#_x0000_t75" style="height:4in;width:4in">
                        <v:imagedata r:id="rId60"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89" type="#_x0000_t75" style="height:4in;width:4in">
                        <v:imagedata r:id="rId6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90" type="#_x0000_t75" style="height:4in;width:4in">
                        <v:imagedata r:id="rId62"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91" type="#_x0000_t75" style="height:4in;width:4in">
                        <v:imagedata r:id="rId6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092" type="#_x0000_t75" style="height:4in;width:4in">
                        <v:imagedata r:id="rId64"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table given below shows the Consumer Price Index (CPI) for selected years. The mathematical model for the data given below is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93" type="#_x0000_t75" style="height:19.5pt;width:139.5pt">
                  <v:imagedata r:id="rId6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where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CPI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year, with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4" type="#_x0000_t75" style="height:13.5pt;width:22.5pt">
                  <v:imagedata r:id="rId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corresponding to 1975. Use the model to predict the CPI for the year 2010. Round your answer to the nearest integer.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single" w:sz="6" w:space="0" w:color="000000"/>
                <w:left w:val="single" w:sz="6" w:space="0" w:color="000000"/>
                <w:bottom w:val="single" w:sz="6" w:space="0" w:color="000000"/>
                <w:right w:val="single" w:sz="6" w:space="0" w:color="000000"/>
                <w:insideH w:val="nil"/>
                <w:insideV w:val="nil"/>
              </w:tblBorders>
              <w:tblCellMar>
                <w:top w:w="0" w:type="dxa"/>
                <w:left w:w="0" w:type="dxa"/>
                <w:bottom w:w="0" w:type="dxa"/>
                <w:right w:w="0" w:type="dxa"/>
              </w:tblCellMar>
            </w:tblPr>
            <w:tblGrid>
              <w:gridCol w:w="1050"/>
              <w:gridCol w:w="1050"/>
              <w:gridCol w:w="1050"/>
              <w:gridCol w:w="1050"/>
              <w:gridCol w:w="1050"/>
              <w:gridCol w:w="1050"/>
              <w:gridCol w:w="1050"/>
              <w:gridCol w:w="1050"/>
            </w:tblGrid>
            <w:tr>
              <w:tblPrEx>
                <w:jc w:val="left"/>
                <w:tblBorders>
                  <w:top w:val="single" w:sz="6" w:space="0" w:color="000000"/>
                  <w:left w:val="single" w:sz="6" w:space="0" w:color="000000"/>
                  <w:bottom w:val="single" w:sz="6" w:space="0" w:color="000000"/>
                  <w:right w:val="single" w:sz="6" w:space="0" w:color="000000"/>
                  <w:insideH w:val="nil"/>
                  <w:insideV w:val="nil"/>
                </w:tblBorders>
                <w:tblCellMar>
                  <w:top w:w="0" w:type="dxa"/>
                  <w:left w:w="0" w:type="dxa"/>
                  <w:bottom w:w="0" w:type="dxa"/>
                  <w:right w:w="0" w:type="dxa"/>
                </w:tblCellMar>
              </w:tblPrEx>
              <w:trPr>
                <w:cantSplit w:val="0"/>
                <w:jc w:val="left"/>
              </w:trPr>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1985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1995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2005</w:t>
                  </w:r>
                </w:p>
              </w:tc>
            </w:tr>
            <w:tr>
              <w:tblPrEx>
                <w:jc w:val="left"/>
                <w:tblCellMar>
                  <w:top w:w="0" w:type="dxa"/>
                  <w:left w:w="0" w:type="dxa"/>
                  <w:bottom w:w="0" w:type="dxa"/>
                  <w:right w:w="0" w:type="dxa"/>
                </w:tblCellMar>
              </w:tblPrEx>
              <w:trPr>
                <w:cantSplit w:val="0"/>
                <w:jc w:val="left"/>
              </w:trPr>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CPI</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57.8</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80.6</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103.6</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130.7</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152.4</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170.5</w:t>
                  </w:r>
                </w:p>
              </w:tc>
              <w:tc>
                <w:tcPr>
                  <w:tcW w:w="10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192.5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5" type="#_x0000_t75" style="height:13.5pt;width:37.5pt">
                        <v:imagedata r:id="rId6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6" type="#_x0000_t75" style="height:13.5pt;width:37.5pt">
                        <v:imagedata r:id="rId6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7" type="#_x0000_t75" style="height:13.5pt;width:37.5pt">
                        <v:imagedata r:id="rId6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8" type="#_x0000_t75" style="height:13.5pt;width:37.5pt">
                        <v:imagedata r:id="rId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99" type="#_x0000_t75" style="height:13.5pt;width:36.75pt">
                        <v:imagedata r:id="rId7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sales necessary to break even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0" type="#_x0000_t75" style="height:13.5pt;width:29.25pt">
                  <v:imagedata r:id="rId7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 cost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1" type="#_x0000_t75" style="height:13.5pt;width:8.25pt">
                  <v:imagedata r:id="rId7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producing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02" type="#_x0000_t75" style="height:9pt;width:6.75pt">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units is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103" type="#_x0000_t75" style="height:19.5pt;width:95.25pt">
                  <v:imagedata r:id="rId7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and the revenue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selling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units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04" type="#_x0000_t75" style="height:13.5pt;width:46.5pt">
                  <v:imagedata r:id="rId7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the nearest integer.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05" type="#_x0000_t75" style="height:15pt;width:69.75pt">
                        <v:imagedata r:id="rId7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06" type="#_x0000_t75" style="height:15pt;width:69.75pt">
                        <v:imagedata r:id="rId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07" type="#_x0000_t75" style="height:15pt;width:69.75pt">
                        <v:imagedata r:id="rId7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08" type="#_x0000_t75" style="height:15pt;width:69.75pt">
                        <v:imagedata r:id="rId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
                    </w:rPr>
                    <w:pict>
                      <v:shape id="_x0000_i1109" type="#_x0000_t75" style="height:15pt;width:69.75pt">
                        <v:imagedata r:id="rId8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resistance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ohms of 1000 feet of solid metal wire at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0" type="#_x0000_t75" style="height:16.5pt;width:25.5pt">
                  <v:imagedata r:id="rId8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approximated by the model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1" type="#_x0000_t75" style="height:31.5pt;width:2in">
                  <v:imagedata r:id="rId8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diameter of the wire in mils (0.001 in).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a graphing utility to graph the model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2" type="#_x0000_t75" style="height:31.5pt;width:2in">
                  <v:imagedata r:id="rId8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13" type="#_x0000_t75" style="height:4in;width:4in">
                        <v:imagedata r:id="rId8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14" type="#_x0000_t75" style="height:4in;width:4in">
                        <v:imagedata r:id="rId8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15" type="#_x0000_t75" style="height:4in;width:4in">
                        <v:imagedata r:id="rId85"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16" type="#_x0000_t75" style="height:4in;width:4in">
                        <v:imagedata r:id="rId8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17" type="#_x0000_t75" style="height:4in;width:4in">
                        <v:imagedata r:id="rId87"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resistance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ohms of 1000 feet of solid metal wire at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8" type="#_x0000_t75" style="height:16.5pt;width:25.5pt">
                  <v:imagedata r:id="rId8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approximated by the model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19" type="#_x0000_t75" style="height:31.5pt;width:89.25pt">
                  <v:imagedata r:id="rId8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20" type="#_x0000_t75" style="height:13.5pt;width:51.75pt">
                  <v:imagedata r:id="rId8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121" type="#_x0000_t75" style="height:9pt;width:6.75pt">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is the diameter of the wire in mils (0.001 in). If the diameter of the wire is doubled, the resistance is changed by approximately what factor? In determining your answer, you can ignore the constant –0.38.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2" type="#_x0000_t75" style="height:31.5pt;width:13.5pt">
                        <v:imagedata r:id="rId9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3" type="#_x0000_t75" style="height:31.5pt;width:13.5pt">
                        <v:imagedata r:id="rId9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4" type="#_x0000_t75" style="height:31.5pt;width:13.5pt">
                        <v:imagedata r:id="rId9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 the slope of the line from the graph.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6"/>
              </w:rPr>
              <w:pict>
                <v:shape id="_x0000_i1125" type="#_x0000_t75" style="height:4in;width:4in">
                  <v:imagedata r:id="rId9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6" type="#_x0000_t75" style="height:31.5pt;width:23.25pt">
                        <v:imagedata r:id="rId9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7" type="#_x0000_t75" style="height:31.5pt;width:23.25pt">
                        <v:imagedata r:id="rId9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28" type="#_x0000_t75" style="height:31.5pt;width:13.5pt">
                        <v:imagedata r:id="rId9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Sketch the line passing through the point (4, 3) with the slope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29" type="#_x0000_t75" style="height:31.5pt;width:23.25pt">
                  <v:imagedata r:id="rId9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30" type="#_x0000_t75" style="height:4in;width:4in">
                        <v:imagedata r:id="rId98"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31" type="#_x0000_t75" style="height:4in;width:4in">
                        <v:imagedata r:id="rId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32" type="#_x0000_t75" style="height:4in;width:4in">
                        <v:imagedata r:id="rId100"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33" type="#_x0000_t75" style="height:4in;width:4in">
                        <v:imagedata r:id="rId10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34" type="#_x0000_t75" style="height:4in;width:4in">
                        <v:imagedata r:id="rId102"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slope of the line passing through the pair of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3"/>
              </w:rPr>
              <w:pict>
                <v:shape id="_x0000_i1135" type="#_x0000_t75" style="height:15pt;width:69pt">
                  <v:imagedata r:id="rId103"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6" type="#_x0000_t75" style="height:31.5pt;width:13.5pt">
                        <v:imagedata r:id="rId10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7" type="#_x0000_t75" style="height:31.5pt;width:23.25pt">
                        <v:imagedata r:id="rId10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8" type="#_x0000_t75" style="height:31.5pt;width:23.25pt">
                        <v:imagedata r:id="rId10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39" type="#_x0000_t75" style="height:31.5pt;width:13.5pt">
                        <v:imagedata r:id="rId10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slope of the line passing through the points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140" type="#_x0000_t75" style="height:37.5pt;width:52.5pt">
                  <v:imagedata r:id="rId10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141" type="#_x0000_t75" style="height:37.5pt;width:58.5pt">
                  <v:imagedata r:id="rId10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3"/>
                    </w:rPr>
                    <w:pict>
                      <v:shape id="_x0000_i1142" type="#_x0000_t75" style="height:24.75pt;width:11.25pt">
                        <v:imagedata r:id="rId11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position w:val="-14"/>
                      <w:sz w:val="22"/>
                      <w:szCs w:val="22"/>
                      <w:bdr w:val="nil"/>
                      <w:rtl w:val="0"/>
                    </w:rPr>
                    <w:pict>
                      <v:shape id="_x0000_i1143" type="#_x0000_t75" style="height:24.75pt;width:11.25pt">
                        <v:imagedata r:id="rId11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line has slope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44" type="#_x0000_t75" style="height:13.5pt;width:35.25pt">
                  <v:imagedata r:id="rId1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passes through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145" type="#_x0000_t75" style="height:15pt;width:24.75pt">
                  <v:imagedata r:id="rId1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through which of the following points does the line also pass?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–28)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moving conveyor is built to rise 9 meters for every 11 meters of horizontal change. Find the slope of the conveyor.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6" type="#_x0000_t75" style="height:31.5pt;width:18.75pt">
                        <v:imagedata r:id="rId1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7" type="#_x0000_t75" style="height:31.5pt;width:18.75pt">
                        <v:imagedata r:id="rId1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8" type="#_x0000_t75" style="height:31.5pt;width:28.5pt">
                        <v:imagedata r:id="rId1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49" type="#_x0000_t75" style="height:31.5pt;width:28.5pt">
                        <v:imagedata r:id="rId11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moving conveyor is built to rise 1 meter for every 7 meters of horizontal change. Suppose the conveyor runs between two floors in a factory. Find the length of the conveyor if the vertical distance between floors is 10 meters. Round your answer to the nearest meter.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81 </w:t>
                  </w:r>
                  <w:r>
                    <w:rPr>
                      <w:rStyle w:val="DefaultParagraphFont"/>
                      <w:rFonts w:ascii="Times New Roman" w:eastAsia="Times New Roman" w:hAnsi="Times New Roman" w:cs="Times New Roman"/>
                      <w:b w:val="0"/>
                      <w:bCs w:val="0"/>
                      <w:i w:val="0"/>
                      <w:iCs w:val="0"/>
                      <w:smallCaps w:val="0"/>
                      <w:color w:val="000000"/>
                      <w:sz w:val="24"/>
                      <w:szCs w:val="24"/>
                      <w:bdr w:val="nil"/>
                      <w:rtl w:val="0"/>
                    </w:rPr>
                    <w:t>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59 </w:t>
                  </w:r>
                  <w:r>
                    <w:rPr>
                      <w:rStyle w:val="DefaultParagraphFont"/>
                      <w:rFonts w:ascii="Times New Roman" w:eastAsia="Times New Roman" w:hAnsi="Times New Roman" w:cs="Times New Roman"/>
                      <w:b w:val="0"/>
                      <w:bCs w:val="0"/>
                      <w:i w:val="0"/>
                      <w:iCs w:val="0"/>
                      <w:smallCaps w:val="0"/>
                      <w:color w:val="000000"/>
                      <w:sz w:val="24"/>
                      <w:szCs w:val="24"/>
                      <w:bdr w:val="nil"/>
                      <w:rtl w:val="0"/>
                    </w:rPr>
                    <w:t>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71 </w:t>
                  </w:r>
                  <w:r>
                    <w:rPr>
                      <w:rStyle w:val="DefaultParagraphFont"/>
                      <w:rFonts w:ascii="Times New Roman" w:eastAsia="Times New Roman" w:hAnsi="Times New Roman" w:cs="Times New Roman"/>
                      <w:b w:val="0"/>
                      <w:bCs w:val="0"/>
                      <w:i w:val="0"/>
                      <w:iCs w:val="0"/>
                      <w:smallCaps w:val="0"/>
                      <w:color w:val="000000"/>
                      <w:sz w:val="24"/>
                      <w:szCs w:val="24"/>
                      <w:bdr w:val="nil"/>
                      <w:rtl w:val="0"/>
                    </w:rPr>
                    <w:t>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70 </w:t>
                  </w:r>
                  <w:r>
                    <w:rPr>
                      <w:rStyle w:val="DefaultParagraphFont"/>
                      <w:rFonts w:ascii="Times New Roman" w:eastAsia="Times New Roman" w:hAnsi="Times New Roman" w:cs="Times New Roman"/>
                      <w:b w:val="0"/>
                      <w:bCs w:val="0"/>
                      <w:i w:val="0"/>
                      <w:iCs w:val="0"/>
                      <w:smallCaps w:val="0"/>
                      <w:color w:val="000000"/>
                      <w:sz w:val="24"/>
                      <w:szCs w:val="24"/>
                      <w:bdr w:val="nil"/>
                      <w:rtl w:val="0"/>
                    </w:rPr>
                    <w:t>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61 </w:t>
                  </w:r>
                  <w:r>
                    <w:rPr>
                      <w:rStyle w:val="DefaultParagraphFont"/>
                      <w:rFonts w:ascii="Times New Roman" w:eastAsia="Times New Roman" w:hAnsi="Times New Roman" w:cs="Times New Roman"/>
                      <w:b w:val="0"/>
                      <w:bCs w:val="0"/>
                      <w:i w:val="0"/>
                      <w:iCs w:val="0"/>
                      <w:smallCaps w:val="0"/>
                      <w:color w:val="000000"/>
                      <w:sz w:val="24"/>
                      <w:szCs w:val="24"/>
                      <w:bdr w:val="nil"/>
                      <w:rtl w:val="0"/>
                    </w:rPr>
                    <w:t>meters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slope of the line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0" type="#_x0000_t75" style="height:13.5pt;width:54pt">
                  <v:imagedata r:id="rId1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1" type="#_x0000_t75" style="height:31.5pt;width:13.5pt">
                        <v:imagedata r:id="rId11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2" type="#_x0000_t75" style="height:31.5pt;width:23.25pt">
                        <v:imagedata r:id="rId11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3" type="#_x0000_t75" style="height:31.5pt;width:13.5pt">
                        <v:imagedata r:id="rId12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4" type="#_x0000_t75" style="height:31.5pt;width:28.5pt">
                        <v:imagedata r:id="rId12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55" type="#_x0000_t75" style="height:31.5pt;width:23.25pt">
                        <v:imagedata r:id="rId9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-intercept of the line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156" type="#_x0000_t75" style="height:13.5pt;width:54pt">
                  <v:imagedata r:id="rId12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that passes through the point (7, –5) and has the slope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is undefined.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57" type="#_x0000_t75" style="height:13.5pt;width:26.25pt">
                        <v:imagedata r:id="rId1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58" type="#_x0000_t75" style="height:13.5pt;width:25.5pt">
                        <v:imagedata r:id="rId1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59" type="#_x0000_t75" style="height:13.5pt;width:31.5pt">
                        <v:imagedata r:id="rId1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60" type="#_x0000_t75" style="height:13.5pt;width:30.75pt">
                        <v:imagedata r:id="rId1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61" type="#_x0000_t75" style="height:13.5pt;width:32.25pt">
                        <v:imagedata r:id="rId12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that passes through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162" type="#_x0000_t75" style="height:15pt;width:25.5pt">
                  <v:imagedata r:id="rId1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has the slope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63" type="#_x0000_t75" style="height:31.5pt;width:35.25pt">
                  <v:imagedata r:id="rId12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4" type="#_x0000_t75" style="height:31.5pt;width:63pt">
                        <v:imagedata r:id="rId1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5" type="#_x0000_t75" style="height:31.5pt;width:63pt">
                        <v:imagedata r:id="rId1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6" type="#_x0000_t75" style="height:31.5pt;width:60.75pt">
                        <v:imagedata r:id="rId1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7" type="#_x0000_t75" style="height:31.5pt;width:39.75pt">
                        <v:imagedata r:id="rId13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68" type="#_x0000_t75" style="height:31.5pt;width:49.5pt">
                        <v:imagedata r:id="rId13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that passes through the points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169" type="#_x0000_t75" style="height:15pt;width:30.75pt">
                  <v:imagedata r:id="rId13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170" type="#_x0000_t75" style="height:15pt;width:36pt">
                  <v:imagedata r:id="rId13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1" type="#_x0000_t75" style="height:31.5pt;width:73.5pt">
                        <v:imagedata r:id="rId1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2" type="#_x0000_t75" style="height:31.5pt;width:63.75pt">
                        <v:imagedata r:id="rId1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3" type="#_x0000_t75" style="height:31.5pt;width:63.75pt">
                        <v:imagedata r:id="rId1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4" type="#_x0000_t75" style="height:31.5pt;width:73.5pt">
                        <v:imagedata r:id="rId1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5" type="#_x0000_t75" style="height:31.5pt;width:48.75pt">
                        <v:imagedata r:id="rId14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that passes through the points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76" type="#_x0000_t75" style="height:33pt;width:51pt">
                  <v:imagedata r:id="rId14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177" type="#_x0000_t75" style="height:33pt;width:55.5pt">
                  <v:imagedata r:id="rId1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8" type="#_x0000_t75" style="height:31.5pt;width:45pt">
                        <v:imagedata r:id="rId1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79" type="#_x0000_t75" style="height:31.5pt;width:63.75pt">
                        <v:imagedata r:id="rId1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80" type="#_x0000_t75" style="height:31.5pt;width:63.75pt">
                        <v:imagedata r:id="rId14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81" type="#_x0000_t75" style="height:31.5pt;width:63.75pt">
                        <v:imagedata r:id="rId1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182" type="#_x0000_t75" style="height:31.5pt;width:63.75pt">
                        <v:imagedata r:id="rId14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Use the result, “the line with intercepts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83" type="#_x0000_t75" style="height:15pt;width:26.25pt">
                  <v:imagedata r:id="rId14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84" type="#_x0000_t75" style="height:15pt;width:26.25pt">
                  <v:imagedata r:id="rId15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has the equation </w:t>
            </w:r>
            <w:r>
              <w:rPr>
                <w:rStyle w:val="DefaultParagraphFont"/>
                <w:rFonts w:ascii="Times New Roman" w:eastAsia="Times New Roman" w:hAnsi="Times New Roman" w:cs="Times New Roman"/>
                <w:b w:val="0"/>
                <w:bCs w:val="0"/>
                <w:i w:val="0"/>
                <w:iCs w:val="0"/>
                <w:smallCaps w:val="0"/>
                <w:color w:val="000000"/>
                <w:position w:val="-14"/>
                <w:sz w:val="24"/>
                <w:szCs w:val="24"/>
                <w:bdr w:val="nil"/>
                <w:rtl w:val="0"/>
              </w:rPr>
              <w:pict>
                <v:shape id="_x0000_i1185" type="#_x0000_t75" style="height:25.5pt;width:57pt">
                  <v:imagedata r:id="rId15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86" type="#_x0000_t75" style="height:15pt;width:24.75pt">
                  <v:imagedata r:id="rId15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87" type="#_x0000_t75" style="height:15pt;width:24.75pt">
                  <v:imagedata r:id="rId15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to write an equation of the line with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88" type="#_x0000_t75" style="height:15pt;width:25.5pt">
                  <v:imagedata r:id="rId15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-intercept: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189" type="#_x0000_t75" style="height:15pt;width:25.5pt">
                  <v:imagedata r:id="rId15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90" type="#_x0000_t75" style="height:13.5pt;width:71.25pt">
                        <v:imagedata r:id="rId15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91" type="#_x0000_t75" style="height:13.5pt;width:71.25pt">
                        <v:imagedata r:id="rId15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92" type="#_x0000_t75" style="height:13.5pt;width:71.25pt">
                        <v:imagedata r:id="rId15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93" type="#_x0000_t75" style="height:13.5pt;width:76.5pt">
                        <v:imagedata r:id="rId15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194" type="#_x0000_t75" style="height:13.5pt;width:76.5pt">
                        <v:imagedata r:id="rId16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Sketch a graph of the equation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195" type="#_x0000_t75" style="height:18pt;width:69.75pt">
                  <v:imagedata r:id="rId16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
              <w:gridCol w:w="131"/>
              <w:gridCol w:w="5258"/>
              <w:gridCol w:w="141"/>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96" type="#_x0000_t75" style="height:4in;width:4in">
                        <v:imagedata r:id="rId162"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97" type="#_x0000_t75" style="height:4in;width:4in">
                        <v:imagedata r:id="rId16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98" type="#_x0000_t75" style="height:4in;width:4in">
                        <v:imagedata r:id="rId164"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199" type="#_x0000_t75" style="height:4in;width:4in">
                        <v:imagedata r:id="rId16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76"/>
                    </w:rPr>
                    <w:pict>
                      <v:shape id="_x0000_i1200" type="#_x0000_t75" style="height:4in;width:4in">
                        <v:imagedata r:id="rId166"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an equation of the line that passes through the given point and is perpendicular to the given line.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Point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3"/>
              </w:rPr>
              <w:pict>
                <v:shape id="_x0000_i1201" type="#_x0000_t75" style="height:15pt;width:30.75pt">
                  <v:imagedata r:id="rId16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02" type="#_x0000_t75" style="height:13.5pt;width:25.5pt">
                  <v:imagedata r:id="rId16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03" type="#_x0000_t75" style="height:13.5pt;width:26.25pt">
                        <v:imagedata r:id="rId16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04" type="#_x0000_t75" style="height:13.5pt;width:26.25pt">
                        <v:imagedata r:id="rId17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05" type="#_x0000_t75" style="height:13.5pt;width:31.5pt">
                        <v:imagedata r:id="rId17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06" type="#_x0000_t75" style="height:13.5pt;width:25.5pt">
                        <v:imagedata r:id="rId17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07" type="#_x0000_t75" style="height:13.5pt;width:31.5pt">
                        <v:imagedata r:id="rId17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an equation of the line that passes through the given point and is parallel to the given line.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Point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3"/>
              </w:rPr>
              <w:pict>
                <v:shape id="_x0000_i1208" type="#_x0000_t75" style="height:15pt;width:24.75pt">
                  <v:imagedata r:id="rId17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09" type="#_x0000_t75" style="height:13.5pt;width:67.5pt">
                  <v:imagedata r:id="rId17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0" type="#_x0000_t75" style="height:13.5pt;width:67.5pt">
                        <v:imagedata r:id="rId17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1" type="#_x0000_t75" style="height:13.5pt;width:78pt">
                        <v:imagedata r:id="rId17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2" type="#_x0000_t75" style="height:13.5pt;width:61.5pt">
                        <v:imagedata r:id="rId17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3" type="#_x0000_t75" style="height:13.5pt;width:78pt">
                        <v:imagedata r:id="rId17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4" type="#_x0000_t75" style="height:13.5pt;width:1in">
                        <v:imagedata r:id="rId18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Write an equation of the line that passes through the point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215" type="#_x0000_t75" style="height:15pt;width:31.5pt">
                  <v:imagedata r:id="rId18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and is perpendicular to the line </w:t>
            </w:r>
            <w:r>
              <w:rPr>
                <w:rStyle w:val="DefaultParagraphFont"/>
                <w:rFonts w:ascii="Times New Roman" w:eastAsia="Times New Roman" w:hAnsi="Times New Roman" w:cs="Times New Roman"/>
                <w:b w:val="0"/>
                <w:bCs w:val="0"/>
                <w:i w:val="0"/>
                <w:iCs w:val="0"/>
                <w:smallCaps w:val="0"/>
                <w:color w:val="000000"/>
                <w:position w:val="-3"/>
                <w:sz w:val="24"/>
                <w:szCs w:val="24"/>
                <w:bdr w:val="nil"/>
                <w:rtl w:val="0"/>
              </w:rPr>
              <w:pict>
                <v:shape id="_x0000_i1216" type="#_x0000_t75" style="height:15pt;width:41.25pt">
                  <v:imagedata r:id="rId18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7" type="#_x0000_t75" style="height:13.5pt;width:65.25pt">
                        <v:imagedata r:id="rId18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8" type="#_x0000_t75" style="height:13.5pt;width:60pt">
                        <v:imagedata r:id="rId18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19" type="#_x0000_t75" style="height:13.5pt;width:60pt">
                        <v:imagedata r:id="rId18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0" type="#_x0000_t75" style="height:13.5pt;width:65.25pt">
                        <v:imagedata r:id="rId18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1" type="#_x0000_t75" style="height:13.5pt;width:60pt">
                        <v:imagedata r:id="rId187"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Write an equation of the line that passes through the point </w:t>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222" type="#_x0000_t75" style="height:33pt;width:37.5pt">
                  <v:imagedata r:id="rId18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is parallel to the line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23" type="#_x0000_t75" style="height:13.5pt;width:54pt">
                  <v:imagedata r:id="rId18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4" type="#_x0000_t75" style="height:13.5pt;width:87pt">
                        <v:imagedata r:id="rId19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5" type="#_x0000_t75" style="height:13.5pt;width:87pt">
                        <v:imagedata r:id="rId19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6" type="#_x0000_t75" style="height:13.5pt;width:81.75pt">
                        <v:imagedata r:id="rId19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7" type="#_x0000_t75" style="height:13.5pt;width:87pt">
                        <v:imagedata r:id="rId19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28" type="#_x0000_t75" style="height:13.5pt;width:81.75pt">
                        <v:imagedata r:id="rId194"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that the dollar value of a product in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29" type="#_x0000_t75" style="height:15pt;width:22.5pt">
                  <v:imagedata r:id="rId19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rate at which the value of the product is expected to increase per year during the next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30" type="#_x0000_t75" style="height:15pt;width:21pt">
                  <v:imagedata r:id="rId19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Write a linear equation that gives the dollar value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31" type="#_x0000_t75" style="height:13.5pt;width:9pt">
                  <v:imagedata r:id="rId19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product in terms of the year </w:t>
            </w:r>
            <w:r>
              <w:rPr>
                <w:rStyle w:val="DefaultParagraphFont"/>
                <w:rFonts w:ascii="Times New Roman" w:eastAsia="Times New Roman" w:hAnsi="Times New Roman" w:cs="Times New Roman"/>
                <w:b w:val="0"/>
                <w:bCs w:val="0"/>
                <w:i w:val="0"/>
                <w:iCs w:val="0"/>
                <w:smallCaps w:val="0"/>
                <w:color w:val="000000"/>
                <w:position w:val="-1"/>
                <w:sz w:val="22"/>
                <w:szCs w:val="22"/>
                <w:bdr w:val="nil"/>
                <w:rtl w:val="0"/>
              </w:rPr>
              <w:pict>
                <v:shape id="_x0000_i1232" type="#_x0000_t75" style="height:12pt;width:3.75pt">
                  <v:imagedata r:id="rId5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33" type="#_x0000_t75" style="height:13.5pt;width:22.5pt">
                  <v:imagedata r:id="rId19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 2,000.) Round the numerical values in your answer to one decimal place, where applicable.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34" type="#_x0000_t75" style="height:13.5pt;width:64.5pt">
                        <v:imagedata r:id="rId19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35" type="#_x0000_t75" style="height:13.5pt;width:75.75pt">
                        <v:imagedata r:id="rId20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36" type="#_x0000_t75" style="height:13.5pt;width:75.75pt">
                        <v:imagedata r:id="rId20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37" type="#_x0000_t75" style="height:13.5pt;width:64.5pt">
                        <v:imagedata r:id="rId20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38" type="#_x0000_t75" style="height:13.5pt;width:64.5pt">
                        <v:imagedata r:id="rId20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an equation of the line through the points of intersection of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239" type="#_x0000_t75" style="height:19.5pt;width:30.75pt">
                  <v:imagedata r:id="rId20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240" type="#_x0000_t75" style="height:19.5pt;width:59.25pt">
                  <v:imagedata r:id="rId20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41" type="#_x0000_t75" style="height:13.5pt;width:49.5pt">
                        <v:imagedata r:id="rId20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42" type="#_x0000_t75" style="height:13.5pt;width:37.5pt">
                        <v:imagedata r:id="rId20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43" type="#_x0000_t75" style="height:13.5pt;width:48.75pt">
                        <v:imagedata r:id="rId20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44" type="#_x0000_t75" style="height:13.5pt;width:32.25pt">
                        <v:imagedata r:id="rId1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45" type="#_x0000_t75" style="height:13.5pt;width:43.5pt">
                        <v:imagedata r:id="rId20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company reimburses its sales representatives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46" type="#_x0000_t75" style="height:15pt;width:22.5pt">
                  <v:imagedata r:id="rId2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per day for lodging and meals plus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47" type="#_x0000_t75" style="height:13.5pt;width:11.25pt">
                  <v:imagedata r:id="rId21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 mile driven. Write a linear equation giving the daily cost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48" type="#_x0000_t75" style="height:13.5pt;width:8.25pt">
                  <v:imagedata r:id="rId7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the company in terms of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49" type="#_x0000_t75" style="height:9pt;width:6.75pt">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miles driven. Round the numerical values in your answer to two decimal places, where applicable.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50" type="#_x0000_t75" style="height:13.5pt;width:80.25pt">
                        <v:imagedata r:id="rId21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51" type="#_x0000_t75" style="height:13.5pt;width:74.25pt">
                        <v:imagedata r:id="rId21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52" type="#_x0000_t75" style="height:13.5pt;width:85.5pt">
                        <v:imagedata r:id="rId2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53" type="#_x0000_t75" style="height:13.5pt;width:74.25pt">
                        <v:imagedata r:id="rId2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254" type="#_x0000_t75" style="height:13.5pt;width:69pt">
                        <v:imagedata r:id="rId21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company reimburses its sales representatives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55" type="#_x0000_t75" style="height:15pt;width:22.5pt">
                  <v:imagedata r:id="rId2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per day for lodging and meals plus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56" type="#_x0000_t75" style="height:13.5pt;width:12pt">
                  <v:imagedata r:id="rId2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 mile driven. How much does it cost the company if a sales representative drives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57" type="#_x0000_t75" style="height:13.5pt;width:16.5pt">
                  <v:imagedata r:id="rId2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miles on a given day? Round your answer to the nearest cent.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real estate office handles an apartment complex with 50 units. When the rent is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58" type="#_x0000_t75" style="height:15pt;width:23.25pt">
                  <v:imagedata r:id="rId2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per month, all 50 units are occupied. However, when the rent is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59" type="#_x0000_t75" style="height:15pt;width:22.5pt">
                  <v:imagedata r:id="rId2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average number of occupied units drops to 47. Assume that the relationship between the monthly rent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60" type="#_x0000_t75" style="height:9pt;width:8.25pt">
                  <v:imagedata r:id="rId2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demand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61" type="#_x0000_t75" style="height:9pt;width:6.75pt">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linear. Write a linear equation giving the demand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62" type="#_x0000_t75" style="height:9pt;width:6.75pt">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the rent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63" type="#_x0000_t75" style="height:9pt;width:8.25pt">
                  <v:imagedata r:id="rId2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64" type="#_x0000_t75" style="height:31.5pt;width:84.75pt">
                        <v:imagedata r:id="rId2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65" type="#_x0000_t75" style="height:31.5pt;width:84.75pt">
                        <v:imagedata r:id="rId223"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66" type="#_x0000_t75" style="height:31.5pt;width:84.75pt">
                        <v:imagedata r:id="rId2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67" type="#_x0000_t75" style="height:31.5pt;width:84.75pt">
                        <v:imagedata r:id="rId2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268" type="#_x0000_t75" style="height:31.5pt;width:84.75pt">
                        <v:imagedata r:id="rId22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real estate office handles an apartment complex with 50 units. When the rent is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69" type="#_x0000_t75" style="height:15pt;width:23.25pt">
                  <v:imagedata r:id="rId2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per month, all 50 units are occupied. However, when the rent is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70" type="#_x0000_t75" style="height:15pt;width:22.5pt">
                  <v:imagedata r:id="rId2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average number of occupied units drops to 47. Assume that the relationship between the monthly rent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71" type="#_x0000_t75" style="height:9pt;width:8.25pt">
                  <v:imagedata r:id="rId22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demand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272" type="#_x0000_t75" style="height:9pt;width:6.75pt">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linear. Predict the number of units occupied if the rent is raised to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73" type="#_x0000_t75" style="height:15pt;width:23.25pt">
                  <v:imagedata r:id="rId22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distance between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74" type="#_x0000_t75" style="height:15pt;width:42pt">
                  <v:imagedata r:id="rId23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line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75" type="#_x0000_t75" style="height:13.5pt;width:62.25pt">
                  <v:imagedata r:id="rId23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the formula, </w:t>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276" type="#_x0000_t75" style="height:37.5pt;width:129.75pt">
                  <v:imagedata r:id="rId23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the distance between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277" type="#_x0000_t75" style="height:15pt;width:34.5pt">
                  <v:imagedata r:id="rId23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line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278" type="#_x0000_t75" style="height:13.5pt;width:76.5pt">
                  <v:imagedata r:id="rId23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6"/>
                    </w:rPr>
                    <w:pict>
                      <v:shape id="_x0000_i1279" type="#_x0000_t75" style="height:37.5pt;width:36pt">
                        <v:imagedata r:id="rId2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6"/>
                    </w:rPr>
                    <w:pict>
                      <v:shape id="_x0000_i1280" type="#_x0000_t75" style="height:37.5pt;width:36pt">
                        <v:imagedata r:id="rId2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6"/>
                    </w:rPr>
                    <w:pict>
                      <v:shape id="_x0000_i1281" type="#_x0000_t75" style="height:37.5pt;width:36pt">
                        <v:imagedata r:id="rId2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6"/>
                    </w:rPr>
                    <w:pict>
                      <v:shape id="_x0000_i1282" type="#_x0000_t75" style="height:37.5pt;width:36pt">
                        <v:imagedata r:id="rId235"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238"/>
      <w:footerReference w:type="default" r:id="rId23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Section 1.1 - Graphs and Models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00" Type="http://schemas.openxmlformats.org/officeDocument/2006/relationships/image" Target="media/image97.png" /><Relationship Id="rId101" Type="http://schemas.openxmlformats.org/officeDocument/2006/relationships/image" Target="media/image98.png" /><Relationship Id="rId102" Type="http://schemas.openxmlformats.org/officeDocument/2006/relationships/image" Target="media/image99.png" /><Relationship Id="rId103" Type="http://schemas.openxmlformats.org/officeDocument/2006/relationships/image" Target="media/image100.png" /><Relationship Id="rId104" Type="http://schemas.openxmlformats.org/officeDocument/2006/relationships/image" Target="media/image101.png" /><Relationship Id="rId105" Type="http://schemas.openxmlformats.org/officeDocument/2006/relationships/image" Target="media/image102.png" /><Relationship Id="rId106" Type="http://schemas.openxmlformats.org/officeDocument/2006/relationships/image" Target="media/image103.png" /><Relationship Id="rId107" Type="http://schemas.openxmlformats.org/officeDocument/2006/relationships/image" Target="media/image104.png" /><Relationship Id="rId108" Type="http://schemas.openxmlformats.org/officeDocument/2006/relationships/image" Target="media/image105.png" /><Relationship Id="rId109" Type="http://schemas.openxmlformats.org/officeDocument/2006/relationships/image" Target="media/image106.png" /><Relationship Id="rId11" Type="http://schemas.openxmlformats.org/officeDocument/2006/relationships/image" Target="media/image8.png" /><Relationship Id="rId110" Type="http://schemas.openxmlformats.org/officeDocument/2006/relationships/image" Target="media/image107.png" /><Relationship Id="rId111" Type="http://schemas.openxmlformats.org/officeDocument/2006/relationships/image" Target="media/image108.png" /><Relationship Id="rId112" Type="http://schemas.openxmlformats.org/officeDocument/2006/relationships/image" Target="media/image109.png" /><Relationship Id="rId113" Type="http://schemas.openxmlformats.org/officeDocument/2006/relationships/image" Target="media/image110.png" /><Relationship Id="rId114" Type="http://schemas.openxmlformats.org/officeDocument/2006/relationships/image" Target="media/image111.png" /><Relationship Id="rId115" Type="http://schemas.openxmlformats.org/officeDocument/2006/relationships/image" Target="media/image112.png" /><Relationship Id="rId116" Type="http://schemas.openxmlformats.org/officeDocument/2006/relationships/image" Target="media/image113.png" /><Relationship Id="rId117" Type="http://schemas.openxmlformats.org/officeDocument/2006/relationships/image" Target="media/image114.png" /><Relationship Id="rId118" Type="http://schemas.openxmlformats.org/officeDocument/2006/relationships/image" Target="media/image115.png" /><Relationship Id="rId119" Type="http://schemas.openxmlformats.org/officeDocument/2006/relationships/image" Target="media/image116.png" /><Relationship Id="rId12" Type="http://schemas.openxmlformats.org/officeDocument/2006/relationships/image" Target="media/image9.png" /><Relationship Id="rId120" Type="http://schemas.openxmlformats.org/officeDocument/2006/relationships/image" Target="media/image117.png" /><Relationship Id="rId121" Type="http://schemas.openxmlformats.org/officeDocument/2006/relationships/image" Target="media/image118.png" /><Relationship Id="rId122" Type="http://schemas.openxmlformats.org/officeDocument/2006/relationships/image" Target="media/image119.png" /><Relationship Id="rId123" Type="http://schemas.openxmlformats.org/officeDocument/2006/relationships/image" Target="media/image120.png" /><Relationship Id="rId124" Type="http://schemas.openxmlformats.org/officeDocument/2006/relationships/image" Target="media/image121.png" /><Relationship Id="rId125" Type="http://schemas.openxmlformats.org/officeDocument/2006/relationships/image" Target="media/image122.png" /><Relationship Id="rId126" Type="http://schemas.openxmlformats.org/officeDocument/2006/relationships/image" Target="media/image123.png" /><Relationship Id="rId127" Type="http://schemas.openxmlformats.org/officeDocument/2006/relationships/image" Target="media/image124.png" /><Relationship Id="rId128" Type="http://schemas.openxmlformats.org/officeDocument/2006/relationships/image" Target="media/image125.png" /><Relationship Id="rId129" Type="http://schemas.openxmlformats.org/officeDocument/2006/relationships/image" Target="media/image126.png" /><Relationship Id="rId13" Type="http://schemas.openxmlformats.org/officeDocument/2006/relationships/image" Target="media/image10.png" /><Relationship Id="rId130" Type="http://schemas.openxmlformats.org/officeDocument/2006/relationships/image" Target="media/image127.png" /><Relationship Id="rId131" Type="http://schemas.openxmlformats.org/officeDocument/2006/relationships/image" Target="media/image128.png" /><Relationship Id="rId132" Type="http://schemas.openxmlformats.org/officeDocument/2006/relationships/image" Target="media/image129.png" /><Relationship Id="rId133" Type="http://schemas.openxmlformats.org/officeDocument/2006/relationships/image" Target="media/image130.png" /><Relationship Id="rId134" Type="http://schemas.openxmlformats.org/officeDocument/2006/relationships/image" Target="media/image131.png" /><Relationship Id="rId135" Type="http://schemas.openxmlformats.org/officeDocument/2006/relationships/image" Target="media/image132.png" /><Relationship Id="rId136" Type="http://schemas.openxmlformats.org/officeDocument/2006/relationships/image" Target="media/image133.png" /><Relationship Id="rId137" Type="http://schemas.openxmlformats.org/officeDocument/2006/relationships/image" Target="media/image134.png" /><Relationship Id="rId138" Type="http://schemas.openxmlformats.org/officeDocument/2006/relationships/image" Target="media/image135.png" /><Relationship Id="rId139" Type="http://schemas.openxmlformats.org/officeDocument/2006/relationships/image" Target="media/image136.png" /><Relationship Id="rId14" Type="http://schemas.openxmlformats.org/officeDocument/2006/relationships/image" Target="media/image11.png" /><Relationship Id="rId140" Type="http://schemas.openxmlformats.org/officeDocument/2006/relationships/image" Target="media/image137.png" /><Relationship Id="rId141" Type="http://schemas.openxmlformats.org/officeDocument/2006/relationships/image" Target="media/image138.png" /><Relationship Id="rId142" Type="http://schemas.openxmlformats.org/officeDocument/2006/relationships/image" Target="media/image139.png" /><Relationship Id="rId143" Type="http://schemas.openxmlformats.org/officeDocument/2006/relationships/image" Target="media/image140.png" /><Relationship Id="rId144" Type="http://schemas.openxmlformats.org/officeDocument/2006/relationships/image" Target="media/image141.png" /><Relationship Id="rId145" Type="http://schemas.openxmlformats.org/officeDocument/2006/relationships/image" Target="media/image142.png" /><Relationship Id="rId146" Type="http://schemas.openxmlformats.org/officeDocument/2006/relationships/image" Target="media/image143.png" /><Relationship Id="rId147" Type="http://schemas.openxmlformats.org/officeDocument/2006/relationships/image" Target="media/image144.png" /><Relationship Id="rId148" Type="http://schemas.openxmlformats.org/officeDocument/2006/relationships/image" Target="media/image145.png" /><Relationship Id="rId149" Type="http://schemas.openxmlformats.org/officeDocument/2006/relationships/image" Target="media/image146.png" /><Relationship Id="rId15" Type="http://schemas.openxmlformats.org/officeDocument/2006/relationships/image" Target="media/image12.png" /><Relationship Id="rId150" Type="http://schemas.openxmlformats.org/officeDocument/2006/relationships/image" Target="media/image147.png" /><Relationship Id="rId151" Type="http://schemas.openxmlformats.org/officeDocument/2006/relationships/image" Target="media/image148.png" /><Relationship Id="rId152" Type="http://schemas.openxmlformats.org/officeDocument/2006/relationships/image" Target="media/image149.png" /><Relationship Id="rId153" Type="http://schemas.openxmlformats.org/officeDocument/2006/relationships/image" Target="media/image150.png" /><Relationship Id="rId154" Type="http://schemas.openxmlformats.org/officeDocument/2006/relationships/image" Target="media/image151.png" /><Relationship Id="rId155" Type="http://schemas.openxmlformats.org/officeDocument/2006/relationships/image" Target="media/image152.png" /><Relationship Id="rId156" Type="http://schemas.openxmlformats.org/officeDocument/2006/relationships/image" Target="media/image153.png" /><Relationship Id="rId157" Type="http://schemas.openxmlformats.org/officeDocument/2006/relationships/image" Target="media/image154.png" /><Relationship Id="rId158" Type="http://schemas.openxmlformats.org/officeDocument/2006/relationships/image" Target="media/image155.png" /><Relationship Id="rId159" Type="http://schemas.openxmlformats.org/officeDocument/2006/relationships/image" Target="media/image156.png" /><Relationship Id="rId16" Type="http://schemas.openxmlformats.org/officeDocument/2006/relationships/image" Target="media/image13.png" /><Relationship Id="rId160" Type="http://schemas.openxmlformats.org/officeDocument/2006/relationships/image" Target="media/image157.png" /><Relationship Id="rId161" Type="http://schemas.openxmlformats.org/officeDocument/2006/relationships/image" Target="media/image158.png" /><Relationship Id="rId162" Type="http://schemas.openxmlformats.org/officeDocument/2006/relationships/image" Target="media/image159.png" /><Relationship Id="rId163" Type="http://schemas.openxmlformats.org/officeDocument/2006/relationships/image" Target="media/image160.png" /><Relationship Id="rId164" Type="http://schemas.openxmlformats.org/officeDocument/2006/relationships/image" Target="media/image161.png" /><Relationship Id="rId165" Type="http://schemas.openxmlformats.org/officeDocument/2006/relationships/image" Target="media/image162.png" /><Relationship Id="rId166" Type="http://schemas.openxmlformats.org/officeDocument/2006/relationships/image" Target="media/image163.png" /><Relationship Id="rId167" Type="http://schemas.openxmlformats.org/officeDocument/2006/relationships/image" Target="media/image164.png" /><Relationship Id="rId168" Type="http://schemas.openxmlformats.org/officeDocument/2006/relationships/image" Target="media/image165.png" /><Relationship Id="rId169" Type="http://schemas.openxmlformats.org/officeDocument/2006/relationships/image" Target="media/image166.png" /><Relationship Id="rId17" Type="http://schemas.openxmlformats.org/officeDocument/2006/relationships/image" Target="media/image14.png" /><Relationship Id="rId170" Type="http://schemas.openxmlformats.org/officeDocument/2006/relationships/image" Target="media/image167.png" /><Relationship Id="rId171" Type="http://schemas.openxmlformats.org/officeDocument/2006/relationships/image" Target="media/image168.png" /><Relationship Id="rId172" Type="http://schemas.openxmlformats.org/officeDocument/2006/relationships/image" Target="media/image169.png" /><Relationship Id="rId173" Type="http://schemas.openxmlformats.org/officeDocument/2006/relationships/image" Target="media/image170.png" /><Relationship Id="rId174" Type="http://schemas.openxmlformats.org/officeDocument/2006/relationships/image" Target="media/image171.png" /><Relationship Id="rId175" Type="http://schemas.openxmlformats.org/officeDocument/2006/relationships/image" Target="media/image172.png" /><Relationship Id="rId176" Type="http://schemas.openxmlformats.org/officeDocument/2006/relationships/image" Target="media/image173.png" /><Relationship Id="rId177" Type="http://schemas.openxmlformats.org/officeDocument/2006/relationships/image" Target="media/image174.png" /><Relationship Id="rId178" Type="http://schemas.openxmlformats.org/officeDocument/2006/relationships/image" Target="media/image175.png" /><Relationship Id="rId179" Type="http://schemas.openxmlformats.org/officeDocument/2006/relationships/image" Target="media/image176.png" /><Relationship Id="rId18" Type="http://schemas.openxmlformats.org/officeDocument/2006/relationships/image" Target="media/image15.png" /><Relationship Id="rId180" Type="http://schemas.openxmlformats.org/officeDocument/2006/relationships/image" Target="media/image177.png" /><Relationship Id="rId181" Type="http://schemas.openxmlformats.org/officeDocument/2006/relationships/image" Target="media/image178.png" /><Relationship Id="rId182" Type="http://schemas.openxmlformats.org/officeDocument/2006/relationships/image" Target="media/image179.png" /><Relationship Id="rId183" Type="http://schemas.openxmlformats.org/officeDocument/2006/relationships/image" Target="media/image180.png" /><Relationship Id="rId184" Type="http://schemas.openxmlformats.org/officeDocument/2006/relationships/image" Target="media/image181.png" /><Relationship Id="rId185" Type="http://schemas.openxmlformats.org/officeDocument/2006/relationships/image" Target="media/image182.png" /><Relationship Id="rId186" Type="http://schemas.openxmlformats.org/officeDocument/2006/relationships/image" Target="media/image183.png" /><Relationship Id="rId187" Type="http://schemas.openxmlformats.org/officeDocument/2006/relationships/image" Target="media/image184.png" /><Relationship Id="rId188" Type="http://schemas.openxmlformats.org/officeDocument/2006/relationships/image" Target="media/image185.png" /><Relationship Id="rId189" Type="http://schemas.openxmlformats.org/officeDocument/2006/relationships/image" Target="media/image186.png" /><Relationship Id="rId19" Type="http://schemas.openxmlformats.org/officeDocument/2006/relationships/image" Target="media/image16.png" /><Relationship Id="rId190" Type="http://schemas.openxmlformats.org/officeDocument/2006/relationships/image" Target="media/image187.png" /><Relationship Id="rId191" Type="http://schemas.openxmlformats.org/officeDocument/2006/relationships/image" Target="media/image188.png" /><Relationship Id="rId192" Type="http://schemas.openxmlformats.org/officeDocument/2006/relationships/image" Target="media/image189.png" /><Relationship Id="rId193" Type="http://schemas.openxmlformats.org/officeDocument/2006/relationships/image" Target="media/image190.png" /><Relationship Id="rId194" Type="http://schemas.openxmlformats.org/officeDocument/2006/relationships/image" Target="media/image191.png" /><Relationship Id="rId195" Type="http://schemas.openxmlformats.org/officeDocument/2006/relationships/image" Target="media/image192.png" /><Relationship Id="rId196" Type="http://schemas.openxmlformats.org/officeDocument/2006/relationships/image" Target="media/image193.png" /><Relationship Id="rId197" Type="http://schemas.openxmlformats.org/officeDocument/2006/relationships/image" Target="media/image194.png" /><Relationship Id="rId198" Type="http://schemas.openxmlformats.org/officeDocument/2006/relationships/image" Target="media/image195.png" /><Relationship Id="rId199" Type="http://schemas.openxmlformats.org/officeDocument/2006/relationships/image" Target="media/image196.png" /><Relationship Id="rId2" Type="http://schemas.openxmlformats.org/officeDocument/2006/relationships/webSettings" Target="webSettings.xml" /><Relationship Id="rId20" Type="http://schemas.openxmlformats.org/officeDocument/2006/relationships/image" Target="media/image17.png" /><Relationship Id="rId200" Type="http://schemas.openxmlformats.org/officeDocument/2006/relationships/image" Target="media/image197.png" /><Relationship Id="rId201" Type="http://schemas.openxmlformats.org/officeDocument/2006/relationships/image" Target="media/image198.png" /><Relationship Id="rId202" Type="http://schemas.openxmlformats.org/officeDocument/2006/relationships/image" Target="media/image199.png" /><Relationship Id="rId203" Type="http://schemas.openxmlformats.org/officeDocument/2006/relationships/image" Target="media/image200.png" /><Relationship Id="rId204" Type="http://schemas.openxmlformats.org/officeDocument/2006/relationships/image" Target="media/image201.png" /><Relationship Id="rId205" Type="http://schemas.openxmlformats.org/officeDocument/2006/relationships/image" Target="media/image202.png" /><Relationship Id="rId206" Type="http://schemas.openxmlformats.org/officeDocument/2006/relationships/image" Target="media/image203.png" /><Relationship Id="rId207" Type="http://schemas.openxmlformats.org/officeDocument/2006/relationships/image" Target="media/image204.png" /><Relationship Id="rId208" Type="http://schemas.openxmlformats.org/officeDocument/2006/relationships/image" Target="media/image205.png" /><Relationship Id="rId209" Type="http://schemas.openxmlformats.org/officeDocument/2006/relationships/image" Target="media/image206.png" /><Relationship Id="rId21" Type="http://schemas.openxmlformats.org/officeDocument/2006/relationships/image" Target="media/image18.png" /><Relationship Id="rId210" Type="http://schemas.openxmlformats.org/officeDocument/2006/relationships/image" Target="media/image207.png" /><Relationship Id="rId211" Type="http://schemas.openxmlformats.org/officeDocument/2006/relationships/image" Target="media/image208.png" /><Relationship Id="rId212" Type="http://schemas.openxmlformats.org/officeDocument/2006/relationships/image" Target="media/image209.png" /><Relationship Id="rId213" Type="http://schemas.openxmlformats.org/officeDocument/2006/relationships/image" Target="media/image210.png" /><Relationship Id="rId214" Type="http://schemas.openxmlformats.org/officeDocument/2006/relationships/image" Target="media/image211.png" /><Relationship Id="rId215" Type="http://schemas.openxmlformats.org/officeDocument/2006/relationships/image" Target="media/image212.png" /><Relationship Id="rId216" Type="http://schemas.openxmlformats.org/officeDocument/2006/relationships/image" Target="media/image213.png" /><Relationship Id="rId217" Type="http://schemas.openxmlformats.org/officeDocument/2006/relationships/image" Target="media/image214.png" /><Relationship Id="rId218" Type="http://schemas.openxmlformats.org/officeDocument/2006/relationships/image" Target="media/image215.png" /><Relationship Id="rId219" Type="http://schemas.openxmlformats.org/officeDocument/2006/relationships/image" Target="media/image216.png" /><Relationship Id="rId22" Type="http://schemas.openxmlformats.org/officeDocument/2006/relationships/image" Target="media/image19.png" /><Relationship Id="rId220" Type="http://schemas.openxmlformats.org/officeDocument/2006/relationships/image" Target="media/image217.png" /><Relationship Id="rId221" Type="http://schemas.openxmlformats.org/officeDocument/2006/relationships/image" Target="media/image218.png" /><Relationship Id="rId222" Type="http://schemas.openxmlformats.org/officeDocument/2006/relationships/image" Target="media/image219.png" /><Relationship Id="rId223" Type="http://schemas.openxmlformats.org/officeDocument/2006/relationships/image" Target="media/image220.png" /><Relationship Id="rId224" Type="http://schemas.openxmlformats.org/officeDocument/2006/relationships/image" Target="media/image221.png" /><Relationship Id="rId225" Type="http://schemas.openxmlformats.org/officeDocument/2006/relationships/image" Target="media/image222.png" /><Relationship Id="rId226" Type="http://schemas.openxmlformats.org/officeDocument/2006/relationships/image" Target="media/image223.png" /><Relationship Id="rId227" Type="http://schemas.openxmlformats.org/officeDocument/2006/relationships/image" Target="media/image224.png" /><Relationship Id="rId228" Type="http://schemas.openxmlformats.org/officeDocument/2006/relationships/image" Target="media/image225.png" /><Relationship Id="rId229" Type="http://schemas.openxmlformats.org/officeDocument/2006/relationships/image" Target="media/image226.png" /><Relationship Id="rId23" Type="http://schemas.openxmlformats.org/officeDocument/2006/relationships/image" Target="media/image20.png" /><Relationship Id="rId230" Type="http://schemas.openxmlformats.org/officeDocument/2006/relationships/image" Target="media/image227.png" /><Relationship Id="rId231" Type="http://schemas.openxmlformats.org/officeDocument/2006/relationships/image" Target="media/image228.png" /><Relationship Id="rId232" Type="http://schemas.openxmlformats.org/officeDocument/2006/relationships/image" Target="media/image229.png" /><Relationship Id="rId233" Type="http://schemas.openxmlformats.org/officeDocument/2006/relationships/image" Target="media/image230.png" /><Relationship Id="rId234" Type="http://schemas.openxmlformats.org/officeDocument/2006/relationships/image" Target="media/image231.png" /><Relationship Id="rId235" Type="http://schemas.openxmlformats.org/officeDocument/2006/relationships/image" Target="media/image232.png" /><Relationship Id="rId236" Type="http://schemas.openxmlformats.org/officeDocument/2006/relationships/image" Target="media/image233.png" /><Relationship Id="rId237" Type="http://schemas.openxmlformats.org/officeDocument/2006/relationships/image" Target="media/image234.png" /><Relationship Id="rId238" Type="http://schemas.openxmlformats.org/officeDocument/2006/relationships/header" Target="header1.xml" /><Relationship Id="rId239" Type="http://schemas.openxmlformats.org/officeDocument/2006/relationships/footer" Target="footer1.xml" /><Relationship Id="rId24" Type="http://schemas.openxmlformats.org/officeDocument/2006/relationships/image" Target="media/image21.png" /><Relationship Id="rId240" Type="http://schemas.openxmlformats.org/officeDocument/2006/relationships/styles" Target="styles.xml"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image" Target="media/image79.png" /><Relationship Id="rId83" Type="http://schemas.openxmlformats.org/officeDocument/2006/relationships/image" Target="media/image80.png" /><Relationship Id="rId84" Type="http://schemas.openxmlformats.org/officeDocument/2006/relationships/image" Target="media/image81.png" /><Relationship Id="rId85" Type="http://schemas.openxmlformats.org/officeDocument/2006/relationships/image" Target="media/image82.png" /><Relationship Id="rId86" Type="http://schemas.openxmlformats.org/officeDocument/2006/relationships/image" Target="media/image83.png" /><Relationship Id="rId87" Type="http://schemas.openxmlformats.org/officeDocument/2006/relationships/image" Target="media/image84.png" /><Relationship Id="rId88" Type="http://schemas.openxmlformats.org/officeDocument/2006/relationships/image" Target="media/image85.png" /><Relationship Id="rId89" Type="http://schemas.openxmlformats.org/officeDocument/2006/relationships/image" Target="media/image86.png" /><Relationship Id="rId9" Type="http://schemas.openxmlformats.org/officeDocument/2006/relationships/image" Target="media/image6.png" /><Relationship Id="rId90" Type="http://schemas.openxmlformats.org/officeDocument/2006/relationships/image" Target="media/image87.png" /><Relationship Id="rId91" Type="http://schemas.openxmlformats.org/officeDocument/2006/relationships/image" Target="media/image88.png" /><Relationship Id="rId92" Type="http://schemas.openxmlformats.org/officeDocument/2006/relationships/image" Target="media/image89.png" /><Relationship Id="rId93" Type="http://schemas.openxmlformats.org/officeDocument/2006/relationships/image" Target="media/image90.png" /><Relationship Id="rId94" Type="http://schemas.openxmlformats.org/officeDocument/2006/relationships/image" Target="media/image91.png" /><Relationship Id="rId95" Type="http://schemas.openxmlformats.org/officeDocument/2006/relationships/image" Target="media/image92.png" /><Relationship Id="rId96" Type="http://schemas.openxmlformats.org/officeDocument/2006/relationships/image" Target="media/image93.png" /><Relationship Id="rId97" Type="http://schemas.openxmlformats.org/officeDocument/2006/relationships/image" Target="media/image94.png" /><Relationship Id="rId98" Type="http://schemas.openxmlformats.org/officeDocument/2006/relationships/image" Target="media/image95.png" /><Relationship Id="rId99" Type="http://schemas.openxmlformats.org/officeDocument/2006/relationships/image" Target="media/image9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 Graphs and Models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