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responsibility for the occurrence of an event causing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governing commercial relationships and the enforcement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governing procedures involved when one person sues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providing members of a society with established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Kamal is a computer technician who is about to enter into a one-year contract to provide IT services to a real estate agency. From Kamal’s perspective, what is the most important function of this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penalties for non-compliance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deal fairly with unexpected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resolve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plan for the future and enforce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objective of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of business ideas and tangible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losses are borne by those who cause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imposition of fines on those who breach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planning by ensuring compliance with commitments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group of entrepreneurs undertaking a business venture have agreed on the roles each will assume in the business, but they must now determine the form of business structure for the enterprise. What does the law facilitate by offering entrepreneurs different business structure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of degree of exposure to liability for business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that make written agreements between parties binding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to maximize the protections that the law extends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certainty for activities conducted in the commercial arena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Joy is a sales representative with EduPlan Ltd., a business selling education savings plans. She received a hospital record setting out the names and contact information of women who recently gave birth at a local hospital. She received the record from her friend who is a nurse in the maternity ward, who photocopied it without permission. Joy intends to contact these potential leads about purchasing an annuity from her business. How does the law impact the disclosure of this record to Joy?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requiring businesses and organizations to protect the privacy of personal information by imposing and collecting fines when they breach this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ensuring that Joy is required to compensate her friend for her assistance in providing the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punishing Joy for using the record for a purpose that was not contemplated when the record was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requiring Joy to obtain the hospital’s consent before using the record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numerous requests for payment for the services it provided to a client, Cando Enterprises Inc. found it necessary to sue in order to recover the amount it was owed. What type of law did Cando Enterprises Inc. resort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Novel Swings Inc. has a contract to begin construction of a school’s swing set on June 15th, and work is to be completed by August 1st. After weeks of wet weather, the ground was unsuitable for work to begin in June and Novel will not meet the completion deadline. Which statement best describes the legal </w:t>
            </w:r>
            <w:r>
              <w:rPr>
                <w:rStyle w:val="DefaultParagraphFont"/>
                <w:rFonts w:ascii="Times New Roman" w:eastAsia="Times New Roman" w:hAnsi="Times New Roman" w:cs="Times New Roman"/>
                <w:b/>
                <w:bCs/>
                <w:i w:val="0"/>
                <w:iCs w:val="0"/>
                <w:smallCaps w:val="0"/>
                <w:color w:val="000000"/>
                <w:sz w:val="22"/>
                <w:szCs w:val="22"/>
                <w:bdr w:val="nil"/>
                <w:rtl w:val="0"/>
              </w:rPr>
              <w:t>status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the contractual relationship between Novel Swings and the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931"/>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is void due to wet weather.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requires renegotiation.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is in good standing.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contract has been breached.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recently enacted rules governing the use of drones that will limit how they are used by businesses and individuals. What purpose is the law fulfilling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planning by ensuring compliance with commitments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businesses by setting penalties and ensuring accountability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responding to emerging hazards in society and setting rules to protect the public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losses are borne by those who are responsible for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a comprehensive plan for dealing with legal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principles and values for determining right and wrong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resolve disputes between conflicting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impose legal responsibility for an event or loss that has occurred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contract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litigation of parties committing contractual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prescribe principles and values for use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right and wrong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expectations and facilitate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law regulates privacy standards in most Canadian provinces?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Consumer Protection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Personal Information Protection and Electronic Documents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Criminal Code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Privacy and Marketing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Champion Well Drilling Inc. is being sued for rupturing a gas line while drilling a well on a customer’s property. How might Champion best avoid similar risks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developing and implementing a legal risk management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limiting itself to zero-risk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ensuring it has sufficient resources set aside to pay out future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hiring a mediator to assist in resolving future legal disputes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Organic Veggies’4’U Inc. has entered into a one-year, extendable supplier contract with EcoWise Fertilizers Ltd. for the delivery of 1.5-ton pallets of worm castings fertilizer at a price of $2,000 per ton in March and June. What type of role do contract law and its contributions to the establishment of this business relationship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facilitating role, providing definition, context, and 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role, facilitating better environmental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litigation role, defining clear areas of liability for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governing role, providing a comprehensive action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of the most significant contributions the law can make in the commercial arena?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penalties for breaching promises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moral principles and values of the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certainty in business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standards for service in business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be the legal consequence if a business were to choose a name for its new product that is very similar to the name already used by a competitor for its competing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26"/>
              <w:gridCol w:w="220"/>
              <w:gridCol w:w="3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arbitration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for defamation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for passing off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prosecution under the </w:t>
                  </w:r>
                  <w:r>
                    <w:rPr>
                      <w:rStyle w:val="DefaultParagraphFont"/>
                      <w:rFonts w:ascii="Times New Roman" w:eastAsia="Times New Roman" w:hAnsi="Times New Roman" w:cs="Times New Roman"/>
                      <w:b w:val="0"/>
                      <w:bCs w:val="0"/>
                      <w:i/>
                      <w:iCs/>
                      <w:smallCaps w:val="0"/>
                      <w:color w:val="000000"/>
                      <w:sz w:val="22"/>
                      <w:szCs w:val="22"/>
                      <w:bdr w:val="nil"/>
                      <w:rtl w:val="0"/>
                    </w:rPr>
                    <w:t>Criminal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how law protects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rules with penalties and making those who break the law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ethical rules and minimizing risks before they materialize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constraining business activity and regulating commercial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unknown contingencies to avoid irreconcilable disputes between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Jim has retained a lawyer to file a lawsuit claiming economic loss due to theft of business revenues by his partner. What form of dispute resolution has Jim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6"/>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arbitration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litigation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reconciliation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Groot Industries Inc. requires more space in order to expand its business. Which of the following is a legal decision that Groot Industries Inc. must now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should be hired to construct a new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its new premises will be regulated by health and fire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buy, build, or lease additional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obtain insurance for its new premises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commonly used alternative dispute resolution methods for avoiding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negotiation, and reconciliation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arbitration, and 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mediation, and adjudication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negotiation, mediation, and arbitration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nature of the arbitration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negotiated resolution with the assistance of a neutral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 party makes a decision (usually binding) that resolves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submission to judge for 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renegotiation of the contract with the assistance of a judge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usually the first logical step for parties involved in a legal dispute?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submit their dispute to a mediator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engage legal counsel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submit their dispute to an arbitrator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try to come to a resolution between themselves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standard forms of business structure available to entrepreneurs to facilitate creation of a for-profit business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owner, proprietor, and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 partnership, and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partnership, proprietor, and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owner, proprietor, and 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explains how business law guides business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sets rules and penalties to encourage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sets specific codes of ethics to guide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seeks levels of compensation exceeding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limits executive compensation to guide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consequences might a business face by skirting ethical norms?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29"/>
              <w:gridCol w:w="220"/>
              <w:gridCol w:w="2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bad publicity and condemnation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Criminal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conviction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of interest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breach of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law is the vehicle for ensuring that those affected by a failed business are treated fairly, reasonably, and in accordance with agreed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bankruptcy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law impact the marketing activities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businesses to customize marketing to the recipient.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imposes limitations on how far a business may go in extolling the virtues of its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regulate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that marketing activities treat all individuals equally.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Olivia is suing a supplier for breach of contract. Assuming she is successful, what remedy might she expect to receive from the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punitive damages based on the seriousness of the contract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aggravated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sum of money that will put her in the position that she would have been had the contract been fulfilled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Alpha Textile Ltd. has developed a line of clothing and is considering using the brand name Kalvin Clein in order to take advantage of the familiarity of its target market with a well-known designer named Calvin Klein. What legal consequences might Alpha Textile Ltd. face if it proceeds with its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sued for negligence by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proceedings for breach of trademark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sued for damages by Calvin Klein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legal consequences because it is not actually using the name Calvin Klein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exemplifies a protective element of Canadian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seeks to make those who break the law accountable.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sets rules in order to encourage 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sets rules in order to encourage complacence.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rules that prohibit making commitments.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is mediation different from arbitration and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is free and does not require the assistance of a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is time-consuming and tends to be ineffective.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results in an informal, non-binding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Mediation involves the use of a neutral party to assist with resolution of the dispute.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Canadian business law consists of a set of established bilingual rules governing commercial relationships that exclude enforcement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offers an attractive commercial environment for entrepreneurs because it has an established set of laws comprised of rules and principles intended to guide conduct in business relationships and protect the property of persons and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is primarily about rules that constrain commerce</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Mediation and arbitration are mechanisms offered by the legal system for avoiding litigation.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is an expensive and lengthy process that involves one business entity attempting to find a resolution for a conflict caused by the other party to the contract by actively engaging in negotiations aided by a neutral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Litigation is usually the most cost-effective method for resolving legal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One of the goals of Canadian law is to ensure that </w:t>
            </w:r>
            <w:r>
              <w:rPr>
                <w:rStyle w:val="DefaultParagraphFont"/>
                <w:rFonts w:ascii="Times New Roman" w:eastAsia="Times New Roman" w:hAnsi="Times New Roman" w:cs="Times New Roman"/>
                <w:b w:val="0"/>
                <w:bCs w:val="0"/>
                <w:i w:val="0"/>
                <w:iCs w:val="0"/>
                <w:smallCaps w:val="0"/>
                <w:color w:val="000000"/>
                <w:sz w:val="24"/>
                <w:szCs w:val="24"/>
                <w:bdr w:val="nil"/>
                <w:rtl w:val="0"/>
              </w:rPr>
              <w:t>losses are paid for by the parties responsible for creating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that neglects to protect its intellectual property may have its ideas taken with impunity by a competitor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every type of business dispute resolution, Canadian law requires that a judge must decide the amount of the loss to prevent hard feelings between the parties and allow the business relationship to be maintained.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contract provides the legal backdrop to commercial relationships by defining the rights and obligations of the parties, but it is the business relationship itself that will determine whether, in a conflict, the parties will insist upon strict enforcement of their legal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that agree to submit disputes to a neutral party who will ultimately make a binding decision to resolve the dispute are agreeing to participate in the arbitration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that have been unable to resolve complex contractual disputes may have to turn to litigation as the last resort to, among other things, establish the liability of one business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rule of law that a party who suffers a breach of contract is entitled to be put in the position that he or she would have been in had the contract been fulfilled.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Liability between parties engaged in a contractual business relationship refers specifically to the legal responsibility of one party to the other for any event or loss that may occur due to breach of the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rule of law that a party who suffers a breach of contract is entitled to be put in the position it would have been in had the contract been fulfilled.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litigation process, the party initiating a claim for breach of contract is obligated to prove its case, and the judge is obligated to be as objective as possible in determining whether the case of breach has been proven.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supplier who commits to a contract is free of any legal obligations for direct and foreseeable financial consequences that the other party to the contract may experience should the supplier breach the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risk management plan involves a business strategy that may require legal supervision to reduce the probability and severity of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may demand that a business do more than comply with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most important functions of law in the business environment is to facilitate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main reasons one party to a contract might decide to overlook a breach of contract by the other party.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party to a contract might decide to overlook a breach of the contract if it is a minor breach and maintaining the business relationship is important and desirable. A minor breach is more likely to be quickly resolved directly between the parties, while litigation is a slow and expensive process for resolving a dispute.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steps that parties must go through to achieve the consensus reflected in a contract. What role does a lawyer play in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one party has identified a need and will make a proposal to another party for an exchange that will satisfy that need. If the other party sees benefit in making the exchange, the parties will negotiate until they arrive at mutually acceptable terms. Typically, each party will have a lawyer whose role is to provide legal advice throughout the negotiation process and, once consensus is reached, to then accurately document the terms of the agreement in a contract.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a business involved in a legal dispute prefer to reach a private settlement instead of litigating the matter in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and money saved in avoiding a court battle may more than offset the cost of a private settlement. There are other less tangible benefits to reaching a compromise, including preserving business relationships and reputation.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Lawsuits come to court for either of two reasons: there is a dispute about the facts that actually occurred or there is a dispute about the way the law treats the parties. Describe the role and obligations of the judge, including what details must be considered and what must be proven to the court to allow it to reach a decision resolving the dispute.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judge is to review the claim and consider the contract and other evidence, as well as legal arguments presented by both sides to determine what the agreement between the parties actually was and what laws apply. The judge is obligated to then impartially apply the law in an objective manner to determine whether the initiating party’s claim has been proven, and, if so, what legal consequences would provide a remedy to make up for the loss.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main reasons that some business disputes must be resolved in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reasons a court must decide some business disputes involve instances where the parties are unwilling or unable to negotiate a settlement themselves, or where there is no agreement between the parties to accept arbitration of disputes or to refer disputes to mediation.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examples of typical business transactions and events with significant legal implications?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transactions and events having legal implications include: choice of form of business, business name selection, financing considerations, property purchasing and leasing decisions, and marketing and advertising strategies.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the law of contract facilitates commercial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contract provides a way for parties to enter into binding agreements, thereby creating a measure of security and certainty in their business operations. Contract law also allows business enterprises to plan for the future and to enforce their expectations.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Knowledge of Law as a Business Asset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Knowledge of Law as a Business Asset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