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spacing w:after="0"/>
        <w:jc w:val="left"/>
      </w:pPr>
      <w:r>
        <w:rPr>
          <w:rFonts w:ascii="Times New Roman"/>
          <w:sz w:val="28"/>
        </w:rPr>
        <w:t>Student name:__________</w:t>
      </w:r>
    </w:p>
    <w:p>
      <w:pPr>
        <w:pStyle w:val="ListParagraph"/>
        <w:keepNext w:val="true"/>
        <w:keepLines w:val="true"/>
        <w:numPr>
          <w:ilvl w:val="0"/>
          <w:numId w:val="2"/>
        </w:numPr>
        <w:spacing w:after="0"/>
        <w:jc w:val="left"/>
      </w:pPr>
      <w:r>
        <w:rPr>
          <w:rFonts w:ascii="Times New Roman"/>
          <w:sz w:val="24"/>
        </w:rPr>
        <w:t>IMC helps companies adopt a marketer-centric, rather than consumer-centric, perspective in creating brand messages.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Marketing communications refers to the internal communication at a company.</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According to the interactive model of communication, marketers dominate the exchange of messages.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sponsor of a product usually produces the advertising message.</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implied consumers are imagined ideal consumers as opposed to real people.</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Online reviews affect most consumers’ purchasing decisions.</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Defensive marketing typically costs more than offensive marketing, because with the right advertising, it’s relatively easy to lure satisfied customers away from competitors.</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An example of a basic transactional relationship is when you buy purchase internet service and the company follows up to persuade you to upgrade your plan.</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In a proactive relationship, a salesperson phones customers shortly after the sale to check whether the product meets expectations and asks for product improvement suggestions and any specific disappointments.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Low profit margins per customer suggest that the marketer should pursue basic transactional relationships augmented by brand image advertising.</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While IMC is a process, it isn’t really a concept.</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Wholeness is the principal benefit of IMC.</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For a company to truly understand IMC, it must look through the eyes of the customers.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Planned messages often have the most impact and can affect customers’ attitudes dramatically.</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Messages from the product, price, or distribution elements are typically referred to as service messages.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Companies have little control over unplanned messages.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Of all the business functions, marketing is the only one whose primary role is to bring in revenue.</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While the marketing process isn’t involved with pricing products, it is involved with developing them, promoting them, and making them available to customers.</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Companies aim professional advertising at resellers to obtain greater distribution of their products.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B2B advertising often uses consumer mass media.</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From the consumers’ viewpoint, if two brands are equal in price, the one with the higher quality is the better value.</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Image advertising, which creates a perception of a company or a personality for a brand, tends to be explicit about price.</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In global advertising, messages are consistent in ads placed around the world.</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Personal selling would typically be used by companies producing consumer cleaning products such as laundry detergent or hand soap.</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Media advertising is only one of many promotional tools that companies use to communicate information about themselves and their brands.</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a company deliberately coordinates and integrates messages about its products or brands, it is practicing</w:t>
      </w:r>
    </w:p>
    <w:p>
      <w:pPr>
        <w:pStyle w:val="ListParagraph"/>
        <w:keepNext w:val="true"/>
        <w:keepLines w:val="true"/>
        <w:numPr>
          <w:ilvl w:val="7"/>
          <w:numId w:val="2"/>
        </w:numPr>
        <w:spacing w:after="0"/>
        <w:jc w:val="left"/>
      </w:pPr>
      <w:r>
        <w:rPr>
          <w:rFonts w:ascii="Times New Roman"/>
          <w:sz w:val="24"/>
        </w:rPr>
        <w:t>integrated marketing communications.</w:t>
      </w:r>
    </w:p>
    <w:p>
      <w:pPr>
        <w:pStyle w:val="ListParagraph"/>
        <w:keepNext w:val="true"/>
        <w:keepLines w:val="true"/>
        <w:numPr>
          <w:ilvl w:val="7"/>
          <w:numId w:val="2"/>
        </w:numPr>
        <w:spacing w:after="0"/>
        <w:jc w:val="left"/>
      </w:pPr>
      <w:r>
        <w:rPr>
          <w:rFonts w:ascii="Times New Roman"/>
          <w:sz w:val="24"/>
        </w:rPr>
        <w:t>sales promotion.</w:t>
      </w:r>
    </w:p>
    <w:p>
      <w:pPr>
        <w:pStyle w:val="ListParagraph"/>
        <w:keepNext w:val="true"/>
        <w:keepLines w:val="true"/>
        <w:numPr>
          <w:ilvl w:val="7"/>
          <w:numId w:val="2"/>
        </w:numPr>
        <w:spacing w:after="0"/>
        <w:jc w:val="left"/>
      </w:pPr>
      <w:r>
        <w:rPr>
          <w:rFonts w:ascii="Times New Roman"/>
          <w:sz w:val="24"/>
        </w:rPr>
        <w:t>word-of-mouth advertising.</w:t>
      </w:r>
    </w:p>
    <w:p>
      <w:pPr>
        <w:pStyle w:val="ListParagraph"/>
        <w:keepNext w:val="true"/>
        <w:keepLines w:val="true"/>
        <w:numPr>
          <w:ilvl w:val="7"/>
          <w:numId w:val="2"/>
        </w:numPr>
        <w:spacing w:after="0"/>
        <w:jc w:val="left"/>
      </w:pPr>
      <w:r>
        <w:rPr>
          <w:rFonts w:ascii="Times New Roman"/>
          <w:sz w:val="24"/>
        </w:rPr>
        <w:t>personal selling.</w:t>
      </w:r>
    </w:p>
    <w:p>
      <w:pPr>
        <w:pStyle w:val="ListParagraph"/>
        <w:keepNext w:val="true"/>
        <w:keepLines w:val="true"/>
        <w:numPr>
          <w:ilvl w:val="7"/>
          <w:numId w:val="2"/>
        </w:numPr>
        <w:spacing w:after="0"/>
        <w:jc w:val="left"/>
      </w:pPr>
      <w:r>
        <w:rPr>
          <w:rFonts w:ascii="Times New Roman"/>
          <w:sz w:val="24"/>
        </w:rPr>
        <w:t>viral marketing.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________</w:t>
      </w:r>
      <w:r>
        <w:rPr>
          <w:rFonts w:ascii="Times New Roman"/>
          <w:b w:val="false"/>
          <w:i w:val="false"/>
          <w:color w:val="000000"/>
          <w:sz w:val="24"/>
        </w:rPr>
        <w:t xml:space="preserve"> is a paid, mediated form of communication from an identifiable source, designed to persuade the receiver to take action.</w:t>
      </w:r>
      <w:r>
        <w:rPr>
          <w:rFonts w:ascii="Times New Roman"/>
          <w:sz w:val="24"/>
        </w:rPr>
      </w:r>
    </w:p>
    <w:p>
      <w:pPr>
        <w:pStyle w:val="ListParagraph"/>
        <w:keepNext w:val="true"/>
        <w:keepLines w:val="true"/>
        <w:numPr>
          <w:ilvl w:val="7"/>
          <w:numId w:val="2"/>
        </w:numPr>
        <w:spacing w:after="0"/>
        <w:jc w:val="left"/>
      </w:pPr>
      <w:r>
        <w:rPr>
          <w:rFonts w:ascii="Times New Roman"/>
          <w:sz w:val="24"/>
        </w:rPr>
        <w:t>Advertising</w:t>
      </w:r>
    </w:p>
    <w:p>
      <w:pPr>
        <w:pStyle w:val="ListParagraph"/>
        <w:keepNext w:val="true"/>
        <w:keepLines w:val="true"/>
        <w:numPr>
          <w:ilvl w:val="7"/>
          <w:numId w:val="2"/>
        </w:numPr>
        <w:spacing w:after="0"/>
        <w:jc w:val="left"/>
      </w:pPr>
      <w:r>
        <w:rPr>
          <w:rFonts w:ascii="Times New Roman"/>
          <w:sz w:val="24"/>
        </w:rPr>
        <w:t>Word-of-mouth publicity</w:t>
      </w:r>
    </w:p>
    <w:p>
      <w:pPr>
        <w:pStyle w:val="ListParagraph"/>
        <w:keepNext w:val="true"/>
        <w:keepLines w:val="true"/>
        <w:numPr>
          <w:ilvl w:val="7"/>
          <w:numId w:val="2"/>
        </w:numPr>
        <w:spacing w:after="0"/>
        <w:jc w:val="left"/>
      </w:pPr>
      <w:r>
        <w:rPr>
          <w:rFonts w:ascii="Times New Roman"/>
          <w:sz w:val="24"/>
        </w:rPr>
        <w:t>Sales promotion</w:t>
      </w:r>
    </w:p>
    <w:p>
      <w:pPr>
        <w:pStyle w:val="ListParagraph"/>
        <w:keepNext w:val="true"/>
        <w:keepLines w:val="true"/>
        <w:numPr>
          <w:ilvl w:val="7"/>
          <w:numId w:val="2"/>
        </w:numPr>
        <w:spacing w:after="0"/>
        <w:jc w:val="left"/>
      </w:pPr>
      <w:r>
        <w:rPr>
          <w:rFonts w:ascii="Times New Roman"/>
          <w:sz w:val="24"/>
        </w:rPr>
        <w:t>Direct marketing</w:t>
      </w:r>
    </w:p>
    <w:p>
      <w:pPr>
        <w:pStyle w:val="ListParagraph"/>
        <w:keepNext w:val="true"/>
        <w:keepLines w:val="true"/>
        <w:numPr>
          <w:ilvl w:val="7"/>
          <w:numId w:val="2"/>
        </w:numPr>
        <w:spacing w:after="0"/>
        <w:jc w:val="left"/>
      </w:pPr>
      <w:r>
        <w:rPr>
          <w:rFonts w:ascii="Times New Roman"/>
          <w:sz w:val="24"/>
        </w:rPr>
        <w:t>Public relations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chain of bookstores hired an advertising agency to promote its products. The chain is the</w:t>
      </w:r>
      <w:r>
        <w:rPr>
          <w:rFonts w:ascii="Times New Roman"/>
          <w:b w:val="false"/>
          <w:i w:val="false"/>
          <w:color w:val="000000"/>
          <w:sz w:val="24"/>
        </w:rPr>
        <w:t>________</w:t>
      </w:r>
      <w:r>
        <w:rPr>
          <w:rFonts w:ascii="Times New Roman"/>
          <w:b w:val="false"/>
          <w:i w:val="false"/>
          <w:color w:val="000000"/>
          <w:sz w:val="24"/>
        </w:rPr>
        <w:t xml:space="preserve"> of the advertising</w:t>
      </w:r>
      <w:r>
        <w:rPr>
          <w:rFonts w:ascii="Times New Roman"/>
          <w:sz w:val="24"/>
        </w:rPr>
      </w:r>
    </w:p>
    <w:p>
      <w:pPr>
        <w:pStyle w:val="ListParagraph"/>
        <w:keepNext w:val="true"/>
        <w:keepLines w:val="true"/>
        <w:numPr>
          <w:ilvl w:val="7"/>
          <w:numId w:val="2"/>
        </w:numPr>
        <w:spacing w:after="0"/>
        <w:jc w:val="left"/>
      </w:pPr>
      <w:r>
        <w:rPr>
          <w:rFonts w:ascii="Times New Roman"/>
          <w:sz w:val="24"/>
        </w:rPr>
        <w:t>sponsor</w:t>
      </w:r>
    </w:p>
    <w:p>
      <w:pPr>
        <w:pStyle w:val="ListParagraph"/>
        <w:keepNext w:val="true"/>
        <w:keepLines w:val="true"/>
        <w:numPr>
          <w:ilvl w:val="7"/>
          <w:numId w:val="2"/>
        </w:numPr>
        <w:spacing w:after="0"/>
        <w:jc w:val="left"/>
      </w:pPr>
      <w:r>
        <w:rPr>
          <w:rFonts w:ascii="Times New Roman"/>
          <w:sz w:val="24"/>
        </w:rPr>
        <w:t>persona</w:t>
      </w:r>
    </w:p>
    <w:p>
      <w:pPr>
        <w:pStyle w:val="ListParagraph"/>
        <w:keepNext w:val="true"/>
        <w:keepLines w:val="true"/>
        <w:numPr>
          <w:ilvl w:val="7"/>
          <w:numId w:val="2"/>
        </w:numPr>
        <w:spacing w:after="0"/>
        <w:jc w:val="left"/>
      </w:pPr>
      <w:r>
        <w:rPr>
          <w:rFonts w:ascii="Times New Roman"/>
          <w:sz w:val="24"/>
        </w:rPr>
        <w:t>player</w:t>
      </w:r>
    </w:p>
    <w:p>
      <w:pPr>
        <w:pStyle w:val="ListParagraph"/>
        <w:keepNext w:val="true"/>
        <w:keepLines w:val="true"/>
        <w:numPr>
          <w:ilvl w:val="7"/>
          <w:numId w:val="2"/>
        </w:numPr>
        <w:spacing w:after="0"/>
        <w:jc w:val="left"/>
      </w:pPr>
      <w:r>
        <w:rPr>
          <w:rFonts w:ascii="Times New Roman"/>
          <w:sz w:val="24"/>
        </w:rPr>
        <w:t>author</w:t>
      </w:r>
    </w:p>
    <w:p>
      <w:pPr>
        <w:pStyle w:val="ListParagraph"/>
        <w:keepNext w:val="true"/>
        <w:keepLines w:val="true"/>
        <w:numPr>
          <w:ilvl w:val="7"/>
          <w:numId w:val="2"/>
        </w:numPr>
        <w:spacing w:after="0"/>
        <w:jc w:val="left"/>
      </w:pPr>
      <w:r>
        <w:rPr>
          <w:rFonts w:ascii="Times New Roman"/>
          <w:sz w:val="24"/>
        </w:rPr>
        <w:t>actor</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real or imaginary spokesperson who lends some voice or tone to the ad within the text of the ad is known as a(n)</w:t>
      </w:r>
    </w:p>
    <w:p>
      <w:pPr>
        <w:pStyle w:val="ListParagraph"/>
        <w:keepNext w:val="true"/>
        <w:keepLines w:val="true"/>
        <w:numPr>
          <w:ilvl w:val="7"/>
          <w:numId w:val="2"/>
        </w:numPr>
        <w:spacing w:after="0"/>
        <w:jc w:val="left"/>
      </w:pPr>
      <w:r>
        <w:rPr>
          <w:rFonts w:ascii="Times New Roman"/>
          <w:sz w:val="24"/>
        </w:rPr>
        <w:t>composer.</w:t>
      </w:r>
    </w:p>
    <w:p>
      <w:pPr>
        <w:pStyle w:val="ListParagraph"/>
        <w:keepNext w:val="true"/>
        <w:keepLines w:val="true"/>
        <w:numPr>
          <w:ilvl w:val="7"/>
          <w:numId w:val="2"/>
        </w:numPr>
        <w:spacing w:after="0"/>
        <w:jc w:val="left"/>
      </w:pPr>
      <w:r>
        <w:rPr>
          <w:rFonts w:ascii="Times New Roman"/>
          <w:sz w:val="24"/>
        </w:rPr>
        <w:t>benefactor.</w:t>
      </w:r>
    </w:p>
    <w:p>
      <w:pPr>
        <w:pStyle w:val="ListParagraph"/>
        <w:keepNext w:val="true"/>
        <w:keepLines w:val="true"/>
        <w:numPr>
          <w:ilvl w:val="7"/>
          <w:numId w:val="2"/>
        </w:numPr>
        <w:spacing w:after="0"/>
        <w:jc w:val="left"/>
      </w:pPr>
      <w:r>
        <w:rPr>
          <w:rFonts w:ascii="Times New Roman"/>
          <w:sz w:val="24"/>
        </w:rPr>
        <w:t>persona.</w:t>
      </w:r>
    </w:p>
    <w:p>
      <w:pPr>
        <w:pStyle w:val="ListParagraph"/>
        <w:keepNext w:val="true"/>
        <w:keepLines w:val="true"/>
        <w:numPr>
          <w:ilvl w:val="7"/>
          <w:numId w:val="2"/>
        </w:numPr>
        <w:spacing w:after="0"/>
        <w:jc w:val="left"/>
      </w:pPr>
      <w:r>
        <w:rPr>
          <w:rFonts w:ascii="Times New Roman"/>
          <w:sz w:val="24"/>
        </w:rPr>
        <w:t>author.</w:t>
      </w:r>
    </w:p>
    <w:p>
      <w:pPr>
        <w:pStyle w:val="ListParagraph"/>
        <w:keepNext w:val="true"/>
        <w:keepLines w:val="true"/>
        <w:numPr>
          <w:ilvl w:val="7"/>
          <w:numId w:val="2"/>
        </w:numPr>
        <w:spacing w:after="0"/>
        <w:jc w:val="left"/>
      </w:pPr>
      <w:r>
        <w:rPr>
          <w:rFonts w:ascii="Times New Roman"/>
          <w:sz w:val="24"/>
        </w:rPr>
        <w:t>source.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An advertisement for a law firm included a young man who received payment from his employer after he was injured on the job. This story persuaded others with workplace injuries to contact the law firm. This is an example of a(n)</w:t>
      </w:r>
    </w:p>
    <w:p>
      <w:pPr>
        <w:pStyle w:val="ListParagraph"/>
        <w:keepNext w:val="true"/>
        <w:keepLines w:val="true"/>
        <w:numPr>
          <w:ilvl w:val="7"/>
          <w:numId w:val="2"/>
        </w:numPr>
        <w:spacing w:after="0"/>
        <w:jc w:val="left"/>
      </w:pPr>
      <w:r>
        <w:rPr>
          <w:rFonts w:ascii="Times New Roman"/>
          <w:sz w:val="24"/>
        </w:rPr>
        <w:t>context message.</w:t>
      </w:r>
    </w:p>
    <w:p>
      <w:pPr>
        <w:pStyle w:val="ListParagraph"/>
        <w:keepNext w:val="true"/>
        <w:keepLines w:val="true"/>
        <w:numPr>
          <w:ilvl w:val="7"/>
          <w:numId w:val="2"/>
        </w:numPr>
        <w:spacing w:after="0"/>
        <w:jc w:val="left"/>
      </w:pPr>
      <w:r>
        <w:rPr>
          <w:rFonts w:ascii="Times New Roman"/>
          <w:sz w:val="24"/>
        </w:rPr>
        <w:t>feedback message.</w:t>
      </w:r>
    </w:p>
    <w:p>
      <w:pPr>
        <w:pStyle w:val="ListParagraph"/>
        <w:keepNext w:val="true"/>
        <w:keepLines w:val="true"/>
        <w:numPr>
          <w:ilvl w:val="7"/>
          <w:numId w:val="2"/>
        </w:numPr>
        <w:spacing w:after="0"/>
        <w:jc w:val="left"/>
      </w:pPr>
      <w:r>
        <w:rPr>
          <w:rFonts w:ascii="Times New Roman"/>
          <w:sz w:val="24"/>
        </w:rPr>
        <w:t>drama message.</w:t>
      </w:r>
    </w:p>
    <w:p>
      <w:pPr>
        <w:pStyle w:val="ListParagraph"/>
        <w:keepNext w:val="true"/>
        <w:keepLines w:val="true"/>
        <w:numPr>
          <w:ilvl w:val="7"/>
          <w:numId w:val="2"/>
        </w:numPr>
        <w:spacing w:after="0"/>
        <w:jc w:val="left"/>
      </w:pPr>
      <w:r>
        <w:rPr>
          <w:rFonts w:ascii="Times New Roman"/>
          <w:sz w:val="24"/>
        </w:rPr>
        <w:t>narrative message.</w:t>
      </w:r>
    </w:p>
    <w:p>
      <w:pPr>
        <w:pStyle w:val="ListParagraph"/>
        <w:keepNext w:val="true"/>
        <w:keepLines w:val="true"/>
        <w:numPr>
          <w:ilvl w:val="7"/>
          <w:numId w:val="2"/>
        </w:numPr>
        <w:spacing w:after="0"/>
        <w:jc w:val="left"/>
      </w:pPr>
      <w:r>
        <w:rPr>
          <w:rFonts w:ascii="Times New Roman"/>
          <w:sz w:val="24"/>
        </w:rPr>
        <w:t>public message.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w:t>
      </w:r>
      <w:r>
        <w:rPr>
          <w:rFonts w:ascii="Times New Roman"/>
          <w:b w:val="false"/>
          <w:i w:val="false"/>
          <w:color w:val="000000"/>
          <w:sz w:val="24"/>
        </w:rPr>
        <w:t>________</w:t>
      </w:r>
      <w:r>
        <w:rPr>
          <w:rFonts w:ascii="Times New Roman"/>
          <w:b w:val="false"/>
          <w:i w:val="false"/>
          <w:color w:val="000000"/>
          <w:sz w:val="24"/>
        </w:rPr>
        <w:t>, who are addressed by the ad's spokesperson, are not real.</w:t>
      </w:r>
      <w:r>
        <w:rPr>
          <w:rFonts w:ascii="Times New Roman"/>
          <w:sz w:val="24"/>
        </w:rPr>
      </w:r>
    </w:p>
    <w:p>
      <w:pPr>
        <w:pStyle w:val="ListParagraph"/>
        <w:keepNext w:val="true"/>
        <w:keepLines w:val="true"/>
        <w:numPr>
          <w:ilvl w:val="7"/>
          <w:numId w:val="2"/>
        </w:numPr>
        <w:spacing w:after="0"/>
        <w:jc w:val="left"/>
      </w:pPr>
      <w:r>
        <w:rPr>
          <w:rFonts w:ascii="Times New Roman"/>
          <w:sz w:val="24"/>
        </w:rPr>
        <w:t>sponsorial consumers</w:t>
      </w:r>
    </w:p>
    <w:p>
      <w:pPr>
        <w:pStyle w:val="ListParagraph"/>
        <w:keepNext w:val="true"/>
        <w:keepLines w:val="true"/>
        <w:numPr>
          <w:ilvl w:val="7"/>
          <w:numId w:val="2"/>
        </w:numPr>
        <w:spacing w:after="0"/>
        <w:jc w:val="left"/>
      </w:pPr>
      <w:r>
        <w:rPr>
          <w:rFonts w:ascii="Times New Roman"/>
          <w:sz w:val="24"/>
        </w:rPr>
        <w:t>actual consumers</w:t>
      </w:r>
    </w:p>
    <w:p>
      <w:pPr>
        <w:pStyle w:val="ListParagraph"/>
        <w:keepNext w:val="true"/>
        <w:keepLines w:val="true"/>
        <w:numPr>
          <w:ilvl w:val="7"/>
          <w:numId w:val="2"/>
        </w:numPr>
        <w:spacing w:after="0"/>
        <w:jc w:val="left"/>
      </w:pPr>
      <w:r>
        <w:rPr>
          <w:rFonts w:ascii="Times New Roman"/>
          <w:sz w:val="24"/>
        </w:rPr>
        <w:t>gatekeepers</w:t>
      </w:r>
    </w:p>
    <w:p>
      <w:pPr>
        <w:pStyle w:val="ListParagraph"/>
        <w:keepNext w:val="true"/>
        <w:keepLines w:val="true"/>
        <w:numPr>
          <w:ilvl w:val="7"/>
          <w:numId w:val="2"/>
        </w:numPr>
        <w:spacing w:after="0"/>
        <w:jc w:val="left"/>
      </w:pPr>
      <w:r>
        <w:rPr>
          <w:rFonts w:ascii="Times New Roman"/>
          <w:sz w:val="24"/>
        </w:rPr>
        <w:t>implied consumers</w:t>
      </w:r>
    </w:p>
    <w:p>
      <w:pPr>
        <w:pStyle w:val="ListParagraph"/>
        <w:keepNext w:val="true"/>
        <w:keepLines w:val="true"/>
        <w:numPr>
          <w:ilvl w:val="7"/>
          <w:numId w:val="2"/>
        </w:numPr>
        <w:spacing w:after="0"/>
        <w:jc w:val="left"/>
      </w:pPr>
      <w:r>
        <w:rPr>
          <w:rFonts w:ascii="Times New Roman"/>
          <w:sz w:val="24"/>
        </w:rPr>
        <w:t>personas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Ethan leads a team in creating a television commercial for running shoes, but before the commercial can air, he must get the approval of the</w:t>
      </w:r>
      <w:r>
        <w:rPr>
          <w:rFonts w:ascii="Times New Roman"/>
          <w:b w:val="false"/>
          <w:i w:val="false"/>
          <w:color w:val="000000"/>
          <w:sz w:val="24"/>
        </w:rPr>
        <w:t>________</w:t>
      </w:r>
      <w:r>
        <w:rPr>
          <w:rFonts w:ascii="Times New Roman"/>
          <w:b w:val="false"/>
          <w:i w:val="false"/>
          <w:color w:val="000000"/>
          <w:sz w:val="24"/>
        </w:rPr>
        <w:t>, who decide whether the ad will run or not.</w:t>
      </w:r>
      <w:r>
        <w:rPr>
          <w:rFonts w:ascii="Times New Roman"/>
          <w:sz w:val="24"/>
        </w:rPr>
      </w:r>
    </w:p>
    <w:p>
      <w:pPr>
        <w:pStyle w:val="ListParagraph"/>
        <w:keepNext w:val="true"/>
        <w:keepLines w:val="true"/>
        <w:numPr>
          <w:ilvl w:val="7"/>
          <w:numId w:val="2"/>
        </w:numPr>
        <w:spacing w:after="0"/>
        <w:jc w:val="left"/>
      </w:pPr>
      <w:r>
        <w:rPr>
          <w:rFonts w:ascii="Times New Roman"/>
          <w:sz w:val="24"/>
        </w:rPr>
        <w:t>authors</w:t>
      </w:r>
    </w:p>
    <w:p>
      <w:pPr>
        <w:pStyle w:val="ListParagraph"/>
        <w:keepNext w:val="true"/>
        <w:keepLines w:val="true"/>
        <w:numPr>
          <w:ilvl w:val="7"/>
          <w:numId w:val="2"/>
        </w:numPr>
        <w:spacing w:after="0"/>
        <w:jc w:val="left"/>
      </w:pPr>
      <w:r>
        <w:rPr>
          <w:rFonts w:ascii="Times New Roman"/>
          <w:sz w:val="24"/>
        </w:rPr>
        <w:t>actual consumers</w:t>
      </w:r>
    </w:p>
    <w:p>
      <w:pPr>
        <w:pStyle w:val="ListParagraph"/>
        <w:keepNext w:val="true"/>
        <w:keepLines w:val="true"/>
        <w:numPr>
          <w:ilvl w:val="7"/>
          <w:numId w:val="2"/>
        </w:numPr>
        <w:spacing w:after="0"/>
        <w:jc w:val="left"/>
      </w:pPr>
      <w:r>
        <w:rPr>
          <w:rFonts w:ascii="Times New Roman"/>
          <w:sz w:val="24"/>
        </w:rPr>
        <w:t>implied consumers</w:t>
      </w:r>
    </w:p>
    <w:p>
      <w:pPr>
        <w:pStyle w:val="ListParagraph"/>
        <w:keepNext w:val="true"/>
        <w:keepLines w:val="true"/>
        <w:numPr>
          <w:ilvl w:val="7"/>
          <w:numId w:val="2"/>
        </w:numPr>
        <w:spacing w:after="0"/>
        <w:jc w:val="left"/>
      </w:pPr>
      <w:r>
        <w:rPr>
          <w:rFonts w:ascii="Times New Roman"/>
          <w:sz w:val="24"/>
        </w:rPr>
        <w:t>personas</w:t>
      </w:r>
    </w:p>
    <w:p>
      <w:pPr>
        <w:pStyle w:val="ListParagraph"/>
        <w:keepNext w:val="true"/>
        <w:keepLines w:val="true"/>
        <w:numPr>
          <w:ilvl w:val="7"/>
          <w:numId w:val="2"/>
        </w:numPr>
        <w:spacing w:after="0"/>
        <w:jc w:val="left"/>
      </w:pPr>
      <w:r>
        <w:rPr>
          <w:rFonts w:ascii="Times New Roman"/>
          <w:sz w:val="24"/>
        </w:rPr>
        <w:t>sponsorial consumers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Martine reminded her advertising team that there were numerous advertisements for house paint they would be competing with when they introduced the new line of durable house paint. These competing ads are examples of</w:t>
      </w:r>
    </w:p>
    <w:p>
      <w:pPr>
        <w:pStyle w:val="ListParagraph"/>
        <w:keepNext w:val="true"/>
        <w:keepLines w:val="true"/>
        <w:numPr>
          <w:ilvl w:val="7"/>
          <w:numId w:val="2"/>
        </w:numPr>
        <w:spacing w:after="0"/>
        <w:jc w:val="left"/>
      </w:pPr>
      <w:r>
        <w:rPr>
          <w:rFonts w:ascii="Times New Roman"/>
          <w:sz w:val="24"/>
        </w:rPr>
        <w:t>noise.</w:t>
      </w:r>
    </w:p>
    <w:p>
      <w:pPr>
        <w:pStyle w:val="ListParagraph"/>
        <w:keepNext w:val="true"/>
        <w:keepLines w:val="true"/>
        <w:numPr>
          <w:ilvl w:val="7"/>
          <w:numId w:val="2"/>
        </w:numPr>
        <w:spacing w:after="0"/>
        <w:jc w:val="left"/>
      </w:pPr>
      <w:r>
        <w:rPr>
          <w:rFonts w:ascii="Times New Roman"/>
          <w:sz w:val="24"/>
        </w:rPr>
        <w:t>clout.</w:t>
      </w:r>
    </w:p>
    <w:p>
      <w:pPr>
        <w:pStyle w:val="ListParagraph"/>
        <w:keepNext w:val="true"/>
        <w:keepLines w:val="true"/>
        <w:numPr>
          <w:ilvl w:val="7"/>
          <w:numId w:val="2"/>
        </w:numPr>
        <w:spacing w:after="0"/>
        <w:jc w:val="left"/>
      </w:pPr>
      <w:r>
        <w:rPr>
          <w:rFonts w:ascii="Times New Roman"/>
          <w:sz w:val="24"/>
        </w:rPr>
        <w:t>jargon.</w:t>
      </w:r>
    </w:p>
    <w:p>
      <w:pPr>
        <w:pStyle w:val="ListParagraph"/>
        <w:keepNext w:val="true"/>
        <w:keepLines w:val="true"/>
        <w:numPr>
          <w:ilvl w:val="7"/>
          <w:numId w:val="2"/>
        </w:numPr>
        <w:spacing w:after="0"/>
        <w:jc w:val="left"/>
      </w:pPr>
      <w:r>
        <w:rPr>
          <w:rFonts w:ascii="Times New Roman"/>
          <w:sz w:val="24"/>
        </w:rPr>
        <w:t>feedback.</w:t>
      </w:r>
    </w:p>
    <w:p>
      <w:pPr>
        <w:pStyle w:val="ListParagraph"/>
        <w:keepNext w:val="true"/>
        <w:keepLines w:val="true"/>
        <w:numPr>
          <w:ilvl w:val="7"/>
          <w:numId w:val="2"/>
        </w:numPr>
        <w:spacing w:after="0"/>
        <w:jc w:val="left"/>
      </w:pPr>
      <w:r>
        <w:rPr>
          <w:rFonts w:ascii="Times New Roman"/>
          <w:sz w:val="24"/>
        </w:rPr>
        <w:t>cues.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new home goods store placed an ad in the local newspaper to attract consumers during the Christmas season. But most people missed the ad because a newly-opened discount department store in the area ran multiple colorful ads in the same newspaper. The ads distracted potential consumers from viewing the home goods ad and sales were lower than expected. The ads of the department store served as</w:t>
      </w:r>
      <w:r>
        <w:rPr>
          <w:rFonts w:ascii="Times New Roman"/>
          <w:b w:val="false"/>
          <w:i w:val="false"/>
          <w:color w:val="000000"/>
          <w:sz w:val="24"/>
        </w:rPr>
        <w:t>________</w:t>
      </w:r>
      <w:r>
        <w:rPr>
          <w:rFonts w:ascii="Times New Roman"/>
          <w:b w:val="false"/>
          <w:i w:val="false"/>
          <w:color w:val="000000"/>
          <w:sz w:val="24"/>
        </w:rPr>
        <w:t xml:space="preserve"> for the home goods store.</w:t>
      </w:r>
      <w:r>
        <w:rPr>
          <w:rFonts w:ascii="Times New Roman"/>
          <w:sz w:val="24"/>
        </w:rPr>
      </w:r>
    </w:p>
    <w:p>
      <w:pPr>
        <w:pStyle w:val="ListParagraph"/>
        <w:keepNext w:val="true"/>
        <w:keepLines w:val="true"/>
        <w:numPr>
          <w:ilvl w:val="7"/>
          <w:numId w:val="2"/>
        </w:numPr>
        <w:spacing w:after="0"/>
        <w:jc w:val="left"/>
      </w:pPr>
      <w:r>
        <w:rPr>
          <w:rFonts w:ascii="Times New Roman"/>
          <w:sz w:val="24"/>
        </w:rPr>
        <w:t>feedback</w:t>
      </w:r>
    </w:p>
    <w:p>
      <w:pPr>
        <w:pStyle w:val="ListParagraph"/>
        <w:keepNext w:val="true"/>
        <w:keepLines w:val="true"/>
        <w:numPr>
          <w:ilvl w:val="7"/>
          <w:numId w:val="2"/>
        </w:numPr>
        <w:spacing w:after="0"/>
        <w:jc w:val="left"/>
      </w:pPr>
      <w:r>
        <w:rPr>
          <w:rFonts w:ascii="Times New Roman"/>
          <w:sz w:val="24"/>
        </w:rPr>
        <w:t>noise</w:t>
      </w:r>
    </w:p>
    <w:p>
      <w:pPr>
        <w:pStyle w:val="ListParagraph"/>
        <w:keepNext w:val="true"/>
        <w:keepLines w:val="true"/>
        <w:numPr>
          <w:ilvl w:val="7"/>
          <w:numId w:val="2"/>
        </w:numPr>
        <w:spacing w:after="0"/>
        <w:jc w:val="left"/>
      </w:pPr>
      <w:r>
        <w:rPr>
          <w:rFonts w:ascii="Times New Roman"/>
          <w:sz w:val="24"/>
        </w:rPr>
        <w:t>information overload</w:t>
      </w:r>
    </w:p>
    <w:p>
      <w:pPr>
        <w:pStyle w:val="ListParagraph"/>
        <w:keepNext w:val="true"/>
        <w:keepLines w:val="true"/>
        <w:numPr>
          <w:ilvl w:val="7"/>
          <w:numId w:val="2"/>
        </w:numPr>
        <w:spacing w:after="0"/>
        <w:jc w:val="left"/>
      </w:pPr>
      <w:r>
        <w:rPr>
          <w:rFonts w:ascii="Times New Roman"/>
          <w:sz w:val="24"/>
        </w:rPr>
        <w:t>a source maze</w:t>
      </w:r>
    </w:p>
    <w:p>
      <w:pPr>
        <w:pStyle w:val="ListParagraph"/>
        <w:keepNext w:val="true"/>
        <w:keepLines w:val="true"/>
        <w:numPr>
          <w:ilvl w:val="7"/>
          <w:numId w:val="2"/>
        </w:numPr>
        <w:spacing w:after="0"/>
        <w:jc w:val="left"/>
      </w:pPr>
      <w:r>
        <w:rPr>
          <w:rFonts w:ascii="Times New Roman"/>
          <w:sz w:val="24"/>
        </w:rPr>
        <w:t>a grapevine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Reina and her husband Jackson are trying to save money, and whenever they see a coupon on social media for a certain local restaurant, they use it. To the advertiser, this coupon redemption is a form of</w:t>
      </w:r>
    </w:p>
    <w:p>
      <w:pPr>
        <w:pStyle w:val="ListParagraph"/>
        <w:keepNext w:val="true"/>
        <w:keepLines w:val="true"/>
        <w:numPr>
          <w:ilvl w:val="7"/>
          <w:numId w:val="2"/>
        </w:numPr>
        <w:spacing w:after="0"/>
        <w:jc w:val="left"/>
      </w:pPr>
      <w:r>
        <w:rPr>
          <w:rFonts w:ascii="Times New Roman"/>
          <w:sz w:val="24"/>
        </w:rPr>
        <w:t>gatekeeping.</w:t>
      </w:r>
    </w:p>
    <w:p>
      <w:pPr>
        <w:pStyle w:val="ListParagraph"/>
        <w:keepNext w:val="true"/>
        <w:keepLines w:val="true"/>
        <w:numPr>
          <w:ilvl w:val="7"/>
          <w:numId w:val="2"/>
        </w:numPr>
        <w:spacing w:after="0"/>
        <w:jc w:val="left"/>
      </w:pPr>
      <w:r>
        <w:rPr>
          <w:rFonts w:ascii="Times New Roman"/>
          <w:sz w:val="24"/>
        </w:rPr>
        <w:t>noise.</w:t>
      </w:r>
    </w:p>
    <w:p>
      <w:pPr>
        <w:pStyle w:val="ListParagraph"/>
        <w:keepNext w:val="true"/>
        <w:keepLines w:val="true"/>
        <w:numPr>
          <w:ilvl w:val="7"/>
          <w:numId w:val="2"/>
        </w:numPr>
        <w:spacing w:after="0"/>
        <w:jc w:val="left"/>
      </w:pPr>
      <w:r>
        <w:rPr>
          <w:rFonts w:ascii="Times New Roman"/>
          <w:sz w:val="24"/>
        </w:rPr>
        <w:t>feedback.</w:t>
      </w:r>
    </w:p>
    <w:p>
      <w:pPr>
        <w:pStyle w:val="ListParagraph"/>
        <w:keepNext w:val="true"/>
        <w:keepLines w:val="true"/>
        <w:numPr>
          <w:ilvl w:val="7"/>
          <w:numId w:val="2"/>
        </w:numPr>
        <w:spacing w:after="0"/>
        <w:jc w:val="left"/>
      </w:pPr>
      <w:r>
        <w:rPr>
          <w:rFonts w:ascii="Times New Roman"/>
          <w:sz w:val="24"/>
        </w:rPr>
        <w:t>cue.</w:t>
      </w:r>
    </w:p>
    <w:p>
      <w:pPr>
        <w:pStyle w:val="ListParagraph"/>
        <w:keepNext w:val="true"/>
        <w:keepLines w:val="true"/>
        <w:numPr>
          <w:ilvl w:val="7"/>
          <w:numId w:val="2"/>
        </w:numPr>
        <w:spacing w:after="0"/>
        <w:jc w:val="left"/>
      </w:pPr>
      <w:r>
        <w:rPr>
          <w:rFonts w:ascii="Times New Roman"/>
          <w:sz w:val="24"/>
        </w:rPr>
        <w:t>relationship marketing.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Sarita recently got engaged, and she sees an advertisement for an upcoming wedding expo featuring numerous vendors. She e-mails the contact for the expo and requests more information. In the context of advertising, her e-mail is a form of</w:t>
      </w:r>
    </w:p>
    <w:p>
      <w:pPr>
        <w:pStyle w:val="ListParagraph"/>
        <w:keepNext w:val="true"/>
        <w:keepLines w:val="true"/>
        <w:numPr>
          <w:ilvl w:val="7"/>
          <w:numId w:val="2"/>
        </w:numPr>
        <w:spacing w:after="0"/>
        <w:jc w:val="left"/>
      </w:pPr>
      <w:r>
        <w:rPr>
          <w:rFonts w:ascii="Times New Roman"/>
          <w:sz w:val="24"/>
        </w:rPr>
        <w:t>noise.</w:t>
      </w:r>
    </w:p>
    <w:p>
      <w:pPr>
        <w:pStyle w:val="ListParagraph"/>
        <w:keepNext w:val="true"/>
        <w:keepLines w:val="true"/>
        <w:numPr>
          <w:ilvl w:val="7"/>
          <w:numId w:val="2"/>
        </w:numPr>
        <w:spacing w:after="0"/>
        <w:jc w:val="left"/>
      </w:pPr>
      <w:r>
        <w:rPr>
          <w:rFonts w:ascii="Times New Roman"/>
          <w:sz w:val="24"/>
        </w:rPr>
        <w:t>word-of-mouth communication.</w:t>
      </w:r>
    </w:p>
    <w:p>
      <w:pPr>
        <w:pStyle w:val="ListParagraph"/>
        <w:keepNext w:val="true"/>
        <w:keepLines w:val="true"/>
        <w:numPr>
          <w:ilvl w:val="7"/>
          <w:numId w:val="2"/>
        </w:numPr>
        <w:spacing w:after="0"/>
        <w:jc w:val="left"/>
      </w:pPr>
      <w:r>
        <w:rPr>
          <w:rFonts w:ascii="Times New Roman"/>
          <w:sz w:val="24"/>
        </w:rPr>
        <w:t>social media marketing.</w:t>
      </w:r>
    </w:p>
    <w:p>
      <w:pPr>
        <w:pStyle w:val="ListParagraph"/>
        <w:keepNext w:val="true"/>
        <w:keepLines w:val="true"/>
        <w:numPr>
          <w:ilvl w:val="7"/>
          <w:numId w:val="2"/>
        </w:numPr>
        <w:spacing w:after="0"/>
        <w:jc w:val="left"/>
      </w:pPr>
      <w:r>
        <w:rPr>
          <w:rFonts w:ascii="Times New Roman"/>
          <w:sz w:val="24"/>
        </w:rPr>
        <w:t>feedback.</w:t>
      </w:r>
    </w:p>
    <w:p>
      <w:pPr>
        <w:pStyle w:val="ListParagraph"/>
        <w:keepNext w:val="true"/>
        <w:keepLines w:val="true"/>
        <w:numPr>
          <w:ilvl w:val="7"/>
          <w:numId w:val="2"/>
        </w:numPr>
        <w:spacing w:after="0"/>
        <w:jc w:val="left"/>
      </w:pPr>
      <w:r>
        <w:rPr>
          <w:rFonts w:ascii="Times New Roman"/>
          <w:sz w:val="24"/>
        </w:rPr>
        <w:t>relationship marketing.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Nella thinks it’s important for her company to build long-term connections with customers, suppliers, and distributors. She wants to develop trust among all the stakeholders for the good of the company. Nella wants to foster</w:t>
      </w:r>
      <w:r>
        <w:rPr>
          <w:rFonts w:ascii="Times New Roman"/>
          <w:sz w:val="24"/>
        </w:rPr>
      </w:r>
    </w:p>
    <w:p>
      <w:pPr>
        <w:pStyle w:val="ListParagraph"/>
        <w:keepNext w:val="true"/>
        <w:keepLines w:val="true"/>
        <w:numPr>
          <w:ilvl w:val="7"/>
          <w:numId w:val="2"/>
        </w:numPr>
        <w:spacing w:after="0"/>
        <w:jc w:val="left"/>
      </w:pPr>
      <w:r>
        <w:rPr>
          <w:rFonts w:ascii="Times New Roman"/>
          <w:sz w:val="24"/>
        </w:rPr>
        <w:t>transactional marketing.</w:t>
      </w:r>
    </w:p>
    <w:p>
      <w:pPr>
        <w:pStyle w:val="ListParagraph"/>
        <w:keepNext w:val="true"/>
        <w:keepLines w:val="true"/>
        <w:numPr>
          <w:ilvl w:val="7"/>
          <w:numId w:val="2"/>
        </w:numPr>
        <w:spacing w:after="0"/>
        <w:jc w:val="left"/>
      </w:pPr>
      <w:r>
        <w:rPr>
          <w:rFonts w:ascii="Times New Roman"/>
          <w:sz w:val="24"/>
        </w:rPr>
        <w:t>relationship marketing.</w:t>
      </w:r>
    </w:p>
    <w:p>
      <w:pPr>
        <w:pStyle w:val="ListParagraph"/>
        <w:keepNext w:val="true"/>
        <w:keepLines w:val="true"/>
        <w:numPr>
          <w:ilvl w:val="7"/>
          <w:numId w:val="2"/>
        </w:numPr>
        <w:spacing w:after="0"/>
        <w:jc w:val="left"/>
      </w:pPr>
      <w:r>
        <w:rPr>
          <w:rFonts w:ascii="Times New Roman"/>
          <w:sz w:val="24"/>
        </w:rPr>
        <w:t>mass customization.</w:t>
      </w:r>
    </w:p>
    <w:p>
      <w:pPr>
        <w:pStyle w:val="ListParagraph"/>
        <w:keepNext w:val="true"/>
        <w:keepLines w:val="true"/>
        <w:numPr>
          <w:ilvl w:val="7"/>
          <w:numId w:val="2"/>
        </w:numPr>
        <w:spacing w:after="0"/>
        <w:jc w:val="left"/>
      </w:pPr>
      <w:r>
        <w:rPr>
          <w:rFonts w:ascii="Times New Roman"/>
          <w:sz w:val="24"/>
        </w:rPr>
        <w:t>branding.</w:t>
      </w:r>
    </w:p>
    <w:p>
      <w:pPr>
        <w:pStyle w:val="ListParagraph"/>
        <w:keepNext w:val="true"/>
        <w:keepLines w:val="true"/>
        <w:numPr>
          <w:ilvl w:val="7"/>
          <w:numId w:val="2"/>
        </w:numPr>
        <w:spacing w:after="0"/>
        <w:jc w:val="left"/>
      </w:pPr>
      <w:r>
        <w:rPr>
          <w:rFonts w:ascii="Times New Roman"/>
          <w:sz w:val="24"/>
        </w:rPr>
        <w:t>social marketing.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Companies that commit to relationship marketing are generally trying to</w:t>
      </w:r>
    </w:p>
    <w:p>
      <w:pPr>
        <w:pStyle w:val="ListParagraph"/>
        <w:keepNext w:val="true"/>
        <w:keepLines w:val="true"/>
        <w:numPr>
          <w:ilvl w:val="7"/>
          <w:numId w:val="2"/>
        </w:numPr>
        <w:spacing w:after="0"/>
        <w:jc w:val="left"/>
      </w:pPr>
      <w:r>
        <w:rPr>
          <w:rFonts w:ascii="Times New Roman"/>
          <w:sz w:val="24"/>
        </w:rPr>
        <w:t>win back customers lost from shoddy products or poor service.</w:t>
      </w:r>
    </w:p>
    <w:p>
      <w:pPr>
        <w:pStyle w:val="ListParagraph"/>
        <w:keepNext w:val="true"/>
        <w:keepLines w:val="true"/>
        <w:numPr>
          <w:ilvl w:val="7"/>
          <w:numId w:val="2"/>
        </w:numPr>
        <w:spacing w:after="0"/>
        <w:jc w:val="left"/>
      </w:pPr>
      <w:r>
        <w:rPr>
          <w:rFonts w:ascii="Times New Roman"/>
          <w:sz w:val="24"/>
        </w:rPr>
        <w:t>make up for the cost of acquiring new customers.</w:t>
      </w:r>
    </w:p>
    <w:p>
      <w:pPr>
        <w:pStyle w:val="ListParagraph"/>
        <w:keepNext w:val="true"/>
        <w:keepLines w:val="true"/>
        <w:numPr>
          <w:ilvl w:val="7"/>
          <w:numId w:val="2"/>
        </w:numPr>
        <w:spacing w:after="0"/>
        <w:jc w:val="left"/>
      </w:pPr>
      <w:r>
        <w:rPr>
          <w:rFonts w:ascii="Times New Roman"/>
          <w:sz w:val="24"/>
        </w:rPr>
        <w:t>acquire data that creates a detailed and sophisticated view of the customer</w:t>
      </w:r>
    </w:p>
    <w:p>
      <w:pPr>
        <w:pStyle w:val="ListParagraph"/>
        <w:keepNext w:val="true"/>
        <w:keepLines w:val="true"/>
        <w:numPr>
          <w:ilvl w:val="7"/>
          <w:numId w:val="2"/>
        </w:numPr>
        <w:spacing w:after="0"/>
        <w:jc w:val="left"/>
      </w:pPr>
      <w:r>
        <w:rPr>
          <w:rFonts w:ascii="Times New Roman"/>
          <w:sz w:val="24"/>
        </w:rPr>
        <w:t>lure customers through offensive marketing.</w:t>
      </w:r>
    </w:p>
    <w:p>
      <w:pPr>
        <w:pStyle w:val="ListParagraph"/>
        <w:keepNext w:val="true"/>
        <w:keepLines w:val="true"/>
        <w:numPr>
          <w:ilvl w:val="7"/>
          <w:numId w:val="2"/>
        </w:numPr>
        <w:spacing w:after="0"/>
        <w:jc w:val="left"/>
      </w:pPr>
      <w:r>
        <w:rPr>
          <w:rFonts w:ascii="Times New Roman"/>
          <w:sz w:val="24"/>
        </w:rPr>
        <w:t>adopt a marketer-centric perspective in creating brand messages.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An oil-change shop encourages its employees to complete oil changes as quickly as possible. Why must the company be cautious of pushing so hard for speed that it loses quality?</w:t>
      </w:r>
    </w:p>
    <w:p>
      <w:pPr>
        <w:pStyle w:val="ListParagraph"/>
        <w:keepNext w:val="true"/>
        <w:keepLines w:val="true"/>
        <w:numPr>
          <w:ilvl w:val="7"/>
          <w:numId w:val="2"/>
        </w:numPr>
        <w:spacing w:after="0"/>
        <w:jc w:val="left"/>
      </w:pPr>
      <w:r>
        <w:rPr>
          <w:rFonts w:ascii="Times New Roman"/>
          <w:sz w:val="24"/>
        </w:rPr>
        <w:t>It is easy to lure satisfied customers away from competitors.</w:t>
      </w:r>
    </w:p>
    <w:p>
      <w:pPr>
        <w:pStyle w:val="ListParagraph"/>
        <w:keepNext w:val="true"/>
        <w:keepLines w:val="true"/>
        <w:numPr>
          <w:ilvl w:val="7"/>
          <w:numId w:val="2"/>
        </w:numPr>
        <w:spacing w:after="0"/>
        <w:jc w:val="left"/>
      </w:pPr>
      <w:r>
        <w:rPr>
          <w:rFonts w:ascii="Times New Roman"/>
          <w:b w:val="false"/>
          <w:i w:val="false"/>
          <w:color w:val="000000"/>
          <w:sz w:val="24"/>
        </w:rPr>
        <w:t>85 percent of a company’s profit comes from trial or sporadic purchasers.</w:t>
      </w:r>
      <w:r>
        <w:rPr>
          <w:rFonts w:ascii="Times New Roman"/>
          <w:sz w:val="24"/>
        </w:rPr>
      </w:r>
    </w:p>
    <w:p>
      <w:pPr>
        <w:pStyle w:val="ListParagraph"/>
        <w:keepNext w:val="true"/>
        <w:keepLines w:val="true"/>
        <w:numPr>
          <w:ilvl w:val="7"/>
          <w:numId w:val="2"/>
        </w:numPr>
        <w:spacing w:after="0"/>
        <w:jc w:val="left"/>
      </w:pPr>
      <w:r>
        <w:rPr>
          <w:rFonts w:ascii="Times New Roman"/>
          <w:sz w:val="24"/>
        </w:rPr>
        <w:t>Offensive marketing typically costs less than defensive marketing.</w:t>
      </w:r>
    </w:p>
    <w:p>
      <w:pPr>
        <w:pStyle w:val="ListParagraph"/>
        <w:keepNext w:val="true"/>
        <w:keepLines w:val="true"/>
        <w:numPr>
          <w:ilvl w:val="7"/>
          <w:numId w:val="2"/>
        </w:numPr>
        <w:spacing w:after="0"/>
        <w:jc w:val="left"/>
      </w:pPr>
      <w:r>
        <w:rPr>
          <w:rFonts w:ascii="Times New Roman"/>
          <w:sz w:val="24"/>
        </w:rPr>
        <w:t>Great advertising will not win back a customer lost as the result of poor service.</w:t>
      </w:r>
    </w:p>
    <w:p>
      <w:pPr>
        <w:pStyle w:val="ListParagraph"/>
        <w:keepNext w:val="true"/>
        <w:keepLines w:val="true"/>
        <w:numPr>
          <w:ilvl w:val="7"/>
          <w:numId w:val="2"/>
        </w:numPr>
        <w:spacing w:after="0"/>
        <w:jc w:val="left"/>
      </w:pPr>
      <w:r>
        <w:rPr>
          <w:rFonts w:ascii="Times New Roman"/>
          <w:b w:val="false"/>
          <w:i w:val="false"/>
          <w:color w:val="000000"/>
          <w:sz w:val="24"/>
        </w:rPr>
        <w:t>Reducing customer defections by 30–80 percent can improve profit potential by about 8 percent.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An athletics gear company is preparing to release a new line of products. As it assesses markets, what should its first market be?</w:t>
      </w:r>
    </w:p>
    <w:p>
      <w:pPr>
        <w:pStyle w:val="ListParagraph"/>
        <w:keepNext w:val="true"/>
        <w:keepLines w:val="true"/>
        <w:numPr>
          <w:ilvl w:val="7"/>
          <w:numId w:val="2"/>
        </w:numPr>
        <w:spacing w:after="0"/>
        <w:jc w:val="left"/>
      </w:pPr>
      <w:r>
        <w:rPr>
          <w:rFonts w:ascii="Times New Roman"/>
          <w:sz w:val="24"/>
        </w:rPr>
        <w:t>new customers.</w:t>
      </w:r>
    </w:p>
    <w:p>
      <w:pPr>
        <w:pStyle w:val="ListParagraph"/>
        <w:keepNext w:val="true"/>
        <w:keepLines w:val="true"/>
        <w:numPr>
          <w:ilvl w:val="7"/>
          <w:numId w:val="2"/>
        </w:numPr>
        <w:spacing w:after="0"/>
        <w:jc w:val="left"/>
      </w:pPr>
      <w:r>
        <w:rPr>
          <w:rFonts w:ascii="Times New Roman"/>
          <w:sz w:val="24"/>
        </w:rPr>
        <w:t>sponsorial consumers.</w:t>
      </w:r>
    </w:p>
    <w:p>
      <w:pPr>
        <w:pStyle w:val="ListParagraph"/>
        <w:keepNext w:val="true"/>
        <w:keepLines w:val="true"/>
        <w:numPr>
          <w:ilvl w:val="7"/>
          <w:numId w:val="2"/>
        </w:numPr>
        <w:spacing w:after="0"/>
        <w:jc w:val="left"/>
      </w:pPr>
      <w:r>
        <w:rPr>
          <w:rFonts w:ascii="Times New Roman"/>
          <w:sz w:val="24"/>
        </w:rPr>
        <w:t>target consumers.</w:t>
      </w:r>
    </w:p>
    <w:p>
      <w:pPr>
        <w:pStyle w:val="ListParagraph"/>
        <w:keepNext w:val="true"/>
        <w:keepLines w:val="true"/>
        <w:numPr>
          <w:ilvl w:val="7"/>
          <w:numId w:val="2"/>
        </w:numPr>
        <w:spacing w:after="0"/>
        <w:jc w:val="left"/>
      </w:pPr>
      <w:r>
        <w:rPr>
          <w:rFonts w:ascii="Times New Roman"/>
          <w:sz w:val="24"/>
        </w:rPr>
        <w:t>implied consumers.</w:t>
      </w:r>
    </w:p>
    <w:p>
      <w:pPr>
        <w:pStyle w:val="ListParagraph"/>
        <w:keepNext w:val="true"/>
        <w:keepLines w:val="true"/>
        <w:numPr>
          <w:ilvl w:val="7"/>
          <w:numId w:val="2"/>
        </w:numPr>
        <w:spacing w:after="0"/>
        <w:jc w:val="left"/>
      </w:pPr>
      <w:r>
        <w:rPr>
          <w:rFonts w:ascii="Times New Roman"/>
          <w:sz w:val="24"/>
        </w:rPr>
        <w:t>current customers.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Angeli works at a spa. She is responsible for reaching out to new clients after their first visit to check whether the spa met their expectations and ask if there’s anything it can improve on. What type of relationship does this spa foster?</w:t>
      </w:r>
      <w:r>
        <w:rPr>
          <w:rFonts w:ascii="Times New Roman"/>
          <w:sz w:val="24"/>
        </w:rPr>
      </w:r>
    </w:p>
    <w:p>
      <w:pPr>
        <w:pStyle w:val="ListParagraph"/>
        <w:keepNext w:val="true"/>
        <w:keepLines w:val="true"/>
        <w:numPr>
          <w:ilvl w:val="7"/>
          <w:numId w:val="2"/>
        </w:numPr>
        <w:spacing w:after="0"/>
        <w:jc w:val="left"/>
      </w:pPr>
      <w:r>
        <w:rPr>
          <w:rFonts w:ascii="Times New Roman"/>
          <w:sz w:val="24"/>
        </w:rPr>
        <w:t>accountable</w:t>
      </w:r>
    </w:p>
    <w:p>
      <w:pPr>
        <w:pStyle w:val="ListParagraph"/>
        <w:keepNext w:val="true"/>
        <w:keepLines w:val="true"/>
        <w:numPr>
          <w:ilvl w:val="7"/>
          <w:numId w:val="2"/>
        </w:numPr>
        <w:spacing w:after="0"/>
        <w:jc w:val="left"/>
      </w:pPr>
      <w:r>
        <w:rPr>
          <w:rFonts w:ascii="Times New Roman"/>
          <w:sz w:val="24"/>
        </w:rPr>
        <w:t>basic transactional</w:t>
      </w:r>
    </w:p>
    <w:p>
      <w:pPr>
        <w:pStyle w:val="ListParagraph"/>
        <w:keepNext w:val="true"/>
        <w:keepLines w:val="true"/>
        <w:numPr>
          <w:ilvl w:val="7"/>
          <w:numId w:val="2"/>
        </w:numPr>
        <w:spacing w:after="0"/>
        <w:jc w:val="left"/>
      </w:pPr>
      <w:r>
        <w:rPr>
          <w:rFonts w:ascii="Times New Roman"/>
          <w:sz w:val="24"/>
        </w:rPr>
        <w:t>partnership</w:t>
      </w:r>
    </w:p>
    <w:p>
      <w:pPr>
        <w:pStyle w:val="ListParagraph"/>
        <w:keepNext w:val="true"/>
        <w:keepLines w:val="true"/>
        <w:numPr>
          <w:ilvl w:val="7"/>
          <w:numId w:val="2"/>
        </w:numPr>
        <w:spacing w:after="0"/>
        <w:jc w:val="left"/>
      </w:pPr>
      <w:r>
        <w:rPr>
          <w:rFonts w:ascii="Times New Roman"/>
          <w:sz w:val="24"/>
        </w:rPr>
        <w:t>proactive</w:t>
      </w:r>
    </w:p>
    <w:p>
      <w:pPr>
        <w:pStyle w:val="ListParagraph"/>
        <w:keepNext w:val="true"/>
        <w:keepLines w:val="true"/>
        <w:numPr>
          <w:ilvl w:val="7"/>
          <w:numId w:val="2"/>
        </w:numPr>
        <w:spacing w:after="0"/>
        <w:jc w:val="left"/>
      </w:pPr>
      <w:r>
        <w:rPr>
          <w:rFonts w:ascii="Times New Roman"/>
          <w:sz w:val="24"/>
        </w:rPr>
        <w:t>reactive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When a company sells a product but does not follow up in any way, it is involved in a(n)</w:t>
      </w:r>
      <w:r>
        <w:rPr>
          <w:rFonts w:ascii="Times New Roman"/>
          <w:b w:val="false"/>
          <w:i w:val="false"/>
          <w:color w:val="000000"/>
          <w:sz w:val="24"/>
        </w:rPr>
        <w:t>________</w:t>
      </w:r>
      <w:r>
        <w:rPr>
          <w:rFonts w:ascii="Times New Roman"/>
          <w:b w:val="false"/>
          <w:i w:val="false"/>
          <w:color w:val="000000"/>
          <w:sz w:val="24"/>
        </w:rPr>
        <w:t xml:space="preserve"> relationship.</w:t>
      </w:r>
      <w:r>
        <w:rPr>
          <w:rFonts w:ascii="Times New Roman"/>
          <w:sz w:val="24"/>
        </w:rPr>
      </w:r>
    </w:p>
    <w:p>
      <w:pPr>
        <w:pStyle w:val="ListParagraph"/>
        <w:keepNext w:val="true"/>
        <w:keepLines w:val="true"/>
        <w:numPr>
          <w:ilvl w:val="7"/>
          <w:numId w:val="2"/>
        </w:numPr>
        <w:spacing w:after="0"/>
        <w:jc w:val="left"/>
      </w:pPr>
      <w:r>
        <w:rPr>
          <w:rFonts w:ascii="Times New Roman"/>
          <w:sz w:val="24"/>
        </w:rPr>
        <w:t>primary</w:t>
      </w:r>
    </w:p>
    <w:p>
      <w:pPr>
        <w:pStyle w:val="ListParagraph"/>
        <w:keepNext w:val="true"/>
        <w:keepLines w:val="true"/>
        <w:numPr>
          <w:ilvl w:val="7"/>
          <w:numId w:val="2"/>
        </w:numPr>
        <w:spacing w:after="0"/>
        <w:jc w:val="left"/>
      </w:pPr>
      <w:r>
        <w:rPr>
          <w:rFonts w:ascii="Times New Roman"/>
          <w:sz w:val="24"/>
        </w:rPr>
        <w:t>basic transactional</w:t>
      </w:r>
    </w:p>
    <w:p>
      <w:pPr>
        <w:pStyle w:val="ListParagraph"/>
        <w:keepNext w:val="true"/>
        <w:keepLines w:val="true"/>
        <w:numPr>
          <w:ilvl w:val="7"/>
          <w:numId w:val="2"/>
        </w:numPr>
        <w:spacing w:after="0"/>
        <w:jc w:val="left"/>
      </w:pPr>
      <w:r>
        <w:rPr>
          <w:rFonts w:ascii="Times New Roman"/>
          <w:sz w:val="24"/>
        </w:rPr>
        <w:t>reactive</w:t>
      </w:r>
    </w:p>
    <w:p>
      <w:pPr>
        <w:pStyle w:val="ListParagraph"/>
        <w:keepNext w:val="true"/>
        <w:keepLines w:val="true"/>
        <w:numPr>
          <w:ilvl w:val="7"/>
          <w:numId w:val="2"/>
        </w:numPr>
        <w:spacing w:after="0"/>
        <w:jc w:val="left"/>
      </w:pPr>
      <w:r>
        <w:rPr>
          <w:rFonts w:ascii="Times New Roman"/>
          <w:sz w:val="24"/>
        </w:rPr>
        <w:t>accountable</w:t>
      </w:r>
    </w:p>
    <w:p>
      <w:pPr>
        <w:pStyle w:val="ListParagraph"/>
        <w:keepNext w:val="true"/>
        <w:keepLines w:val="true"/>
        <w:numPr>
          <w:ilvl w:val="7"/>
          <w:numId w:val="2"/>
        </w:numPr>
        <w:spacing w:after="0"/>
        <w:jc w:val="left"/>
      </w:pPr>
      <w:r>
        <w:rPr>
          <w:rFonts w:ascii="Times New Roman"/>
          <w:sz w:val="24"/>
        </w:rPr>
        <w:t>proactive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Rikard owns a computer repair shop. When customers pick up their fixed computers, he always encourages them to call him if they have any problems. What type of relationship does this represent?</w:t>
      </w:r>
    </w:p>
    <w:p>
      <w:pPr>
        <w:pStyle w:val="ListParagraph"/>
        <w:keepNext w:val="true"/>
        <w:keepLines w:val="true"/>
        <w:numPr>
          <w:ilvl w:val="7"/>
          <w:numId w:val="2"/>
        </w:numPr>
        <w:spacing w:after="0"/>
        <w:jc w:val="left"/>
      </w:pPr>
      <w:r>
        <w:rPr>
          <w:rFonts w:ascii="Times New Roman"/>
          <w:sz w:val="24"/>
        </w:rPr>
        <w:t>accountable relationship</w:t>
      </w:r>
    </w:p>
    <w:p>
      <w:pPr>
        <w:pStyle w:val="ListParagraph"/>
        <w:keepNext w:val="true"/>
        <w:keepLines w:val="true"/>
        <w:numPr>
          <w:ilvl w:val="7"/>
          <w:numId w:val="2"/>
        </w:numPr>
        <w:spacing w:after="0"/>
        <w:jc w:val="left"/>
      </w:pPr>
      <w:r>
        <w:rPr>
          <w:rFonts w:ascii="Times New Roman"/>
          <w:sz w:val="24"/>
        </w:rPr>
        <w:t>proactive relationship</w:t>
      </w:r>
    </w:p>
    <w:p>
      <w:pPr>
        <w:pStyle w:val="ListParagraph"/>
        <w:keepNext w:val="true"/>
        <w:keepLines w:val="true"/>
        <w:numPr>
          <w:ilvl w:val="7"/>
          <w:numId w:val="2"/>
        </w:numPr>
        <w:spacing w:after="0"/>
        <w:jc w:val="left"/>
      </w:pPr>
      <w:r>
        <w:rPr>
          <w:rFonts w:ascii="Times New Roman"/>
          <w:sz w:val="24"/>
        </w:rPr>
        <w:t>reactive relationship</w:t>
      </w:r>
    </w:p>
    <w:p>
      <w:pPr>
        <w:pStyle w:val="ListParagraph"/>
        <w:keepNext w:val="true"/>
        <w:keepLines w:val="true"/>
        <w:numPr>
          <w:ilvl w:val="7"/>
          <w:numId w:val="2"/>
        </w:numPr>
        <w:spacing w:after="0"/>
        <w:jc w:val="left"/>
      </w:pPr>
      <w:r>
        <w:rPr>
          <w:rFonts w:ascii="Times New Roman"/>
          <w:sz w:val="24"/>
        </w:rPr>
        <w:t>basic transactional relationship</w:t>
      </w:r>
    </w:p>
    <w:p>
      <w:pPr>
        <w:pStyle w:val="ListParagraph"/>
        <w:keepNext w:val="true"/>
        <w:keepLines w:val="true"/>
        <w:numPr>
          <w:ilvl w:val="7"/>
          <w:numId w:val="2"/>
        </w:numPr>
        <w:spacing w:after="0"/>
        <w:jc w:val="left"/>
      </w:pPr>
      <w:r>
        <w:rPr>
          <w:rFonts w:ascii="Times New Roman"/>
          <w:sz w:val="24"/>
        </w:rPr>
        <w:t>partnership</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In a(n)</w:t>
      </w:r>
      <w:r>
        <w:rPr>
          <w:rFonts w:ascii="Times New Roman"/>
          <w:b w:val="false"/>
          <w:i w:val="false"/>
          <w:color w:val="000000"/>
          <w:sz w:val="24"/>
        </w:rPr>
        <w:t>________</w:t>
      </w:r>
      <w:r>
        <w:rPr>
          <w:rFonts w:ascii="Times New Roman"/>
          <w:b w:val="false"/>
          <w:i w:val="false"/>
          <w:color w:val="000000"/>
          <w:sz w:val="24"/>
        </w:rPr>
        <w:t>, the salesperson phones customers shortly after the sale to check whether the product meets expectations.</w:t>
      </w:r>
      <w:r>
        <w:rPr>
          <w:rFonts w:ascii="Times New Roman"/>
          <w:sz w:val="24"/>
        </w:rPr>
      </w:r>
    </w:p>
    <w:p>
      <w:pPr>
        <w:pStyle w:val="ListParagraph"/>
        <w:keepNext w:val="true"/>
        <w:keepLines w:val="true"/>
        <w:numPr>
          <w:ilvl w:val="7"/>
          <w:numId w:val="2"/>
        </w:numPr>
        <w:spacing w:after="0"/>
        <w:jc w:val="left"/>
      </w:pPr>
      <w:r>
        <w:rPr>
          <w:rFonts w:ascii="Times New Roman"/>
          <w:sz w:val="24"/>
        </w:rPr>
        <w:t>secondary relationship</w:t>
      </w:r>
    </w:p>
    <w:p>
      <w:pPr>
        <w:pStyle w:val="ListParagraph"/>
        <w:keepNext w:val="true"/>
        <w:keepLines w:val="true"/>
        <w:numPr>
          <w:ilvl w:val="7"/>
          <w:numId w:val="2"/>
        </w:numPr>
        <w:spacing w:after="0"/>
        <w:jc w:val="left"/>
      </w:pPr>
      <w:r>
        <w:rPr>
          <w:rFonts w:ascii="Times New Roman"/>
          <w:sz w:val="24"/>
        </w:rPr>
        <w:t>proactive relationship</w:t>
      </w:r>
    </w:p>
    <w:p>
      <w:pPr>
        <w:pStyle w:val="ListParagraph"/>
        <w:keepNext w:val="true"/>
        <w:keepLines w:val="true"/>
        <w:numPr>
          <w:ilvl w:val="7"/>
          <w:numId w:val="2"/>
        </w:numPr>
        <w:spacing w:after="0"/>
        <w:jc w:val="left"/>
      </w:pPr>
      <w:r>
        <w:rPr>
          <w:rFonts w:ascii="Times New Roman"/>
          <w:sz w:val="24"/>
        </w:rPr>
        <w:t>basic transactional relationship</w:t>
      </w:r>
    </w:p>
    <w:p>
      <w:pPr>
        <w:pStyle w:val="ListParagraph"/>
        <w:keepNext w:val="true"/>
        <w:keepLines w:val="true"/>
        <w:numPr>
          <w:ilvl w:val="7"/>
          <w:numId w:val="2"/>
        </w:numPr>
        <w:spacing w:after="0"/>
        <w:jc w:val="left"/>
      </w:pPr>
      <w:r>
        <w:rPr>
          <w:rFonts w:ascii="Times New Roman"/>
          <w:sz w:val="24"/>
        </w:rPr>
        <w:t>accountable relationship</w:t>
      </w:r>
    </w:p>
    <w:p>
      <w:pPr>
        <w:pStyle w:val="ListParagraph"/>
        <w:keepNext w:val="true"/>
        <w:keepLines w:val="true"/>
        <w:numPr>
          <w:ilvl w:val="7"/>
          <w:numId w:val="2"/>
        </w:numPr>
        <w:spacing w:after="0"/>
        <w:jc w:val="left"/>
      </w:pPr>
      <w:r>
        <w:rPr>
          <w:rFonts w:ascii="Times New Roman"/>
          <w:sz w:val="24"/>
        </w:rPr>
        <w:t>reactive relationship</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Keri works for a cell phone service provider, and she contacts existing customers three times each year to let them know about upgrade options and sales on new phones. This is an example of a(n)</w:t>
      </w:r>
    </w:p>
    <w:p>
      <w:pPr>
        <w:pStyle w:val="ListParagraph"/>
        <w:keepNext w:val="true"/>
        <w:keepLines w:val="true"/>
        <w:numPr>
          <w:ilvl w:val="7"/>
          <w:numId w:val="2"/>
        </w:numPr>
        <w:spacing w:after="0"/>
        <w:jc w:val="left"/>
      </w:pPr>
      <w:r>
        <w:rPr>
          <w:rFonts w:ascii="Times New Roman"/>
          <w:sz w:val="24"/>
        </w:rPr>
        <w:t>reactive relationship.</w:t>
      </w:r>
    </w:p>
    <w:p>
      <w:pPr>
        <w:pStyle w:val="ListParagraph"/>
        <w:keepNext w:val="true"/>
        <w:keepLines w:val="true"/>
        <w:numPr>
          <w:ilvl w:val="7"/>
          <w:numId w:val="2"/>
        </w:numPr>
        <w:spacing w:after="0"/>
        <w:jc w:val="left"/>
      </w:pPr>
      <w:r>
        <w:rPr>
          <w:rFonts w:ascii="Times New Roman"/>
          <w:sz w:val="24"/>
        </w:rPr>
        <w:t>accountable relationship.</w:t>
      </w:r>
    </w:p>
    <w:p>
      <w:pPr>
        <w:pStyle w:val="ListParagraph"/>
        <w:keepNext w:val="true"/>
        <w:keepLines w:val="true"/>
        <w:numPr>
          <w:ilvl w:val="7"/>
          <w:numId w:val="2"/>
        </w:numPr>
        <w:spacing w:after="0"/>
        <w:jc w:val="left"/>
      </w:pPr>
      <w:r>
        <w:rPr>
          <w:rFonts w:ascii="Times New Roman"/>
          <w:sz w:val="24"/>
        </w:rPr>
        <w:t>partnership.</w:t>
      </w:r>
    </w:p>
    <w:p>
      <w:pPr>
        <w:pStyle w:val="ListParagraph"/>
        <w:keepNext w:val="true"/>
        <w:keepLines w:val="true"/>
        <w:numPr>
          <w:ilvl w:val="7"/>
          <w:numId w:val="2"/>
        </w:numPr>
        <w:spacing w:after="0"/>
        <w:jc w:val="left"/>
      </w:pPr>
      <w:r>
        <w:rPr>
          <w:rFonts w:ascii="Times New Roman"/>
          <w:sz w:val="24"/>
        </w:rPr>
        <w:t>basic transactional relationship.</w:t>
      </w:r>
    </w:p>
    <w:p>
      <w:pPr>
        <w:pStyle w:val="ListParagraph"/>
        <w:keepNext w:val="true"/>
        <w:keepLines w:val="true"/>
        <w:numPr>
          <w:ilvl w:val="7"/>
          <w:numId w:val="2"/>
        </w:numPr>
        <w:spacing w:after="0"/>
        <w:jc w:val="left"/>
      </w:pPr>
      <w:r>
        <w:rPr>
          <w:rFonts w:ascii="Times New Roman"/>
          <w:sz w:val="24"/>
        </w:rPr>
        <w:t>proactive relationship.</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In a(n)</w:t>
      </w:r>
      <w:r>
        <w:rPr>
          <w:rFonts w:ascii="Times New Roman"/>
          <w:b w:val="false"/>
          <w:i w:val="false"/>
          <w:color w:val="000000"/>
          <w:sz w:val="24"/>
        </w:rPr>
        <w:t>________</w:t>
      </w:r>
      <w:r>
        <w:rPr>
          <w:rFonts w:ascii="Times New Roman"/>
          <w:b w:val="false"/>
          <w:i w:val="false"/>
          <w:color w:val="000000"/>
          <w:sz w:val="24"/>
        </w:rPr>
        <w:t>, the company works continuously with customers (and other stakeholders) to discover ways to deliver better value.</w:t>
      </w:r>
      <w:r>
        <w:rPr>
          <w:rFonts w:ascii="Times New Roman"/>
          <w:sz w:val="24"/>
        </w:rPr>
      </w:r>
    </w:p>
    <w:p>
      <w:pPr>
        <w:pStyle w:val="ListParagraph"/>
        <w:keepNext w:val="true"/>
        <w:keepLines w:val="true"/>
        <w:numPr>
          <w:ilvl w:val="7"/>
          <w:numId w:val="2"/>
        </w:numPr>
        <w:spacing w:after="0"/>
        <w:jc w:val="left"/>
      </w:pPr>
      <w:r>
        <w:rPr>
          <w:rFonts w:ascii="Times New Roman"/>
          <w:sz w:val="24"/>
        </w:rPr>
        <w:t>partnership</w:t>
      </w:r>
    </w:p>
    <w:p>
      <w:pPr>
        <w:pStyle w:val="ListParagraph"/>
        <w:keepNext w:val="true"/>
        <w:keepLines w:val="true"/>
        <w:numPr>
          <w:ilvl w:val="7"/>
          <w:numId w:val="2"/>
        </w:numPr>
        <w:spacing w:after="0"/>
        <w:jc w:val="left"/>
      </w:pPr>
      <w:r>
        <w:rPr>
          <w:rFonts w:ascii="Times New Roman"/>
          <w:sz w:val="24"/>
        </w:rPr>
        <w:t>proactive relationship</w:t>
      </w:r>
    </w:p>
    <w:p>
      <w:pPr>
        <w:pStyle w:val="ListParagraph"/>
        <w:keepNext w:val="true"/>
        <w:keepLines w:val="true"/>
        <w:numPr>
          <w:ilvl w:val="7"/>
          <w:numId w:val="2"/>
        </w:numPr>
        <w:spacing w:after="0"/>
        <w:jc w:val="left"/>
      </w:pPr>
      <w:r>
        <w:rPr>
          <w:rFonts w:ascii="Times New Roman"/>
          <w:sz w:val="24"/>
        </w:rPr>
        <w:t>accountable relationship</w:t>
      </w:r>
    </w:p>
    <w:p>
      <w:pPr>
        <w:pStyle w:val="ListParagraph"/>
        <w:keepNext w:val="true"/>
        <w:keepLines w:val="true"/>
        <w:numPr>
          <w:ilvl w:val="7"/>
          <w:numId w:val="2"/>
        </w:numPr>
        <w:spacing w:after="0"/>
        <w:jc w:val="left"/>
      </w:pPr>
      <w:r>
        <w:rPr>
          <w:rFonts w:ascii="Times New Roman"/>
          <w:sz w:val="24"/>
        </w:rPr>
        <w:t>reactive relationship</w:t>
      </w:r>
    </w:p>
    <w:p>
      <w:pPr>
        <w:pStyle w:val="ListParagraph"/>
        <w:keepNext w:val="true"/>
        <w:keepLines w:val="true"/>
        <w:numPr>
          <w:ilvl w:val="7"/>
          <w:numId w:val="2"/>
        </w:numPr>
        <w:spacing w:after="0"/>
        <w:jc w:val="left"/>
      </w:pPr>
      <w:r>
        <w:rPr>
          <w:rFonts w:ascii="Times New Roman"/>
          <w:sz w:val="24"/>
        </w:rPr>
        <w:t>basic transactional relationship</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With regards to stakeholders, companies must be aware that</w:t>
      </w:r>
    </w:p>
    <w:p>
      <w:pPr>
        <w:pStyle w:val="ListParagraph"/>
        <w:keepNext w:val="true"/>
        <w:keepLines w:val="true"/>
        <w:numPr>
          <w:ilvl w:val="7"/>
          <w:numId w:val="2"/>
        </w:numPr>
        <w:spacing w:after="0"/>
        <w:jc w:val="left"/>
      </w:pPr>
      <w:r>
        <w:rPr>
          <w:rFonts w:ascii="Times New Roman"/>
          <w:sz w:val="24"/>
        </w:rPr>
        <w:t>an employee cannot be a stockholder.</w:t>
      </w:r>
    </w:p>
    <w:p>
      <w:pPr>
        <w:pStyle w:val="ListParagraph"/>
        <w:keepNext w:val="true"/>
        <w:keepLines w:val="true"/>
        <w:numPr>
          <w:ilvl w:val="7"/>
          <w:numId w:val="2"/>
        </w:numPr>
        <w:spacing w:after="0"/>
        <w:jc w:val="left"/>
      </w:pPr>
      <w:r>
        <w:rPr>
          <w:rFonts w:ascii="Times New Roman"/>
          <w:sz w:val="24"/>
        </w:rPr>
        <w:t>there may be significant overlap in stakeholder roles.</w:t>
      </w:r>
    </w:p>
    <w:p>
      <w:pPr>
        <w:pStyle w:val="ListParagraph"/>
        <w:keepNext w:val="true"/>
        <w:keepLines w:val="true"/>
        <w:numPr>
          <w:ilvl w:val="7"/>
          <w:numId w:val="2"/>
        </w:numPr>
        <w:spacing w:after="0"/>
        <w:jc w:val="left"/>
      </w:pPr>
      <w:r>
        <w:rPr>
          <w:rFonts w:ascii="Times New Roman"/>
          <w:sz w:val="24"/>
        </w:rPr>
        <w:t>stakeholders uniformly require reactive relationships.</w:t>
      </w:r>
    </w:p>
    <w:p>
      <w:pPr>
        <w:pStyle w:val="ListParagraph"/>
        <w:keepNext w:val="true"/>
        <w:keepLines w:val="true"/>
        <w:numPr>
          <w:ilvl w:val="7"/>
          <w:numId w:val="2"/>
        </w:numPr>
        <w:spacing w:after="0"/>
        <w:jc w:val="left"/>
      </w:pPr>
      <w:r>
        <w:rPr>
          <w:rFonts w:ascii="Times New Roman"/>
          <w:sz w:val="24"/>
        </w:rPr>
        <w:t>the number of stakeholders is unimportant in marketing.</w:t>
      </w:r>
    </w:p>
    <w:p>
      <w:pPr>
        <w:pStyle w:val="ListParagraph"/>
        <w:keepNext w:val="true"/>
        <w:keepLines w:val="true"/>
        <w:numPr>
          <w:ilvl w:val="7"/>
          <w:numId w:val="2"/>
        </w:numPr>
        <w:spacing w:after="0"/>
        <w:jc w:val="left"/>
      </w:pPr>
      <w:r>
        <w:rPr>
          <w:rFonts w:ascii="Times New Roman"/>
          <w:b w:val="false"/>
          <w:i w:val="false"/>
          <w:color w:val="000000"/>
          <w:sz w:val="24"/>
        </w:rPr>
        <w:t>product messages have negligible influence on a stakeholder's relationship decision.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the principal benefit of IMC?</w:t>
      </w:r>
    </w:p>
    <w:p>
      <w:pPr>
        <w:pStyle w:val="ListParagraph"/>
        <w:keepNext w:val="true"/>
        <w:keepLines w:val="true"/>
        <w:numPr>
          <w:ilvl w:val="7"/>
          <w:numId w:val="2"/>
        </w:numPr>
        <w:spacing w:after="0"/>
        <w:jc w:val="left"/>
      </w:pPr>
      <w:r>
        <w:rPr>
          <w:rFonts w:ascii="Times New Roman"/>
          <w:sz w:val="24"/>
        </w:rPr>
        <w:t>high profit</w:t>
      </w:r>
    </w:p>
    <w:p>
      <w:pPr>
        <w:pStyle w:val="ListParagraph"/>
        <w:keepNext w:val="true"/>
        <w:keepLines w:val="true"/>
        <w:numPr>
          <w:ilvl w:val="7"/>
          <w:numId w:val="2"/>
        </w:numPr>
        <w:spacing w:after="0"/>
        <w:jc w:val="left"/>
      </w:pPr>
      <w:r>
        <w:rPr>
          <w:rFonts w:ascii="Times New Roman"/>
          <w:sz w:val="24"/>
        </w:rPr>
        <w:t>accountability</w:t>
      </w:r>
    </w:p>
    <w:p>
      <w:pPr>
        <w:pStyle w:val="ListParagraph"/>
        <w:keepNext w:val="true"/>
        <w:keepLines w:val="true"/>
        <w:numPr>
          <w:ilvl w:val="7"/>
          <w:numId w:val="2"/>
        </w:numPr>
        <w:spacing w:after="0"/>
        <w:jc w:val="left"/>
      </w:pPr>
      <w:r>
        <w:rPr>
          <w:rFonts w:ascii="Times New Roman"/>
          <w:sz w:val="24"/>
        </w:rPr>
        <w:t>synergy</w:t>
      </w:r>
    </w:p>
    <w:p>
      <w:pPr>
        <w:pStyle w:val="ListParagraph"/>
        <w:keepNext w:val="true"/>
        <w:keepLines w:val="true"/>
        <w:numPr>
          <w:ilvl w:val="7"/>
          <w:numId w:val="2"/>
        </w:numPr>
        <w:spacing w:after="0"/>
        <w:jc w:val="left"/>
      </w:pPr>
      <w:r>
        <w:rPr>
          <w:rFonts w:ascii="Times New Roman"/>
          <w:sz w:val="24"/>
        </w:rPr>
        <w:t>customer retention</w:t>
      </w:r>
    </w:p>
    <w:p>
      <w:pPr>
        <w:pStyle w:val="ListParagraph"/>
        <w:keepNext w:val="true"/>
        <w:keepLines w:val="true"/>
        <w:numPr>
          <w:ilvl w:val="7"/>
          <w:numId w:val="2"/>
        </w:numPr>
        <w:spacing w:after="0"/>
        <w:jc w:val="left"/>
      </w:pPr>
      <w:r>
        <w:rPr>
          <w:rFonts w:ascii="Times New Roman"/>
          <w:sz w:val="24"/>
        </w:rPr>
        <w:t>partnership</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According to Nowak and Phelps, which tactic does the IMC approach focus on?</w:t>
      </w:r>
    </w:p>
    <w:p>
      <w:pPr>
        <w:pStyle w:val="ListParagraph"/>
        <w:keepNext w:val="true"/>
        <w:keepLines w:val="true"/>
        <w:numPr>
          <w:ilvl w:val="7"/>
          <w:numId w:val="2"/>
        </w:numPr>
        <w:spacing w:after="0"/>
        <w:jc w:val="left"/>
      </w:pPr>
      <w:r>
        <w:rPr>
          <w:rFonts w:ascii="Times New Roman"/>
          <w:sz w:val="24"/>
        </w:rPr>
        <w:t>decreasing reliance on targeted messages</w:t>
      </w:r>
    </w:p>
    <w:p>
      <w:pPr>
        <w:pStyle w:val="ListParagraph"/>
        <w:keepNext w:val="true"/>
        <w:keepLines w:val="true"/>
        <w:numPr>
          <w:ilvl w:val="7"/>
          <w:numId w:val="2"/>
        </w:numPr>
        <w:spacing w:after="0"/>
        <w:jc w:val="left"/>
      </w:pPr>
      <w:r>
        <w:rPr>
          <w:rFonts w:ascii="Times New Roman"/>
          <w:sz w:val="24"/>
        </w:rPr>
        <w:t>reaching larger segments</w:t>
      </w:r>
    </w:p>
    <w:p>
      <w:pPr>
        <w:pStyle w:val="ListParagraph"/>
        <w:keepNext w:val="true"/>
        <w:keepLines w:val="true"/>
        <w:numPr>
          <w:ilvl w:val="7"/>
          <w:numId w:val="2"/>
        </w:numPr>
        <w:spacing w:after="0"/>
        <w:jc w:val="left"/>
      </w:pPr>
      <w:r>
        <w:rPr>
          <w:rFonts w:ascii="Times New Roman"/>
          <w:sz w:val="24"/>
        </w:rPr>
        <w:t>lowering use of consumer data</w:t>
      </w:r>
    </w:p>
    <w:p>
      <w:pPr>
        <w:pStyle w:val="ListParagraph"/>
        <w:keepNext w:val="true"/>
        <w:keepLines w:val="true"/>
        <w:numPr>
          <w:ilvl w:val="7"/>
          <w:numId w:val="2"/>
        </w:numPr>
        <w:spacing w:after="0"/>
        <w:jc w:val="left"/>
      </w:pPr>
      <w:r>
        <w:rPr>
          <w:rFonts w:ascii="Times New Roman"/>
          <w:sz w:val="24"/>
        </w:rPr>
        <w:t>emphasizing less on advertising relative to other strategies</w:t>
      </w:r>
    </w:p>
    <w:p>
      <w:pPr>
        <w:pStyle w:val="ListParagraph"/>
        <w:keepNext w:val="true"/>
        <w:keepLines w:val="true"/>
        <w:numPr>
          <w:ilvl w:val="7"/>
          <w:numId w:val="2"/>
        </w:numPr>
        <w:spacing w:after="0"/>
        <w:jc w:val="left"/>
      </w:pPr>
      <w:r>
        <w:rPr>
          <w:rFonts w:ascii="Times New Roman"/>
          <w:sz w:val="24"/>
        </w:rPr>
        <w:t>extensively using electronic and mass media</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Ensuring the various marketing mix elements such as advertising direct-response, sales promotions, and the like, work together is referred to as</w:t>
      </w:r>
    </w:p>
    <w:p>
      <w:pPr>
        <w:pStyle w:val="ListParagraph"/>
        <w:keepNext w:val="true"/>
        <w:keepLines w:val="true"/>
        <w:numPr>
          <w:ilvl w:val="7"/>
          <w:numId w:val="2"/>
        </w:numPr>
        <w:spacing w:after="0"/>
        <w:jc w:val="left"/>
      </w:pPr>
      <w:r>
        <w:rPr>
          <w:rFonts w:ascii="Times New Roman"/>
          <w:sz w:val="24"/>
        </w:rPr>
        <w:t>viral marketing.</w:t>
      </w:r>
    </w:p>
    <w:p>
      <w:pPr>
        <w:pStyle w:val="ListParagraph"/>
        <w:keepNext w:val="true"/>
        <w:keepLines w:val="true"/>
        <w:numPr>
          <w:ilvl w:val="7"/>
          <w:numId w:val="2"/>
        </w:numPr>
        <w:spacing w:after="0"/>
        <w:jc w:val="left"/>
      </w:pPr>
      <w:r>
        <w:rPr>
          <w:rFonts w:ascii="Times New Roman"/>
          <w:sz w:val="24"/>
        </w:rPr>
        <w:t>word-of-mouth public relations.</w:t>
      </w:r>
    </w:p>
    <w:p>
      <w:pPr>
        <w:pStyle w:val="ListParagraph"/>
        <w:keepNext w:val="true"/>
        <w:keepLines w:val="true"/>
        <w:numPr>
          <w:ilvl w:val="7"/>
          <w:numId w:val="2"/>
        </w:numPr>
        <w:spacing w:after="0"/>
        <w:jc w:val="left"/>
      </w:pPr>
      <w:r>
        <w:rPr>
          <w:rFonts w:ascii="Times New Roman"/>
          <w:sz w:val="24"/>
        </w:rPr>
        <w:t>advertising.</w:t>
      </w:r>
    </w:p>
    <w:p>
      <w:pPr>
        <w:pStyle w:val="ListParagraph"/>
        <w:keepNext w:val="true"/>
        <w:keepLines w:val="true"/>
        <w:numPr>
          <w:ilvl w:val="7"/>
          <w:numId w:val="2"/>
        </w:numPr>
        <w:spacing w:after="0"/>
        <w:jc w:val="left"/>
      </w:pPr>
      <w:r>
        <w:rPr>
          <w:rFonts w:ascii="Times New Roman"/>
          <w:sz w:val="24"/>
        </w:rPr>
        <w:t>partnership.</w:t>
      </w:r>
    </w:p>
    <w:p>
      <w:pPr>
        <w:pStyle w:val="ListParagraph"/>
        <w:keepNext w:val="true"/>
        <w:keepLines w:val="true"/>
        <w:numPr>
          <w:ilvl w:val="7"/>
          <w:numId w:val="2"/>
        </w:numPr>
        <w:spacing w:after="0"/>
        <w:jc w:val="left"/>
      </w:pPr>
      <w:r>
        <w:rPr>
          <w:rFonts w:ascii="Times New Roman"/>
          <w:sz w:val="24"/>
        </w:rPr>
        <w:t>coordinated marketing communications.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grocery store uses traditional promotional messages through advertising, publicity, and personal selling. This store is using</w:t>
      </w:r>
    </w:p>
    <w:p>
      <w:pPr>
        <w:pStyle w:val="ListParagraph"/>
        <w:keepNext w:val="true"/>
        <w:keepLines w:val="true"/>
        <w:numPr>
          <w:ilvl w:val="7"/>
          <w:numId w:val="2"/>
        </w:numPr>
        <w:spacing w:after="0"/>
        <w:jc w:val="left"/>
      </w:pPr>
      <w:r>
        <w:rPr>
          <w:rFonts w:ascii="Times New Roman"/>
          <w:sz w:val="24"/>
        </w:rPr>
        <w:t>planned messages.</w:t>
      </w:r>
    </w:p>
    <w:p>
      <w:pPr>
        <w:pStyle w:val="ListParagraph"/>
        <w:keepNext w:val="true"/>
        <w:keepLines w:val="true"/>
        <w:numPr>
          <w:ilvl w:val="7"/>
          <w:numId w:val="2"/>
        </w:numPr>
        <w:spacing w:after="0"/>
        <w:jc w:val="left"/>
      </w:pPr>
      <w:r>
        <w:rPr>
          <w:rFonts w:ascii="Times New Roman"/>
          <w:sz w:val="24"/>
        </w:rPr>
        <w:t>product messages.</w:t>
      </w:r>
    </w:p>
    <w:p>
      <w:pPr>
        <w:pStyle w:val="ListParagraph"/>
        <w:keepNext w:val="true"/>
        <w:keepLines w:val="true"/>
        <w:numPr>
          <w:ilvl w:val="7"/>
          <w:numId w:val="2"/>
        </w:numPr>
        <w:spacing w:after="0"/>
        <w:jc w:val="left"/>
      </w:pPr>
      <w:r>
        <w:rPr>
          <w:rFonts w:ascii="Times New Roman"/>
          <w:sz w:val="24"/>
        </w:rPr>
        <w:t>inferred messages.</w:t>
      </w:r>
    </w:p>
    <w:p>
      <w:pPr>
        <w:pStyle w:val="ListParagraph"/>
        <w:keepNext w:val="true"/>
        <w:keepLines w:val="true"/>
        <w:numPr>
          <w:ilvl w:val="7"/>
          <w:numId w:val="2"/>
        </w:numPr>
        <w:spacing w:after="0"/>
        <w:jc w:val="left"/>
      </w:pPr>
      <w:r>
        <w:rPr>
          <w:rFonts w:ascii="Times New Roman"/>
          <w:sz w:val="24"/>
        </w:rPr>
        <w:t>service messages.</w:t>
      </w:r>
    </w:p>
    <w:p>
      <w:pPr>
        <w:pStyle w:val="ListParagraph"/>
        <w:keepNext w:val="true"/>
        <w:keepLines w:val="true"/>
        <w:numPr>
          <w:ilvl w:val="7"/>
          <w:numId w:val="2"/>
        </w:numPr>
        <w:spacing w:after="0"/>
        <w:jc w:val="left"/>
      </w:pPr>
      <w:r>
        <w:rPr>
          <w:rFonts w:ascii="Times New Roman"/>
          <w:sz w:val="24"/>
        </w:rPr>
        <w:t>unplanned messages.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________</w:t>
      </w:r>
      <w:r>
        <w:rPr>
          <w:rFonts w:ascii="Times New Roman"/>
          <w:b w:val="false"/>
          <w:i w:val="false"/>
          <w:color w:val="000000"/>
          <w:sz w:val="24"/>
        </w:rPr>
        <w:t xml:space="preserve"> messages often have the least impact because they are seen as self-serving.</w:t>
      </w:r>
      <w:r>
        <w:rPr>
          <w:rFonts w:ascii="Times New Roman"/>
          <w:sz w:val="24"/>
        </w:rPr>
      </w:r>
    </w:p>
    <w:p>
      <w:pPr>
        <w:pStyle w:val="ListParagraph"/>
        <w:keepNext w:val="true"/>
        <w:keepLines w:val="true"/>
        <w:numPr>
          <w:ilvl w:val="7"/>
          <w:numId w:val="2"/>
        </w:numPr>
        <w:spacing w:after="0"/>
        <w:jc w:val="left"/>
      </w:pPr>
      <w:r>
        <w:rPr>
          <w:rFonts w:ascii="Times New Roman"/>
          <w:sz w:val="24"/>
        </w:rPr>
        <w:t>Product</w:t>
      </w:r>
    </w:p>
    <w:p>
      <w:pPr>
        <w:pStyle w:val="ListParagraph"/>
        <w:keepNext w:val="true"/>
        <w:keepLines w:val="true"/>
        <w:numPr>
          <w:ilvl w:val="7"/>
          <w:numId w:val="2"/>
        </w:numPr>
        <w:spacing w:after="0"/>
        <w:jc w:val="left"/>
      </w:pPr>
      <w:r>
        <w:rPr>
          <w:rFonts w:ascii="Times New Roman"/>
          <w:sz w:val="24"/>
        </w:rPr>
        <w:t>Planned</w:t>
      </w:r>
    </w:p>
    <w:p>
      <w:pPr>
        <w:pStyle w:val="ListParagraph"/>
        <w:keepNext w:val="true"/>
        <w:keepLines w:val="true"/>
        <w:numPr>
          <w:ilvl w:val="7"/>
          <w:numId w:val="2"/>
        </w:numPr>
        <w:spacing w:after="0"/>
        <w:jc w:val="left"/>
      </w:pPr>
      <w:r>
        <w:rPr>
          <w:rFonts w:ascii="Times New Roman"/>
          <w:sz w:val="24"/>
        </w:rPr>
        <w:t>Inferred</w:t>
      </w:r>
    </w:p>
    <w:p>
      <w:pPr>
        <w:pStyle w:val="ListParagraph"/>
        <w:keepNext w:val="true"/>
        <w:keepLines w:val="true"/>
        <w:numPr>
          <w:ilvl w:val="7"/>
          <w:numId w:val="2"/>
        </w:numPr>
        <w:spacing w:after="0"/>
        <w:jc w:val="left"/>
      </w:pPr>
      <w:r>
        <w:rPr>
          <w:rFonts w:ascii="Times New Roman"/>
          <w:sz w:val="24"/>
        </w:rPr>
        <w:t>Service</w:t>
      </w:r>
    </w:p>
    <w:p>
      <w:pPr>
        <w:pStyle w:val="ListParagraph"/>
        <w:keepNext w:val="true"/>
        <w:keepLines w:val="true"/>
        <w:numPr>
          <w:ilvl w:val="7"/>
          <w:numId w:val="2"/>
        </w:numPr>
        <w:spacing w:after="0"/>
        <w:jc w:val="left"/>
      </w:pPr>
      <w:r>
        <w:rPr>
          <w:rFonts w:ascii="Times New Roman"/>
          <w:sz w:val="24"/>
        </w:rPr>
        <w:t>Unplanned</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According to the integration triangle, which type of message is a “say” message?</w:t>
      </w:r>
      <w:r>
        <w:rPr>
          <w:rFonts w:ascii="Times New Roman"/>
          <w:sz w:val="24"/>
        </w:rPr>
      </w:r>
    </w:p>
    <w:p>
      <w:pPr>
        <w:pStyle w:val="ListParagraph"/>
        <w:keepNext w:val="true"/>
        <w:keepLines w:val="true"/>
        <w:numPr>
          <w:ilvl w:val="7"/>
          <w:numId w:val="2"/>
        </w:numPr>
        <w:spacing w:after="0"/>
        <w:jc w:val="left"/>
      </w:pPr>
      <w:r>
        <w:rPr>
          <w:rFonts w:ascii="Times New Roman"/>
          <w:sz w:val="24"/>
        </w:rPr>
        <w:t>service messages</w:t>
      </w:r>
    </w:p>
    <w:p>
      <w:pPr>
        <w:pStyle w:val="ListParagraph"/>
        <w:keepNext w:val="true"/>
        <w:keepLines w:val="true"/>
        <w:numPr>
          <w:ilvl w:val="7"/>
          <w:numId w:val="2"/>
        </w:numPr>
        <w:spacing w:after="0"/>
        <w:jc w:val="left"/>
      </w:pPr>
      <w:r>
        <w:rPr>
          <w:rFonts w:ascii="Times New Roman"/>
          <w:sz w:val="24"/>
        </w:rPr>
        <w:t>inferred messages</w:t>
      </w:r>
    </w:p>
    <w:p>
      <w:pPr>
        <w:pStyle w:val="ListParagraph"/>
        <w:keepNext w:val="true"/>
        <w:keepLines w:val="true"/>
        <w:numPr>
          <w:ilvl w:val="7"/>
          <w:numId w:val="2"/>
        </w:numPr>
        <w:spacing w:after="0"/>
        <w:jc w:val="left"/>
      </w:pPr>
      <w:r>
        <w:rPr>
          <w:rFonts w:ascii="Times New Roman"/>
          <w:sz w:val="24"/>
        </w:rPr>
        <w:t>planned messages</w:t>
      </w:r>
    </w:p>
    <w:p>
      <w:pPr>
        <w:pStyle w:val="ListParagraph"/>
        <w:keepNext w:val="true"/>
        <w:keepLines w:val="true"/>
        <w:numPr>
          <w:ilvl w:val="7"/>
          <w:numId w:val="2"/>
        </w:numPr>
        <w:spacing w:after="0"/>
        <w:jc w:val="left"/>
      </w:pPr>
      <w:r>
        <w:rPr>
          <w:rFonts w:ascii="Times New Roman"/>
          <w:sz w:val="24"/>
        </w:rPr>
        <w:t>product messages</w:t>
      </w:r>
    </w:p>
    <w:p>
      <w:pPr>
        <w:pStyle w:val="ListParagraph"/>
        <w:keepNext w:val="true"/>
        <w:keepLines w:val="true"/>
        <w:numPr>
          <w:ilvl w:val="7"/>
          <w:numId w:val="2"/>
        </w:numPr>
        <w:spacing w:after="0"/>
        <w:jc w:val="left"/>
      </w:pPr>
      <w:r>
        <w:rPr>
          <w:rFonts w:ascii="Times New Roman"/>
          <w:sz w:val="24"/>
        </w:rPr>
        <w:t>unplanned messages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Tara goes online and leaves a review outlining what she did and did not like about her recent customer service experience with a computer company. Within the integration triangle, this is a(n)</w:t>
      </w:r>
      <w:r>
        <w:rPr>
          <w:rFonts w:ascii="Times New Roman"/>
          <w:b w:val="false"/>
          <w:i w:val="false"/>
          <w:color w:val="000000"/>
          <w:sz w:val="24"/>
        </w:rPr>
        <w:t>________</w:t>
      </w:r>
      <w:r>
        <w:rPr>
          <w:rFonts w:ascii="Times New Roman"/>
          <w:b w:val="false"/>
          <w:i w:val="false"/>
          <w:color w:val="000000"/>
          <w:sz w:val="24"/>
        </w:rPr>
        <w:t xml:space="preserve"> message.</w:t>
      </w:r>
      <w:r>
        <w:rPr>
          <w:rFonts w:ascii="Times New Roman"/>
          <w:sz w:val="24"/>
        </w:rPr>
      </w:r>
    </w:p>
    <w:p>
      <w:pPr>
        <w:pStyle w:val="ListParagraph"/>
        <w:keepNext w:val="true"/>
        <w:keepLines w:val="true"/>
        <w:numPr>
          <w:ilvl w:val="7"/>
          <w:numId w:val="2"/>
        </w:numPr>
        <w:spacing w:after="0"/>
        <w:jc w:val="left"/>
      </w:pPr>
      <w:r>
        <w:rPr>
          <w:rFonts w:ascii="Times New Roman"/>
          <w:sz w:val="24"/>
        </w:rPr>
        <w:t>say</w:t>
      </w:r>
    </w:p>
    <w:p>
      <w:pPr>
        <w:pStyle w:val="ListParagraph"/>
        <w:keepNext w:val="true"/>
        <w:keepLines w:val="true"/>
        <w:numPr>
          <w:ilvl w:val="7"/>
          <w:numId w:val="2"/>
        </w:numPr>
        <w:spacing w:after="0"/>
        <w:jc w:val="left"/>
      </w:pPr>
      <w:r>
        <w:rPr>
          <w:rFonts w:ascii="Times New Roman"/>
          <w:sz w:val="24"/>
        </w:rPr>
        <w:t>inferred</w:t>
      </w:r>
    </w:p>
    <w:p>
      <w:pPr>
        <w:pStyle w:val="ListParagraph"/>
        <w:keepNext w:val="true"/>
        <w:keepLines w:val="true"/>
        <w:numPr>
          <w:ilvl w:val="7"/>
          <w:numId w:val="2"/>
        </w:numPr>
        <w:spacing w:after="0"/>
        <w:jc w:val="left"/>
      </w:pPr>
      <w:r>
        <w:rPr>
          <w:rFonts w:ascii="Times New Roman"/>
          <w:sz w:val="24"/>
        </w:rPr>
        <w:t>do</w:t>
      </w:r>
    </w:p>
    <w:p>
      <w:pPr>
        <w:pStyle w:val="ListParagraph"/>
        <w:keepNext w:val="true"/>
        <w:keepLines w:val="true"/>
        <w:numPr>
          <w:ilvl w:val="7"/>
          <w:numId w:val="2"/>
        </w:numPr>
        <w:spacing w:after="0"/>
        <w:jc w:val="left"/>
      </w:pPr>
      <w:r>
        <w:rPr>
          <w:rFonts w:ascii="Times New Roman"/>
          <w:sz w:val="24"/>
        </w:rPr>
        <w:t>confirmed</w:t>
      </w:r>
    </w:p>
    <w:p>
      <w:pPr>
        <w:pStyle w:val="ListParagraph"/>
        <w:keepNext w:val="true"/>
        <w:keepLines w:val="true"/>
        <w:numPr>
          <w:ilvl w:val="7"/>
          <w:numId w:val="2"/>
        </w:numPr>
        <w:spacing w:after="0"/>
        <w:jc w:val="left"/>
      </w:pPr>
      <w:r>
        <w:rPr>
          <w:rFonts w:ascii="Times New Roman"/>
          <w:sz w:val="24"/>
        </w:rPr>
        <w:t>service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According to the integration triangle, what is a “do” message?</w:t>
      </w:r>
      <w:r>
        <w:rPr>
          <w:rFonts w:ascii="Times New Roman"/>
          <w:sz w:val="24"/>
        </w:rPr>
      </w:r>
    </w:p>
    <w:p>
      <w:pPr>
        <w:pStyle w:val="ListParagraph"/>
        <w:keepNext w:val="true"/>
        <w:keepLines w:val="true"/>
        <w:numPr>
          <w:ilvl w:val="7"/>
          <w:numId w:val="2"/>
        </w:numPr>
        <w:spacing w:after="0"/>
        <w:jc w:val="left"/>
      </w:pPr>
      <w:r>
        <w:rPr>
          <w:rFonts w:ascii="Times New Roman"/>
          <w:sz w:val="24"/>
        </w:rPr>
        <w:t>planned messages</w:t>
      </w:r>
    </w:p>
    <w:p>
      <w:pPr>
        <w:pStyle w:val="ListParagraph"/>
        <w:keepNext w:val="true"/>
        <w:keepLines w:val="true"/>
        <w:numPr>
          <w:ilvl w:val="7"/>
          <w:numId w:val="2"/>
        </w:numPr>
        <w:spacing w:after="0"/>
        <w:jc w:val="left"/>
      </w:pPr>
      <w:r>
        <w:rPr>
          <w:rFonts w:ascii="Times New Roman"/>
          <w:sz w:val="24"/>
        </w:rPr>
        <w:t>event sponsorships</w:t>
      </w:r>
    </w:p>
    <w:p>
      <w:pPr>
        <w:pStyle w:val="ListParagraph"/>
        <w:keepNext w:val="true"/>
        <w:keepLines w:val="true"/>
        <w:numPr>
          <w:ilvl w:val="7"/>
          <w:numId w:val="2"/>
        </w:numPr>
        <w:spacing w:after="0"/>
        <w:jc w:val="left"/>
      </w:pPr>
      <w:r>
        <w:rPr>
          <w:rFonts w:ascii="Times New Roman"/>
          <w:sz w:val="24"/>
        </w:rPr>
        <w:t>publicity releases</w:t>
      </w:r>
    </w:p>
    <w:p>
      <w:pPr>
        <w:pStyle w:val="ListParagraph"/>
        <w:keepNext w:val="true"/>
        <w:keepLines w:val="true"/>
        <w:numPr>
          <w:ilvl w:val="7"/>
          <w:numId w:val="2"/>
        </w:numPr>
        <w:spacing w:after="0"/>
        <w:jc w:val="left"/>
      </w:pPr>
      <w:r>
        <w:rPr>
          <w:rFonts w:ascii="Times New Roman"/>
          <w:sz w:val="24"/>
        </w:rPr>
        <w:t>unplanned messages</w:t>
      </w:r>
    </w:p>
    <w:p>
      <w:pPr>
        <w:pStyle w:val="ListParagraph"/>
        <w:keepNext w:val="true"/>
        <w:keepLines w:val="true"/>
        <w:numPr>
          <w:ilvl w:val="7"/>
          <w:numId w:val="2"/>
        </w:numPr>
        <w:spacing w:after="0"/>
        <w:jc w:val="left"/>
      </w:pPr>
      <w:r>
        <w:rPr>
          <w:rFonts w:ascii="Times New Roman"/>
          <w:sz w:val="24"/>
        </w:rPr>
        <w:t>service messages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Of all the business functions,</w:t>
      </w:r>
      <w:r>
        <w:rPr>
          <w:rFonts w:ascii="Times New Roman"/>
          <w:b w:val="false"/>
          <w:i w:val="false"/>
          <w:color w:val="000000"/>
          <w:sz w:val="24"/>
        </w:rPr>
        <w:t>________</w:t>
      </w:r>
      <w:r>
        <w:rPr>
          <w:rFonts w:ascii="Times New Roman"/>
          <w:b w:val="false"/>
          <w:i w:val="false"/>
          <w:color w:val="000000"/>
          <w:sz w:val="24"/>
        </w:rPr>
        <w:t xml:space="preserve"> is the only one whose primary role is to bring in revenue.</w:t>
      </w:r>
      <w:r>
        <w:rPr>
          <w:rFonts w:ascii="Times New Roman"/>
          <w:sz w:val="24"/>
        </w:rPr>
      </w:r>
    </w:p>
    <w:p>
      <w:pPr>
        <w:pStyle w:val="ListParagraph"/>
        <w:keepNext w:val="true"/>
        <w:keepLines w:val="true"/>
        <w:numPr>
          <w:ilvl w:val="7"/>
          <w:numId w:val="2"/>
        </w:numPr>
        <w:spacing w:after="0"/>
        <w:jc w:val="left"/>
      </w:pPr>
      <w:r>
        <w:rPr>
          <w:rFonts w:ascii="Times New Roman"/>
          <w:sz w:val="24"/>
        </w:rPr>
        <w:t>marketing</w:t>
      </w:r>
    </w:p>
    <w:p>
      <w:pPr>
        <w:pStyle w:val="ListParagraph"/>
        <w:keepNext w:val="true"/>
        <w:keepLines w:val="true"/>
        <w:numPr>
          <w:ilvl w:val="7"/>
          <w:numId w:val="2"/>
        </w:numPr>
        <w:spacing w:after="0"/>
        <w:jc w:val="left"/>
      </w:pPr>
      <w:r>
        <w:rPr>
          <w:rFonts w:ascii="Times New Roman"/>
          <w:sz w:val="24"/>
        </w:rPr>
        <w:t>research and development</w:t>
      </w:r>
    </w:p>
    <w:p>
      <w:pPr>
        <w:pStyle w:val="ListParagraph"/>
        <w:keepNext w:val="true"/>
        <w:keepLines w:val="true"/>
        <w:numPr>
          <w:ilvl w:val="7"/>
          <w:numId w:val="2"/>
        </w:numPr>
        <w:spacing w:after="0"/>
        <w:jc w:val="left"/>
      </w:pPr>
      <w:r>
        <w:rPr>
          <w:rFonts w:ascii="Times New Roman"/>
          <w:sz w:val="24"/>
        </w:rPr>
        <w:t>human relations management</w:t>
      </w:r>
    </w:p>
    <w:p>
      <w:pPr>
        <w:pStyle w:val="ListParagraph"/>
        <w:keepNext w:val="true"/>
        <w:keepLines w:val="true"/>
        <w:numPr>
          <w:ilvl w:val="7"/>
          <w:numId w:val="2"/>
        </w:numPr>
        <w:spacing w:after="0"/>
        <w:jc w:val="left"/>
      </w:pPr>
      <w:r>
        <w:rPr>
          <w:rFonts w:ascii="Times New Roman"/>
          <w:sz w:val="24"/>
        </w:rPr>
        <w:t>information management</w:t>
      </w:r>
    </w:p>
    <w:p>
      <w:pPr>
        <w:pStyle w:val="ListParagraph"/>
        <w:keepNext w:val="true"/>
        <w:keepLines w:val="true"/>
        <w:numPr>
          <w:ilvl w:val="7"/>
          <w:numId w:val="2"/>
        </w:numPr>
        <w:spacing w:after="0"/>
        <w:jc w:val="left"/>
      </w:pPr>
      <w:r>
        <w:rPr>
          <w:rFonts w:ascii="Times New Roman"/>
          <w:sz w:val="24"/>
        </w:rPr>
        <w:t>accounting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________</w:t>
      </w:r>
      <w:r>
        <w:rPr>
          <w:rFonts w:ascii="Times New Roman"/>
          <w:b w:val="false"/>
          <w:i w:val="false"/>
          <w:color w:val="000000"/>
          <w:sz w:val="24"/>
        </w:rPr>
        <w:t xml:space="preserve"> is the activity, set of institutions, and processes for creating, communicating, delivering, and exchanging offerings that have value for customers, clients, partners, and society at large.</w:t>
      </w:r>
      <w:r>
        <w:rPr>
          <w:rFonts w:ascii="Times New Roman"/>
          <w:sz w:val="24"/>
        </w:rPr>
      </w:r>
    </w:p>
    <w:p>
      <w:pPr>
        <w:pStyle w:val="ListParagraph"/>
        <w:keepNext w:val="true"/>
        <w:keepLines w:val="true"/>
        <w:numPr>
          <w:ilvl w:val="7"/>
          <w:numId w:val="2"/>
        </w:numPr>
        <w:spacing w:after="0"/>
        <w:jc w:val="left"/>
      </w:pPr>
      <w:r>
        <w:rPr>
          <w:rFonts w:ascii="Times New Roman"/>
          <w:sz w:val="24"/>
        </w:rPr>
        <w:t>Advertising</w:t>
      </w:r>
    </w:p>
    <w:p>
      <w:pPr>
        <w:pStyle w:val="ListParagraph"/>
        <w:keepNext w:val="true"/>
        <w:keepLines w:val="true"/>
        <w:numPr>
          <w:ilvl w:val="7"/>
          <w:numId w:val="2"/>
        </w:numPr>
        <w:spacing w:after="0"/>
        <w:jc w:val="left"/>
      </w:pPr>
      <w:r>
        <w:rPr>
          <w:rFonts w:ascii="Times New Roman"/>
          <w:sz w:val="24"/>
        </w:rPr>
        <w:t>Market research</w:t>
      </w:r>
    </w:p>
    <w:p>
      <w:pPr>
        <w:pStyle w:val="ListParagraph"/>
        <w:keepNext w:val="true"/>
        <w:keepLines w:val="true"/>
        <w:numPr>
          <w:ilvl w:val="7"/>
          <w:numId w:val="2"/>
        </w:numPr>
        <w:spacing w:after="0"/>
        <w:jc w:val="left"/>
      </w:pPr>
      <w:r>
        <w:rPr>
          <w:rFonts w:ascii="Times New Roman"/>
          <w:sz w:val="24"/>
        </w:rPr>
        <w:t>Profit planning</w:t>
      </w:r>
    </w:p>
    <w:p>
      <w:pPr>
        <w:pStyle w:val="ListParagraph"/>
        <w:keepNext w:val="true"/>
        <w:keepLines w:val="true"/>
        <w:numPr>
          <w:ilvl w:val="7"/>
          <w:numId w:val="2"/>
        </w:numPr>
        <w:spacing w:after="0"/>
        <w:jc w:val="left"/>
      </w:pPr>
      <w:r>
        <w:rPr>
          <w:rFonts w:ascii="Times New Roman"/>
          <w:sz w:val="24"/>
        </w:rPr>
        <w:t>Distribution</w:t>
      </w:r>
    </w:p>
    <w:p>
      <w:pPr>
        <w:pStyle w:val="ListParagraph"/>
        <w:keepNext w:val="true"/>
        <w:keepLines w:val="true"/>
        <w:numPr>
          <w:ilvl w:val="7"/>
          <w:numId w:val="2"/>
        </w:numPr>
        <w:spacing w:after="0"/>
        <w:jc w:val="left"/>
      </w:pPr>
      <w:r>
        <w:rPr>
          <w:rFonts w:ascii="Times New Roman"/>
          <w:sz w:val="24"/>
        </w:rPr>
        <w:t>Marketing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firm's advertising is always aimed at a particular segment of the population referred to as the</w:t>
      </w:r>
      <w:r>
        <w:rPr>
          <w:rFonts w:ascii="Times New Roman"/>
          <w:sz w:val="24"/>
        </w:rPr>
      </w:r>
    </w:p>
    <w:p>
      <w:pPr>
        <w:pStyle w:val="ListParagraph"/>
        <w:keepNext w:val="true"/>
        <w:keepLines w:val="true"/>
        <w:numPr>
          <w:ilvl w:val="7"/>
          <w:numId w:val="2"/>
        </w:numPr>
        <w:spacing w:after="0"/>
        <w:jc w:val="left"/>
      </w:pPr>
      <w:r>
        <w:rPr>
          <w:rFonts w:ascii="Times New Roman"/>
          <w:sz w:val="24"/>
        </w:rPr>
        <w:t>implied consumers.</w:t>
      </w:r>
    </w:p>
    <w:p>
      <w:pPr>
        <w:pStyle w:val="ListParagraph"/>
        <w:keepNext w:val="true"/>
        <w:keepLines w:val="true"/>
        <w:numPr>
          <w:ilvl w:val="7"/>
          <w:numId w:val="2"/>
        </w:numPr>
        <w:spacing w:after="0"/>
        <w:jc w:val="left"/>
      </w:pPr>
      <w:r>
        <w:rPr>
          <w:rFonts w:ascii="Times New Roman"/>
          <w:sz w:val="24"/>
        </w:rPr>
        <w:t>target audience.</w:t>
      </w:r>
    </w:p>
    <w:p>
      <w:pPr>
        <w:pStyle w:val="ListParagraph"/>
        <w:keepNext w:val="true"/>
        <w:keepLines w:val="true"/>
        <w:numPr>
          <w:ilvl w:val="7"/>
          <w:numId w:val="2"/>
        </w:numPr>
        <w:spacing w:after="0"/>
        <w:jc w:val="left"/>
      </w:pPr>
      <w:r>
        <w:rPr>
          <w:rFonts w:ascii="Times New Roman"/>
          <w:sz w:val="24"/>
        </w:rPr>
        <w:t>sponsorial consumers.</w:t>
      </w:r>
    </w:p>
    <w:p>
      <w:pPr>
        <w:pStyle w:val="ListParagraph"/>
        <w:keepNext w:val="true"/>
        <w:keepLines w:val="true"/>
        <w:numPr>
          <w:ilvl w:val="7"/>
          <w:numId w:val="2"/>
        </w:numPr>
        <w:spacing w:after="0"/>
        <w:jc w:val="left"/>
      </w:pPr>
      <w:r>
        <w:rPr>
          <w:rFonts w:ascii="Times New Roman"/>
          <w:sz w:val="24"/>
        </w:rPr>
        <w:t>niche market.</w:t>
      </w:r>
    </w:p>
    <w:p>
      <w:pPr>
        <w:pStyle w:val="ListParagraph"/>
        <w:keepNext w:val="true"/>
        <w:keepLines w:val="true"/>
        <w:numPr>
          <w:ilvl w:val="7"/>
          <w:numId w:val="2"/>
        </w:numPr>
        <w:spacing w:after="0"/>
        <w:jc w:val="left"/>
      </w:pPr>
      <w:r>
        <w:rPr>
          <w:rFonts w:ascii="Times New Roman"/>
          <w:sz w:val="24"/>
        </w:rPr>
        <w:t>concentrated market.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firm's marketing activities are always aimed at a particular segment of the population called the</w:t>
      </w:r>
      <w:r>
        <w:rPr>
          <w:rFonts w:ascii="Times New Roman"/>
          <w:sz w:val="24"/>
        </w:rPr>
      </w:r>
    </w:p>
    <w:p>
      <w:pPr>
        <w:pStyle w:val="ListParagraph"/>
        <w:keepNext w:val="true"/>
        <w:keepLines w:val="true"/>
        <w:numPr>
          <w:ilvl w:val="7"/>
          <w:numId w:val="2"/>
        </w:numPr>
        <w:spacing w:after="0"/>
        <w:jc w:val="left"/>
      </w:pPr>
      <w:r>
        <w:rPr>
          <w:rFonts w:ascii="Times New Roman"/>
          <w:sz w:val="24"/>
        </w:rPr>
        <w:t>niche market.</w:t>
      </w:r>
    </w:p>
    <w:p>
      <w:pPr>
        <w:pStyle w:val="ListParagraph"/>
        <w:keepNext w:val="true"/>
        <w:keepLines w:val="true"/>
        <w:numPr>
          <w:ilvl w:val="7"/>
          <w:numId w:val="2"/>
        </w:numPr>
        <w:spacing w:after="0"/>
        <w:jc w:val="left"/>
      </w:pPr>
      <w:r>
        <w:rPr>
          <w:rFonts w:ascii="Times New Roman"/>
          <w:sz w:val="24"/>
        </w:rPr>
        <w:t>objective market.</w:t>
      </w:r>
    </w:p>
    <w:p>
      <w:pPr>
        <w:pStyle w:val="ListParagraph"/>
        <w:keepNext w:val="true"/>
        <w:keepLines w:val="true"/>
        <w:numPr>
          <w:ilvl w:val="7"/>
          <w:numId w:val="2"/>
        </w:numPr>
        <w:spacing w:after="0"/>
        <w:jc w:val="left"/>
      </w:pPr>
      <w:r>
        <w:rPr>
          <w:rFonts w:ascii="Times New Roman"/>
          <w:sz w:val="24"/>
        </w:rPr>
        <w:t>target market.</w:t>
      </w:r>
    </w:p>
    <w:p>
      <w:pPr>
        <w:pStyle w:val="ListParagraph"/>
        <w:keepNext w:val="true"/>
        <w:keepLines w:val="true"/>
        <w:numPr>
          <w:ilvl w:val="7"/>
          <w:numId w:val="2"/>
        </w:numPr>
        <w:spacing w:after="0"/>
        <w:jc w:val="left"/>
      </w:pPr>
      <w:r>
        <w:rPr>
          <w:rFonts w:ascii="Times New Roman"/>
          <w:sz w:val="24"/>
        </w:rPr>
        <w:t>implied market.</w:t>
      </w:r>
    </w:p>
    <w:p>
      <w:pPr>
        <w:pStyle w:val="ListParagraph"/>
        <w:keepNext w:val="true"/>
        <w:keepLines w:val="true"/>
        <w:numPr>
          <w:ilvl w:val="7"/>
          <w:numId w:val="2"/>
        </w:numPr>
        <w:spacing w:after="0"/>
        <w:jc w:val="left"/>
      </w:pPr>
      <w:r>
        <w:rPr>
          <w:rFonts w:ascii="Times New Roman"/>
          <w:sz w:val="24"/>
        </w:rPr>
        <w:t>concentrated market.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television commercial for an amusement park falls under the category of</w:t>
      </w:r>
      <w:r>
        <w:rPr>
          <w:rFonts w:ascii="Times New Roman"/>
          <w:b w:val="false"/>
          <w:i w:val="false"/>
          <w:color w:val="000000"/>
          <w:sz w:val="24"/>
        </w:rPr>
        <w:t>________</w:t>
      </w:r>
      <w:r>
        <w:rPr>
          <w:rFonts w:ascii="Times New Roman"/>
          <w:b w:val="false"/>
          <w:i w:val="false"/>
          <w:color w:val="000000"/>
          <w:sz w:val="24"/>
        </w:rPr>
        <w:t xml:space="preserve"> advertising.</w:t>
      </w:r>
      <w:r>
        <w:rPr>
          <w:rFonts w:ascii="Times New Roman"/>
          <w:sz w:val="24"/>
        </w:rPr>
      </w:r>
    </w:p>
    <w:p>
      <w:pPr>
        <w:pStyle w:val="ListParagraph"/>
        <w:keepNext w:val="true"/>
        <w:keepLines w:val="true"/>
        <w:numPr>
          <w:ilvl w:val="7"/>
          <w:numId w:val="2"/>
        </w:numPr>
        <w:spacing w:after="0"/>
        <w:jc w:val="left"/>
      </w:pPr>
      <w:r>
        <w:rPr>
          <w:rFonts w:ascii="Times New Roman"/>
          <w:sz w:val="24"/>
        </w:rPr>
        <w:t>business</w:t>
      </w:r>
    </w:p>
    <w:p>
      <w:pPr>
        <w:pStyle w:val="ListParagraph"/>
        <w:keepNext w:val="true"/>
        <w:keepLines w:val="true"/>
        <w:numPr>
          <w:ilvl w:val="7"/>
          <w:numId w:val="2"/>
        </w:numPr>
        <w:spacing w:after="0"/>
        <w:jc w:val="left"/>
      </w:pPr>
      <w:r>
        <w:rPr>
          <w:rFonts w:ascii="Times New Roman"/>
          <w:sz w:val="24"/>
        </w:rPr>
        <w:t>professional</w:t>
      </w:r>
    </w:p>
    <w:p>
      <w:pPr>
        <w:pStyle w:val="ListParagraph"/>
        <w:keepNext w:val="true"/>
        <w:keepLines w:val="true"/>
        <w:numPr>
          <w:ilvl w:val="7"/>
          <w:numId w:val="2"/>
        </w:numPr>
        <w:spacing w:after="0"/>
        <w:jc w:val="left"/>
      </w:pPr>
      <w:r>
        <w:rPr>
          <w:rFonts w:ascii="Times New Roman"/>
          <w:sz w:val="24"/>
        </w:rPr>
        <w:t>farm</w:t>
      </w:r>
    </w:p>
    <w:p>
      <w:pPr>
        <w:pStyle w:val="ListParagraph"/>
        <w:keepNext w:val="true"/>
        <w:keepLines w:val="true"/>
        <w:numPr>
          <w:ilvl w:val="7"/>
          <w:numId w:val="2"/>
        </w:numPr>
        <w:spacing w:after="0"/>
        <w:jc w:val="left"/>
      </w:pPr>
      <w:r>
        <w:rPr>
          <w:rFonts w:ascii="Times New Roman"/>
          <w:sz w:val="24"/>
        </w:rPr>
        <w:t>corporate</w:t>
      </w:r>
    </w:p>
    <w:p>
      <w:pPr>
        <w:pStyle w:val="ListParagraph"/>
        <w:keepNext w:val="true"/>
        <w:keepLines w:val="true"/>
        <w:numPr>
          <w:ilvl w:val="7"/>
          <w:numId w:val="2"/>
        </w:numPr>
        <w:spacing w:after="0"/>
        <w:jc w:val="left"/>
      </w:pPr>
      <w:r>
        <w:rPr>
          <w:rFonts w:ascii="Times New Roman"/>
          <w:sz w:val="24"/>
        </w:rPr>
        <w:t>consumer</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________</w:t>
      </w:r>
      <w:r>
        <w:rPr>
          <w:rFonts w:ascii="Times New Roman"/>
          <w:b w:val="false"/>
          <w:i w:val="false"/>
          <w:color w:val="000000"/>
          <w:sz w:val="24"/>
        </w:rPr>
        <w:t xml:space="preserve"> advertising is aimed at people who buy the product for their own or someone else's use.</w:t>
      </w:r>
      <w:r>
        <w:rPr>
          <w:rFonts w:ascii="Times New Roman"/>
          <w:sz w:val="24"/>
        </w:rPr>
      </w:r>
    </w:p>
    <w:p>
      <w:pPr>
        <w:pStyle w:val="ListParagraph"/>
        <w:keepNext w:val="true"/>
        <w:keepLines w:val="true"/>
        <w:numPr>
          <w:ilvl w:val="7"/>
          <w:numId w:val="2"/>
        </w:numPr>
        <w:spacing w:after="0"/>
        <w:jc w:val="left"/>
      </w:pPr>
      <w:r>
        <w:rPr>
          <w:rFonts w:ascii="Times New Roman"/>
          <w:sz w:val="24"/>
        </w:rPr>
        <w:t>Business</w:t>
      </w:r>
    </w:p>
    <w:p>
      <w:pPr>
        <w:pStyle w:val="ListParagraph"/>
        <w:keepNext w:val="true"/>
        <w:keepLines w:val="true"/>
        <w:numPr>
          <w:ilvl w:val="7"/>
          <w:numId w:val="2"/>
        </w:numPr>
        <w:spacing w:after="0"/>
        <w:jc w:val="left"/>
      </w:pPr>
      <w:r>
        <w:rPr>
          <w:rFonts w:ascii="Times New Roman"/>
          <w:sz w:val="24"/>
        </w:rPr>
        <w:t>Trade</w:t>
      </w:r>
    </w:p>
    <w:p>
      <w:pPr>
        <w:pStyle w:val="ListParagraph"/>
        <w:keepNext w:val="true"/>
        <w:keepLines w:val="true"/>
        <w:numPr>
          <w:ilvl w:val="7"/>
          <w:numId w:val="2"/>
        </w:numPr>
        <w:spacing w:after="0"/>
        <w:jc w:val="left"/>
      </w:pPr>
      <w:r>
        <w:rPr>
          <w:rFonts w:ascii="Times New Roman"/>
          <w:sz w:val="24"/>
        </w:rPr>
        <w:t>Consumer</w:t>
      </w:r>
    </w:p>
    <w:p>
      <w:pPr>
        <w:pStyle w:val="ListParagraph"/>
        <w:keepNext w:val="true"/>
        <w:keepLines w:val="true"/>
        <w:numPr>
          <w:ilvl w:val="7"/>
          <w:numId w:val="2"/>
        </w:numPr>
        <w:spacing w:after="0"/>
        <w:jc w:val="left"/>
      </w:pPr>
      <w:r>
        <w:rPr>
          <w:rFonts w:ascii="Times New Roman"/>
          <w:sz w:val="24"/>
        </w:rPr>
        <w:t>Professional</w:t>
      </w:r>
    </w:p>
    <w:p>
      <w:pPr>
        <w:pStyle w:val="ListParagraph"/>
        <w:keepNext w:val="true"/>
        <w:keepLines w:val="true"/>
        <w:numPr>
          <w:ilvl w:val="7"/>
          <w:numId w:val="2"/>
        </w:numPr>
        <w:spacing w:after="0"/>
        <w:jc w:val="left"/>
      </w:pPr>
      <w:r>
        <w:rPr>
          <w:rFonts w:ascii="Times New Roman"/>
          <w:sz w:val="24"/>
        </w:rPr>
        <w:t>Farm</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medical clinic receives a flyer in the mail advertising medical equipment. This flyer is a form of</w:t>
      </w:r>
    </w:p>
    <w:p>
      <w:pPr>
        <w:pStyle w:val="ListParagraph"/>
        <w:keepNext w:val="true"/>
        <w:keepLines w:val="true"/>
        <w:numPr>
          <w:ilvl w:val="7"/>
          <w:numId w:val="2"/>
        </w:numPr>
        <w:spacing w:after="0"/>
        <w:jc w:val="left"/>
      </w:pPr>
      <w:r>
        <w:rPr>
          <w:rFonts w:ascii="Times New Roman"/>
          <w:sz w:val="24"/>
        </w:rPr>
        <w:t>public service advertising.</w:t>
      </w:r>
    </w:p>
    <w:p>
      <w:pPr>
        <w:pStyle w:val="ListParagraph"/>
        <w:keepNext w:val="true"/>
        <w:keepLines w:val="true"/>
        <w:numPr>
          <w:ilvl w:val="7"/>
          <w:numId w:val="2"/>
        </w:numPr>
        <w:spacing w:after="0"/>
        <w:jc w:val="left"/>
      </w:pPr>
      <w:r>
        <w:rPr>
          <w:rFonts w:ascii="Times New Roman"/>
          <w:sz w:val="24"/>
        </w:rPr>
        <w:t>business advertising.</w:t>
      </w:r>
    </w:p>
    <w:p>
      <w:pPr>
        <w:pStyle w:val="ListParagraph"/>
        <w:keepNext w:val="true"/>
        <w:keepLines w:val="true"/>
        <w:numPr>
          <w:ilvl w:val="7"/>
          <w:numId w:val="2"/>
        </w:numPr>
        <w:spacing w:after="0"/>
        <w:jc w:val="left"/>
      </w:pPr>
      <w:r>
        <w:rPr>
          <w:rFonts w:ascii="Times New Roman"/>
          <w:sz w:val="24"/>
        </w:rPr>
        <w:t>consumer advertising.</w:t>
      </w:r>
    </w:p>
    <w:p>
      <w:pPr>
        <w:pStyle w:val="ListParagraph"/>
        <w:keepNext w:val="true"/>
        <w:keepLines w:val="true"/>
        <w:numPr>
          <w:ilvl w:val="7"/>
          <w:numId w:val="2"/>
        </w:numPr>
        <w:spacing w:after="0"/>
        <w:jc w:val="left"/>
      </w:pPr>
      <w:r>
        <w:rPr>
          <w:rFonts w:ascii="Times New Roman"/>
          <w:sz w:val="24"/>
        </w:rPr>
        <w:t>retail advertising.</w:t>
      </w:r>
    </w:p>
    <w:p>
      <w:pPr>
        <w:pStyle w:val="ListParagraph"/>
        <w:keepNext w:val="true"/>
        <w:keepLines w:val="true"/>
        <w:numPr>
          <w:ilvl w:val="7"/>
          <w:numId w:val="2"/>
        </w:numPr>
        <w:spacing w:after="0"/>
        <w:jc w:val="left"/>
      </w:pPr>
      <w:r>
        <w:rPr>
          <w:rFonts w:ascii="Times New Roman"/>
          <w:sz w:val="24"/>
        </w:rPr>
        <w:t>covert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Companies aim</w:t>
      </w:r>
      <w:r>
        <w:rPr>
          <w:rFonts w:ascii="Times New Roman"/>
          <w:b w:val="false"/>
          <w:i w:val="false"/>
          <w:color w:val="000000"/>
          <w:sz w:val="24"/>
        </w:rPr>
        <w:t>________</w:t>
      </w:r>
      <w:r>
        <w:rPr>
          <w:rFonts w:ascii="Times New Roman"/>
          <w:b w:val="false"/>
          <w:i w:val="false"/>
          <w:color w:val="000000"/>
          <w:sz w:val="24"/>
        </w:rPr>
        <w:t xml:space="preserve"> at resellers to obtain greater distribution of their products.</w:t>
      </w:r>
      <w:r>
        <w:rPr>
          <w:rFonts w:ascii="Times New Roman"/>
          <w:sz w:val="24"/>
        </w:rPr>
      </w:r>
    </w:p>
    <w:p>
      <w:pPr>
        <w:pStyle w:val="ListParagraph"/>
        <w:keepNext w:val="true"/>
        <w:keepLines w:val="true"/>
        <w:numPr>
          <w:ilvl w:val="7"/>
          <w:numId w:val="2"/>
        </w:numPr>
        <w:spacing w:after="0"/>
        <w:jc w:val="left"/>
      </w:pPr>
      <w:r>
        <w:rPr>
          <w:rFonts w:ascii="Times New Roman"/>
          <w:sz w:val="24"/>
        </w:rPr>
        <w:t>in-store advertising</w:t>
      </w:r>
    </w:p>
    <w:p>
      <w:pPr>
        <w:pStyle w:val="ListParagraph"/>
        <w:keepNext w:val="true"/>
        <w:keepLines w:val="true"/>
        <w:numPr>
          <w:ilvl w:val="7"/>
          <w:numId w:val="2"/>
        </w:numPr>
        <w:spacing w:after="0"/>
        <w:jc w:val="left"/>
      </w:pPr>
      <w:r>
        <w:rPr>
          <w:rFonts w:ascii="Times New Roman"/>
          <w:sz w:val="24"/>
        </w:rPr>
        <w:t>professional advertising</w:t>
      </w:r>
    </w:p>
    <w:p>
      <w:pPr>
        <w:pStyle w:val="ListParagraph"/>
        <w:keepNext w:val="true"/>
        <w:keepLines w:val="true"/>
        <w:numPr>
          <w:ilvl w:val="7"/>
          <w:numId w:val="2"/>
        </w:numPr>
        <w:spacing w:after="0"/>
        <w:jc w:val="left"/>
      </w:pPr>
      <w:r>
        <w:rPr>
          <w:rFonts w:ascii="Times New Roman"/>
          <w:sz w:val="24"/>
        </w:rPr>
        <w:t>public service advertising</w:t>
      </w:r>
    </w:p>
    <w:p>
      <w:pPr>
        <w:pStyle w:val="ListParagraph"/>
        <w:keepNext w:val="true"/>
        <w:keepLines w:val="true"/>
        <w:numPr>
          <w:ilvl w:val="7"/>
          <w:numId w:val="2"/>
        </w:numPr>
        <w:spacing w:after="0"/>
        <w:jc w:val="left"/>
      </w:pPr>
      <w:r>
        <w:rPr>
          <w:rFonts w:ascii="Times New Roman"/>
          <w:sz w:val="24"/>
        </w:rPr>
        <w:t>trade advertising</w:t>
      </w:r>
    </w:p>
    <w:p>
      <w:pPr>
        <w:pStyle w:val="ListParagraph"/>
        <w:keepNext w:val="true"/>
        <w:keepLines w:val="true"/>
        <w:numPr>
          <w:ilvl w:val="7"/>
          <w:numId w:val="2"/>
        </w:numPr>
        <w:spacing w:after="0"/>
        <w:jc w:val="left"/>
      </w:pPr>
      <w:r>
        <w:rPr>
          <w:rFonts w:ascii="Times New Roman"/>
          <w:sz w:val="24"/>
        </w:rPr>
        <w:t>consumer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Advertising targeted at shoe stores to increase the distribution of a company’s boots is an example of</w:t>
      </w:r>
      <w:r>
        <w:rPr>
          <w:rFonts w:ascii="Times New Roman"/>
          <w:sz w:val="24"/>
        </w:rPr>
      </w:r>
    </w:p>
    <w:p>
      <w:pPr>
        <w:pStyle w:val="ListParagraph"/>
        <w:keepNext w:val="true"/>
        <w:keepLines w:val="true"/>
        <w:numPr>
          <w:ilvl w:val="7"/>
          <w:numId w:val="2"/>
        </w:numPr>
        <w:spacing w:after="0"/>
        <w:jc w:val="left"/>
      </w:pPr>
      <w:r>
        <w:rPr>
          <w:rFonts w:ascii="Times New Roman"/>
          <w:sz w:val="24"/>
        </w:rPr>
        <w:t>trade advertising.</w:t>
      </w:r>
    </w:p>
    <w:p>
      <w:pPr>
        <w:pStyle w:val="ListParagraph"/>
        <w:keepNext w:val="true"/>
        <w:keepLines w:val="true"/>
        <w:numPr>
          <w:ilvl w:val="7"/>
          <w:numId w:val="2"/>
        </w:numPr>
        <w:spacing w:after="0"/>
        <w:jc w:val="left"/>
      </w:pPr>
      <w:r>
        <w:rPr>
          <w:rFonts w:ascii="Times New Roman"/>
          <w:sz w:val="24"/>
        </w:rPr>
        <w:t>professional advertising.</w:t>
      </w:r>
    </w:p>
    <w:p>
      <w:pPr>
        <w:pStyle w:val="ListParagraph"/>
        <w:keepNext w:val="true"/>
        <w:keepLines w:val="true"/>
        <w:numPr>
          <w:ilvl w:val="7"/>
          <w:numId w:val="2"/>
        </w:numPr>
        <w:spacing w:after="0"/>
        <w:jc w:val="left"/>
      </w:pPr>
      <w:r>
        <w:rPr>
          <w:rFonts w:ascii="Times New Roman"/>
          <w:sz w:val="24"/>
        </w:rPr>
        <w:t>consumer advertising.</w:t>
      </w:r>
    </w:p>
    <w:p>
      <w:pPr>
        <w:pStyle w:val="ListParagraph"/>
        <w:keepNext w:val="true"/>
        <w:keepLines w:val="true"/>
        <w:numPr>
          <w:ilvl w:val="7"/>
          <w:numId w:val="2"/>
        </w:numPr>
        <w:spacing w:after="0"/>
        <w:jc w:val="left"/>
      </w:pPr>
      <w:r>
        <w:rPr>
          <w:rFonts w:ascii="Times New Roman"/>
          <w:sz w:val="24"/>
        </w:rPr>
        <w:t>noncommercial advertising.</w:t>
      </w:r>
    </w:p>
    <w:p>
      <w:pPr>
        <w:pStyle w:val="ListParagraph"/>
        <w:keepNext w:val="true"/>
        <w:keepLines w:val="true"/>
        <w:numPr>
          <w:ilvl w:val="7"/>
          <w:numId w:val="2"/>
        </w:numPr>
        <w:spacing w:after="0"/>
        <w:jc w:val="left"/>
      </w:pPr>
      <w:r>
        <w:rPr>
          <w:rFonts w:ascii="Times New Roman"/>
          <w:sz w:val="24"/>
        </w:rPr>
        <w:t>farm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type of advertising published in education journals aimed at teachers is referred to as</w:t>
      </w:r>
    </w:p>
    <w:p>
      <w:pPr>
        <w:pStyle w:val="ListParagraph"/>
        <w:keepNext w:val="true"/>
        <w:keepLines w:val="true"/>
        <w:numPr>
          <w:ilvl w:val="7"/>
          <w:numId w:val="2"/>
        </w:numPr>
        <w:spacing w:after="0"/>
        <w:jc w:val="left"/>
      </w:pPr>
      <w:r>
        <w:rPr>
          <w:rFonts w:ascii="Times New Roman"/>
          <w:sz w:val="24"/>
        </w:rPr>
        <w:t>trade advertising.</w:t>
      </w:r>
    </w:p>
    <w:p>
      <w:pPr>
        <w:pStyle w:val="ListParagraph"/>
        <w:keepNext w:val="true"/>
        <w:keepLines w:val="true"/>
        <w:numPr>
          <w:ilvl w:val="7"/>
          <w:numId w:val="2"/>
        </w:numPr>
        <w:spacing w:after="0"/>
        <w:jc w:val="left"/>
      </w:pPr>
      <w:r>
        <w:rPr>
          <w:rFonts w:ascii="Times New Roman"/>
          <w:sz w:val="24"/>
        </w:rPr>
        <w:t>professional advertising.</w:t>
      </w:r>
    </w:p>
    <w:p>
      <w:pPr>
        <w:pStyle w:val="ListParagraph"/>
        <w:keepNext w:val="true"/>
        <w:keepLines w:val="true"/>
        <w:numPr>
          <w:ilvl w:val="7"/>
          <w:numId w:val="2"/>
        </w:numPr>
        <w:spacing w:after="0"/>
        <w:jc w:val="left"/>
      </w:pPr>
      <w:r>
        <w:rPr>
          <w:rFonts w:ascii="Times New Roman"/>
          <w:sz w:val="24"/>
        </w:rPr>
        <w:t>consumer advertising.</w:t>
      </w:r>
    </w:p>
    <w:p>
      <w:pPr>
        <w:pStyle w:val="ListParagraph"/>
        <w:keepNext w:val="true"/>
        <w:keepLines w:val="true"/>
        <w:numPr>
          <w:ilvl w:val="7"/>
          <w:numId w:val="2"/>
        </w:numPr>
        <w:spacing w:after="0"/>
        <w:jc w:val="left"/>
      </w:pPr>
      <w:r>
        <w:rPr>
          <w:rFonts w:ascii="Times New Roman"/>
          <w:sz w:val="24"/>
        </w:rPr>
        <w:t>noncommercial advertising.</w:t>
      </w:r>
    </w:p>
    <w:p>
      <w:pPr>
        <w:pStyle w:val="ListParagraph"/>
        <w:keepNext w:val="true"/>
        <w:keepLines w:val="true"/>
        <w:numPr>
          <w:ilvl w:val="7"/>
          <w:numId w:val="2"/>
        </w:numPr>
        <w:spacing w:after="0"/>
        <w:jc w:val="left"/>
      </w:pPr>
      <w:r>
        <w:rPr>
          <w:rFonts w:ascii="Times New Roman"/>
          <w:sz w:val="24"/>
        </w:rPr>
        <w:t>retail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local pharmacy advertises its line of allergy medicines as equal in strength to more expensive brands. The store is using</w:t>
      </w:r>
    </w:p>
    <w:p>
      <w:pPr>
        <w:pStyle w:val="ListParagraph"/>
        <w:keepNext w:val="true"/>
        <w:keepLines w:val="true"/>
        <w:numPr>
          <w:ilvl w:val="7"/>
          <w:numId w:val="2"/>
        </w:numPr>
        <w:spacing w:after="0"/>
        <w:jc w:val="left"/>
      </w:pPr>
      <w:r>
        <w:rPr>
          <w:rFonts w:ascii="Times New Roman"/>
          <w:sz w:val="24"/>
        </w:rPr>
        <w:t>image advertising.</w:t>
      </w:r>
    </w:p>
    <w:p>
      <w:pPr>
        <w:pStyle w:val="ListParagraph"/>
        <w:keepNext w:val="true"/>
        <w:keepLines w:val="true"/>
        <w:numPr>
          <w:ilvl w:val="7"/>
          <w:numId w:val="2"/>
        </w:numPr>
        <w:spacing w:after="0"/>
        <w:jc w:val="left"/>
      </w:pPr>
      <w:r>
        <w:rPr>
          <w:rFonts w:ascii="Times New Roman"/>
          <w:sz w:val="24"/>
        </w:rPr>
        <w:t>price advertising.</w:t>
      </w:r>
    </w:p>
    <w:p>
      <w:pPr>
        <w:pStyle w:val="ListParagraph"/>
        <w:keepNext w:val="true"/>
        <w:keepLines w:val="true"/>
        <w:numPr>
          <w:ilvl w:val="7"/>
          <w:numId w:val="2"/>
        </w:numPr>
        <w:spacing w:after="0"/>
        <w:jc w:val="left"/>
      </w:pPr>
      <w:r>
        <w:rPr>
          <w:rFonts w:ascii="Times New Roman"/>
          <w:sz w:val="24"/>
        </w:rPr>
        <w:t>sale advertising.</w:t>
      </w:r>
    </w:p>
    <w:p>
      <w:pPr>
        <w:pStyle w:val="ListParagraph"/>
        <w:keepNext w:val="true"/>
        <w:keepLines w:val="true"/>
        <w:numPr>
          <w:ilvl w:val="7"/>
          <w:numId w:val="2"/>
        </w:numPr>
        <w:spacing w:after="0"/>
        <w:jc w:val="left"/>
      </w:pPr>
      <w:r>
        <w:rPr>
          <w:rFonts w:ascii="Times New Roman"/>
          <w:sz w:val="24"/>
        </w:rPr>
        <w:t>trade advertising.</w:t>
      </w:r>
    </w:p>
    <w:p>
      <w:pPr>
        <w:pStyle w:val="ListParagraph"/>
        <w:keepNext w:val="true"/>
        <w:keepLines w:val="true"/>
        <w:numPr>
          <w:ilvl w:val="7"/>
          <w:numId w:val="2"/>
        </w:numPr>
        <w:spacing w:after="0"/>
        <w:jc w:val="left"/>
      </w:pPr>
      <w:r>
        <w:rPr>
          <w:rFonts w:ascii="Times New Roman"/>
          <w:sz w:val="24"/>
        </w:rPr>
        <w:t>professional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surfing supply company based in Florida also has branches in California and Hawaii. It uses</w:t>
      </w:r>
      <w:r>
        <w:rPr>
          <w:rFonts w:ascii="Times New Roman"/>
          <w:b w:val="false"/>
          <w:i w:val="false"/>
          <w:color w:val="000000"/>
          <w:sz w:val="24"/>
        </w:rPr>
        <w:t>________</w:t>
      </w:r>
      <w:r>
        <w:rPr>
          <w:rFonts w:ascii="Times New Roman"/>
          <w:b w:val="false"/>
          <w:i w:val="false"/>
          <w:color w:val="000000"/>
          <w:sz w:val="24"/>
        </w:rPr>
        <w:t>, in which ads are placed in the local media or regional editions of the national media.</w:t>
      </w:r>
      <w:r>
        <w:rPr>
          <w:rFonts w:ascii="Times New Roman"/>
          <w:sz w:val="24"/>
        </w:rPr>
      </w:r>
    </w:p>
    <w:p>
      <w:pPr>
        <w:pStyle w:val="ListParagraph"/>
        <w:keepNext w:val="true"/>
        <w:keepLines w:val="true"/>
        <w:numPr>
          <w:ilvl w:val="7"/>
          <w:numId w:val="2"/>
        </w:numPr>
        <w:spacing w:after="0"/>
        <w:jc w:val="left"/>
      </w:pPr>
      <w:r>
        <w:rPr>
          <w:rFonts w:ascii="Times New Roman"/>
          <w:sz w:val="24"/>
        </w:rPr>
        <w:t>international advertising</w:t>
      </w:r>
    </w:p>
    <w:p>
      <w:pPr>
        <w:pStyle w:val="ListParagraph"/>
        <w:keepNext w:val="true"/>
        <w:keepLines w:val="true"/>
        <w:numPr>
          <w:ilvl w:val="7"/>
          <w:numId w:val="2"/>
        </w:numPr>
        <w:spacing w:after="0"/>
        <w:jc w:val="left"/>
      </w:pPr>
      <w:r>
        <w:rPr>
          <w:rFonts w:ascii="Times New Roman"/>
          <w:sz w:val="24"/>
        </w:rPr>
        <w:t>district advertising</w:t>
      </w:r>
    </w:p>
    <w:p>
      <w:pPr>
        <w:pStyle w:val="ListParagraph"/>
        <w:keepNext w:val="true"/>
        <w:keepLines w:val="true"/>
        <w:numPr>
          <w:ilvl w:val="7"/>
          <w:numId w:val="2"/>
        </w:numPr>
        <w:spacing w:after="0"/>
        <w:jc w:val="left"/>
      </w:pPr>
      <w:r>
        <w:rPr>
          <w:rFonts w:ascii="Times New Roman"/>
          <w:sz w:val="24"/>
        </w:rPr>
        <w:t>regional advertising</w:t>
      </w:r>
    </w:p>
    <w:p>
      <w:pPr>
        <w:pStyle w:val="ListParagraph"/>
        <w:keepNext w:val="true"/>
        <w:keepLines w:val="true"/>
        <w:numPr>
          <w:ilvl w:val="7"/>
          <w:numId w:val="2"/>
        </w:numPr>
        <w:spacing w:after="0"/>
        <w:jc w:val="left"/>
      </w:pPr>
      <w:r>
        <w:rPr>
          <w:rFonts w:ascii="Times New Roman"/>
          <w:sz w:val="24"/>
        </w:rPr>
        <w:t>national advertising</w:t>
      </w:r>
    </w:p>
    <w:p>
      <w:pPr>
        <w:pStyle w:val="ListParagraph"/>
        <w:keepNext w:val="true"/>
        <w:keepLines w:val="true"/>
        <w:numPr>
          <w:ilvl w:val="7"/>
          <w:numId w:val="2"/>
        </w:numPr>
        <w:spacing w:after="0"/>
        <w:jc w:val="left"/>
      </w:pPr>
      <w:r>
        <w:rPr>
          <w:rFonts w:ascii="Times New Roman"/>
          <w:sz w:val="24"/>
        </w:rPr>
        <w:t>global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company releases a new cell phone and decides to use the same advertising message wherever it advertises around the world. In other words, the company decides to use</w:t>
      </w:r>
    </w:p>
    <w:p>
      <w:pPr>
        <w:pStyle w:val="ListParagraph"/>
        <w:keepNext w:val="true"/>
        <w:keepLines w:val="true"/>
        <w:numPr>
          <w:ilvl w:val="7"/>
          <w:numId w:val="2"/>
        </w:numPr>
        <w:spacing w:after="0"/>
        <w:jc w:val="left"/>
      </w:pPr>
      <w:r>
        <w:rPr>
          <w:rFonts w:ascii="Times New Roman"/>
          <w:sz w:val="24"/>
        </w:rPr>
        <w:t>national advertising.</w:t>
      </w:r>
    </w:p>
    <w:p>
      <w:pPr>
        <w:pStyle w:val="ListParagraph"/>
        <w:keepNext w:val="true"/>
        <w:keepLines w:val="true"/>
        <w:numPr>
          <w:ilvl w:val="7"/>
          <w:numId w:val="2"/>
        </w:numPr>
        <w:spacing w:after="0"/>
        <w:jc w:val="left"/>
      </w:pPr>
      <w:r>
        <w:rPr>
          <w:rFonts w:ascii="Times New Roman"/>
          <w:sz w:val="24"/>
        </w:rPr>
        <w:t>international advertising.</w:t>
      </w:r>
    </w:p>
    <w:p>
      <w:pPr>
        <w:pStyle w:val="ListParagraph"/>
        <w:keepNext w:val="true"/>
        <w:keepLines w:val="true"/>
        <w:numPr>
          <w:ilvl w:val="7"/>
          <w:numId w:val="2"/>
        </w:numPr>
        <w:spacing w:after="0"/>
        <w:jc w:val="left"/>
      </w:pPr>
      <w:r>
        <w:rPr>
          <w:rFonts w:ascii="Times New Roman"/>
          <w:sz w:val="24"/>
        </w:rPr>
        <w:t>global advertising.</w:t>
      </w:r>
    </w:p>
    <w:p>
      <w:pPr>
        <w:pStyle w:val="ListParagraph"/>
        <w:keepNext w:val="true"/>
        <w:keepLines w:val="true"/>
        <w:numPr>
          <w:ilvl w:val="7"/>
          <w:numId w:val="2"/>
        </w:numPr>
        <w:spacing w:after="0"/>
        <w:jc w:val="left"/>
      </w:pPr>
      <w:r>
        <w:rPr>
          <w:rFonts w:ascii="Times New Roman"/>
          <w:sz w:val="24"/>
        </w:rPr>
        <w:t>regional advertising.</w:t>
      </w:r>
    </w:p>
    <w:p>
      <w:pPr>
        <w:pStyle w:val="ListParagraph"/>
        <w:keepNext w:val="true"/>
        <w:keepLines w:val="true"/>
        <w:numPr>
          <w:ilvl w:val="7"/>
          <w:numId w:val="2"/>
        </w:numPr>
        <w:spacing w:after="0"/>
        <w:jc w:val="left"/>
      </w:pPr>
      <w:r>
        <w:rPr>
          <w:rFonts w:ascii="Times New Roman"/>
          <w:sz w:val="24"/>
        </w:rPr>
        <w:t>local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Prescott decides to advertise his locally-grown produce shop through direct mail. Prescott is using</w:t>
      </w:r>
      <w:r>
        <w:rPr>
          <w:rFonts w:ascii="Times New Roman"/>
          <w:b w:val="false"/>
          <w:i w:val="false"/>
          <w:color w:val="000000"/>
          <w:sz w:val="24"/>
        </w:rPr>
        <w:t>________</w:t>
      </w:r>
      <w:r>
        <w:rPr>
          <w:rFonts w:ascii="Times New Roman"/>
          <w:b w:val="false"/>
          <w:i w:val="false"/>
          <w:color w:val="000000"/>
          <w:sz w:val="24"/>
        </w:rPr>
        <w:t xml:space="preserve"> advertising.</w:t>
      </w:r>
      <w:r>
        <w:rPr>
          <w:rFonts w:ascii="Times New Roman"/>
          <w:sz w:val="24"/>
        </w:rPr>
      </w:r>
    </w:p>
    <w:p>
      <w:pPr>
        <w:pStyle w:val="ListParagraph"/>
        <w:keepNext w:val="true"/>
        <w:keepLines w:val="true"/>
        <w:numPr>
          <w:ilvl w:val="7"/>
          <w:numId w:val="2"/>
        </w:numPr>
        <w:spacing w:after="0"/>
        <w:jc w:val="left"/>
      </w:pPr>
      <w:r>
        <w:rPr>
          <w:rFonts w:ascii="Times New Roman"/>
          <w:sz w:val="24"/>
        </w:rPr>
        <w:t>national</w:t>
      </w:r>
    </w:p>
    <w:p>
      <w:pPr>
        <w:pStyle w:val="ListParagraph"/>
        <w:keepNext w:val="true"/>
        <w:keepLines w:val="true"/>
        <w:numPr>
          <w:ilvl w:val="7"/>
          <w:numId w:val="2"/>
        </w:numPr>
        <w:spacing w:after="0"/>
        <w:jc w:val="left"/>
      </w:pPr>
      <w:r>
        <w:rPr>
          <w:rFonts w:ascii="Times New Roman"/>
          <w:sz w:val="24"/>
        </w:rPr>
        <w:t>peripheral</w:t>
      </w:r>
    </w:p>
    <w:p>
      <w:pPr>
        <w:pStyle w:val="ListParagraph"/>
        <w:keepNext w:val="true"/>
        <w:keepLines w:val="true"/>
        <w:numPr>
          <w:ilvl w:val="7"/>
          <w:numId w:val="2"/>
        </w:numPr>
        <w:spacing w:after="0"/>
        <w:jc w:val="left"/>
      </w:pPr>
      <w:r>
        <w:rPr>
          <w:rFonts w:ascii="Times New Roman"/>
          <w:sz w:val="24"/>
        </w:rPr>
        <w:t>local</w:t>
      </w:r>
    </w:p>
    <w:p>
      <w:pPr>
        <w:pStyle w:val="ListParagraph"/>
        <w:keepNext w:val="true"/>
        <w:keepLines w:val="true"/>
        <w:numPr>
          <w:ilvl w:val="7"/>
          <w:numId w:val="2"/>
        </w:numPr>
        <w:spacing w:after="0"/>
        <w:jc w:val="left"/>
      </w:pPr>
      <w:r>
        <w:rPr>
          <w:rFonts w:ascii="Times New Roman"/>
          <w:sz w:val="24"/>
        </w:rPr>
        <w:t>regional</w:t>
      </w:r>
    </w:p>
    <w:p>
      <w:pPr>
        <w:pStyle w:val="ListParagraph"/>
        <w:keepNext w:val="true"/>
        <w:keepLines w:val="true"/>
        <w:numPr>
          <w:ilvl w:val="7"/>
          <w:numId w:val="2"/>
        </w:numPr>
        <w:spacing w:after="0"/>
        <w:jc w:val="left"/>
      </w:pPr>
      <w:r>
        <w:rPr>
          <w:rFonts w:ascii="Times New Roman"/>
          <w:sz w:val="24"/>
        </w:rPr>
        <w:t>global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Zabel offers catering for events. She invites prospective customers to come in for tastings and to discuss any questions they might have. What type of promotion is Zabel utilizing to sell her business?</w:t>
      </w:r>
    </w:p>
    <w:p>
      <w:pPr>
        <w:pStyle w:val="ListParagraph"/>
        <w:keepNext w:val="true"/>
        <w:keepLines w:val="true"/>
        <w:numPr>
          <w:ilvl w:val="7"/>
          <w:numId w:val="2"/>
        </w:numPr>
        <w:spacing w:after="0"/>
        <w:jc w:val="left"/>
      </w:pPr>
      <w:r>
        <w:rPr>
          <w:rFonts w:ascii="Times New Roman"/>
          <w:sz w:val="24"/>
        </w:rPr>
        <w:t>personal selling</w:t>
      </w:r>
    </w:p>
    <w:p>
      <w:pPr>
        <w:pStyle w:val="ListParagraph"/>
        <w:keepNext w:val="true"/>
        <w:keepLines w:val="true"/>
        <w:numPr>
          <w:ilvl w:val="7"/>
          <w:numId w:val="2"/>
        </w:numPr>
        <w:spacing w:after="0"/>
        <w:jc w:val="left"/>
      </w:pPr>
      <w:r>
        <w:rPr>
          <w:rFonts w:ascii="Times New Roman"/>
          <w:sz w:val="24"/>
        </w:rPr>
        <w:t>social media marketing</w:t>
      </w:r>
    </w:p>
    <w:p>
      <w:pPr>
        <w:pStyle w:val="ListParagraph"/>
        <w:keepNext w:val="true"/>
        <w:keepLines w:val="true"/>
        <w:numPr>
          <w:ilvl w:val="7"/>
          <w:numId w:val="2"/>
        </w:numPr>
        <w:spacing w:after="0"/>
        <w:jc w:val="left"/>
      </w:pPr>
      <w:r>
        <w:rPr>
          <w:rFonts w:ascii="Times New Roman"/>
          <w:sz w:val="24"/>
        </w:rPr>
        <w:t>cold calling</w:t>
      </w:r>
    </w:p>
    <w:p>
      <w:pPr>
        <w:pStyle w:val="ListParagraph"/>
        <w:keepNext w:val="true"/>
        <w:keepLines w:val="true"/>
        <w:numPr>
          <w:ilvl w:val="7"/>
          <w:numId w:val="2"/>
        </w:numPr>
        <w:spacing w:after="0"/>
        <w:jc w:val="left"/>
      </w:pPr>
      <w:r>
        <w:rPr>
          <w:rFonts w:ascii="Times New Roman"/>
          <w:sz w:val="24"/>
        </w:rPr>
        <w:t>professional advertising</w:t>
      </w:r>
    </w:p>
    <w:p>
      <w:pPr>
        <w:pStyle w:val="ListParagraph"/>
        <w:keepNext w:val="true"/>
        <w:keepLines w:val="true"/>
        <w:numPr>
          <w:ilvl w:val="7"/>
          <w:numId w:val="2"/>
        </w:numPr>
        <w:spacing w:after="0"/>
        <w:jc w:val="left"/>
      </w:pPr>
      <w:r>
        <w:rPr>
          <w:rFonts w:ascii="Times New Roman"/>
          <w:sz w:val="24"/>
        </w:rPr>
        <w:t>public service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drawback to personal selling is its</w:t>
      </w:r>
    </w:p>
    <w:p>
      <w:pPr>
        <w:pStyle w:val="ListParagraph"/>
        <w:keepNext w:val="true"/>
        <w:keepLines w:val="true"/>
        <w:numPr>
          <w:ilvl w:val="7"/>
          <w:numId w:val="2"/>
        </w:numPr>
        <w:spacing w:after="0"/>
        <w:jc w:val="left"/>
      </w:pPr>
      <w:r>
        <w:rPr>
          <w:rFonts w:ascii="Times New Roman"/>
          <w:sz w:val="24"/>
        </w:rPr>
        <w:t>low frequency and reach.</w:t>
      </w:r>
    </w:p>
    <w:p>
      <w:pPr>
        <w:pStyle w:val="ListParagraph"/>
        <w:keepNext w:val="true"/>
        <w:keepLines w:val="true"/>
        <w:numPr>
          <w:ilvl w:val="7"/>
          <w:numId w:val="2"/>
        </w:numPr>
        <w:spacing w:after="0"/>
        <w:jc w:val="left"/>
      </w:pPr>
      <w:r>
        <w:rPr>
          <w:rFonts w:ascii="Times New Roman"/>
          <w:sz w:val="24"/>
        </w:rPr>
        <w:t>high cost.</w:t>
      </w:r>
    </w:p>
    <w:p>
      <w:pPr>
        <w:pStyle w:val="ListParagraph"/>
        <w:keepNext w:val="true"/>
        <w:keepLines w:val="true"/>
        <w:numPr>
          <w:ilvl w:val="7"/>
          <w:numId w:val="2"/>
        </w:numPr>
        <w:spacing w:after="0"/>
        <w:jc w:val="left"/>
      </w:pPr>
      <w:r>
        <w:rPr>
          <w:rFonts w:ascii="Times New Roman"/>
          <w:sz w:val="24"/>
        </w:rPr>
        <w:t>inability to convey information.</w:t>
      </w:r>
    </w:p>
    <w:p>
      <w:pPr>
        <w:pStyle w:val="ListParagraph"/>
        <w:keepNext w:val="true"/>
        <w:keepLines w:val="true"/>
        <w:numPr>
          <w:ilvl w:val="7"/>
          <w:numId w:val="2"/>
        </w:numPr>
        <w:spacing w:after="0"/>
        <w:jc w:val="left"/>
      </w:pPr>
      <w:r>
        <w:rPr>
          <w:rFonts w:ascii="Times New Roman"/>
          <w:sz w:val="24"/>
        </w:rPr>
        <w:t>impersonal feel.</w:t>
      </w:r>
    </w:p>
    <w:p>
      <w:pPr>
        <w:pStyle w:val="ListParagraph"/>
        <w:keepNext w:val="true"/>
        <w:keepLines w:val="true"/>
        <w:numPr>
          <w:ilvl w:val="7"/>
          <w:numId w:val="2"/>
        </w:numPr>
        <w:spacing w:after="0"/>
        <w:jc w:val="left"/>
      </w:pPr>
      <w:r>
        <w:rPr>
          <w:rFonts w:ascii="Times New Roman"/>
          <w:sz w:val="24"/>
        </w:rPr>
        <w:t>inability to give demonstrations.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An ad promoting a company's mission or philosophy is called</w:t>
      </w:r>
      <w:r>
        <w:rPr>
          <w:rFonts w:ascii="Times New Roman"/>
          <w:sz w:val="24"/>
        </w:rPr>
      </w:r>
    </w:p>
    <w:p>
      <w:pPr>
        <w:pStyle w:val="ListParagraph"/>
        <w:keepNext w:val="true"/>
        <w:keepLines w:val="true"/>
        <w:numPr>
          <w:ilvl w:val="7"/>
          <w:numId w:val="2"/>
        </w:numPr>
        <w:spacing w:after="0"/>
        <w:jc w:val="left"/>
      </w:pPr>
      <w:r>
        <w:rPr>
          <w:rFonts w:ascii="Times New Roman"/>
          <w:sz w:val="24"/>
        </w:rPr>
        <w:t>awareness advertising.</w:t>
      </w:r>
    </w:p>
    <w:p>
      <w:pPr>
        <w:pStyle w:val="ListParagraph"/>
        <w:keepNext w:val="true"/>
        <w:keepLines w:val="true"/>
        <w:numPr>
          <w:ilvl w:val="7"/>
          <w:numId w:val="2"/>
        </w:numPr>
        <w:spacing w:after="0"/>
        <w:jc w:val="left"/>
      </w:pPr>
      <w:r>
        <w:rPr>
          <w:rFonts w:ascii="Times New Roman"/>
          <w:sz w:val="24"/>
        </w:rPr>
        <w:t>product advertising.</w:t>
      </w:r>
    </w:p>
    <w:p>
      <w:pPr>
        <w:pStyle w:val="ListParagraph"/>
        <w:keepNext w:val="true"/>
        <w:keepLines w:val="true"/>
        <w:numPr>
          <w:ilvl w:val="7"/>
          <w:numId w:val="2"/>
        </w:numPr>
        <w:spacing w:after="0"/>
        <w:jc w:val="left"/>
      </w:pPr>
      <w:r>
        <w:rPr>
          <w:rFonts w:ascii="Times New Roman"/>
          <w:sz w:val="24"/>
        </w:rPr>
        <w:t>nonproduct advertising.</w:t>
      </w:r>
    </w:p>
    <w:p>
      <w:pPr>
        <w:pStyle w:val="ListParagraph"/>
        <w:keepNext w:val="true"/>
        <w:keepLines w:val="true"/>
        <w:numPr>
          <w:ilvl w:val="7"/>
          <w:numId w:val="2"/>
        </w:numPr>
        <w:spacing w:after="0"/>
        <w:jc w:val="left"/>
      </w:pPr>
      <w:r>
        <w:rPr>
          <w:rFonts w:ascii="Times New Roman"/>
          <w:sz w:val="24"/>
        </w:rPr>
        <w:t>noncommercial advertising.</w:t>
      </w:r>
    </w:p>
    <w:p>
      <w:pPr>
        <w:pStyle w:val="ListParagraph"/>
        <w:keepNext w:val="true"/>
        <w:keepLines w:val="true"/>
        <w:numPr>
          <w:ilvl w:val="7"/>
          <w:numId w:val="2"/>
        </w:numPr>
        <w:spacing w:after="0"/>
        <w:jc w:val="left"/>
      </w:pPr>
      <w:r>
        <w:rPr>
          <w:rFonts w:ascii="Times New Roman"/>
          <w:sz w:val="24"/>
        </w:rPr>
        <w:t>action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________</w:t>
      </w:r>
      <w:r>
        <w:rPr>
          <w:rFonts w:ascii="Times New Roman"/>
          <w:b w:val="false"/>
          <w:i w:val="false"/>
          <w:color w:val="000000"/>
          <w:sz w:val="24"/>
        </w:rPr>
        <w:t xml:space="preserve"> is used around the world by governments and nonprofit organizations to seek donations, volunteer support, or changes in consumer behavior.</w:t>
      </w:r>
      <w:r>
        <w:rPr>
          <w:rFonts w:ascii="Times New Roman"/>
          <w:sz w:val="24"/>
        </w:rPr>
      </w:r>
    </w:p>
    <w:p>
      <w:pPr>
        <w:pStyle w:val="ListParagraph"/>
        <w:keepNext w:val="true"/>
        <w:keepLines w:val="true"/>
        <w:numPr>
          <w:ilvl w:val="7"/>
          <w:numId w:val="2"/>
        </w:numPr>
        <w:spacing w:after="0"/>
        <w:jc w:val="left"/>
      </w:pPr>
      <w:r>
        <w:rPr>
          <w:rFonts w:ascii="Times New Roman"/>
          <w:sz w:val="24"/>
        </w:rPr>
        <w:t>Trade advertising</w:t>
      </w:r>
    </w:p>
    <w:p>
      <w:pPr>
        <w:pStyle w:val="ListParagraph"/>
        <w:keepNext w:val="true"/>
        <w:keepLines w:val="true"/>
        <w:numPr>
          <w:ilvl w:val="7"/>
          <w:numId w:val="2"/>
        </w:numPr>
        <w:spacing w:after="0"/>
        <w:jc w:val="left"/>
      </w:pPr>
      <w:r>
        <w:rPr>
          <w:rFonts w:ascii="Times New Roman"/>
          <w:sz w:val="24"/>
        </w:rPr>
        <w:t>Product advertising</w:t>
      </w:r>
    </w:p>
    <w:p>
      <w:pPr>
        <w:pStyle w:val="ListParagraph"/>
        <w:keepNext w:val="true"/>
        <w:keepLines w:val="true"/>
        <w:numPr>
          <w:ilvl w:val="7"/>
          <w:numId w:val="2"/>
        </w:numPr>
        <w:spacing w:after="0"/>
        <w:jc w:val="left"/>
      </w:pPr>
      <w:r>
        <w:rPr>
          <w:rFonts w:ascii="Times New Roman"/>
          <w:sz w:val="24"/>
        </w:rPr>
        <w:t>Nonproduct advertising</w:t>
      </w:r>
    </w:p>
    <w:p>
      <w:pPr>
        <w:pStyle w:val="ListParagraph"/>
        <w:keepNext w:val="true"/>
        <w:keepLines w:val="true"/>
        <w:numPr>
          <w:ilvl w:val="7"/>
          <w:numId w:val="2"/>
        </w:numPr>
        <w:spacing w:after="0"/>
        <w:jc w:val="left"/>
      </w:pPr>
      <w:r>
        <w:rPr>
          <w:rFonts w:ascii="Times New Roman"/>
          <w:sz w:val="24"/>
        </w:rPr>
        <w:t>Noncommercial advertising</w:t>
      </w:r>
    </w:p>
    <w:p>
      <w:pPr>
        <w:pStyle w:val="ListParagraph"/>
        <w:keepNext w:val="true"/>
        <w:keepLines w:val="true"/>
        <w:numPr>
          <w:ilvl w:val="7"/>
          <w:numId w:val="2"/>
        </w:numPr>
        <w:spacing w:after="0"/>
        <w:jc w:val="left"/>
      </w:pPr>
      <w:r>
        <w:rPr>
          <w:rFonts w:ascii="Times New Roman"/>
          <w:sz w:val="24"/>
        </w:rPr>
        <w:t>Professional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communication tool should a company consider using when it is willing to offer special incentives to motivate customers to take action?</w:t>
      </w:r>
    </w:p>
    <w:p>
      <w:pPr>
        <w:pStyle w:val="ListParagraph"/>
        <w:keepNext w:val="true"/>
        <w:keepLines w:val="true"/>
        <w:numPr>
          <w:ilvl w:val="7"/>
          <w:numId w:val="2"/>
        </w:numPr>
        <w:spacing w:after="0"/>
        <w:jc w:val="left"/>
      </w:pPr>
      <w:r>
        <w:rPr>
          <w:rFonts w:ascii="Times New Roman"/>
          <w:sz w:val="24"/>
        </w:rPr>
        <w:t>covert advertising</w:t>
      </w:r>
    </w:p>
    <w:p>
      <w:pPr>
        <w:pStyle w:val="ListParagraph"/>
        <w:keepNext w:val="true"/>
        <w:keepLines w:val="true"/>
        <w:numPr>
          <w:ilvl w:val="7"/>
          <w:numId w:val="2"/>
        </w:numPr>
        <w:spacing w:after="0"/>
        <w:jc w:val="left"/>
      </w:pPr>
      <w:r>
        <w:rPr>
          <w:rFonts w:ascii="Times New Roman"/>
          <w:sz w:val="24"/>
        </w:rPr>
        <w:t>personal selling</w:t>
      </w:r>
    </w:p>
    <w:p>
      <w:pPr>
        <w:pStyle w:val="ListParagraph"/>
        <w:keepNext w:val="true"/>
        <w:keepLines w:val="true"/>
        <w:numPr>
          <w:ilvl w:val="7"/>
          <w:numId w:val="2"/>
        </w:numPr>
        <w:spacing w:after="0"/>
        <w:jc w:val="left"/>
      </w:pPr>
      <w:r>
        <w:rPr>
          <w:rFonts w:ascii="Times New Roman"/>
          <w:sz w:val="24"/>
        </w:rPr>
        <w:t>image advertising</w:t>
      </w:r>
    </w:p>
    <w:p>
      <w:pPr>
        <w:pStyle w:val="ListParagraph"/>
        <w:keepNext w:val="true"/>
        <w:keepLines w:val="true"/>
        <w:numPr>
          <w:ilvl w:val="7"/>
          <w:numId w:val="2"/>
        </w:numPr>
        <w:spacing w:after="0"/>
        <w:jc w:val="left"/>
      </w:pPr>
      <w:r>
        <w:rPr>
          <w:rFonts w:ascii="Times New Roman"/>
          <w:sz w:val="24"/>
        </w:rPr>
        <w:t>noncommercial advertising</w:t>
      </w:r>
    </w:p>
    <w:p>
      <w:pPr>
        <w:pStyle w:val="ListParagraph"/>
        <w:keepNext w:val="true"/>
        <w:keepLines w:val="true"/>
        <w:numPr>
          <w:ilvl w:val="7"/>
          <w:numId w:val="2"/>
        </w:numPr>
        <w:spacing w:after="0"/>
        <w:jc w:val="left"/>
      </w:pPr>
      <w:r>
        <w:rPr>
          <w:rFonts w:ascii="Times New Roman"/>
          <w:sz w:val="24"/>
        </w:rPr>
        <w:t>sales promotion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chain of smoothie shops receives criticism for the high amount of nonrecyclable waste it produces. The chain hosts a large Earth Day event to raise awareness for environmental responsibility and invites the press. At the event, it presents a check to an environmental nonprofit organization. This is an example of</w:t>
      </w:r>
    </w:p>
    <w:p>
      <w:pPr>
        <w:pStyle w:val="ListParagraph"/>
        <w:keepNext w:val="true"/>
        <w:keepLines w:val="true"/>
        <w:numPr>
          <w:ilvl w:val="7"/>
          <w:numId w:val="2"/>
        </w:numPr>
        <w:spacing w:after="0"/>
        <w:jc w:val="left"/>
      </w:pPr>
      <w:r>
        <w:rPr>
          <w:rFonts w:ascii="Times New Roman"/>
          <w:sz w:val="24"/>
        </w:rPr>
        <w:t>direct selling.</w:t>
      </w:r>
    </w:p>
    <w:p>
      <w:pPr>
        <w:pStyle w:val="ListParagraph"/>
        <w:keepNext w:val="true"/>
        <w:keepLines w:val="true"/>
        <w:numPr>
          <w:ilvl w:val="7"/>
          <w:numId w:val="2"/>
        </w:numPr>
        <w:spacing w:after="0"/>
        <w:jc w:val="left"/>
      </w:pPr>
      <w:r>
        <w:rPr>
          <w:rFonts w:ascii="Times New Roman"/>
          <w:sz w:val="24"/>
        </w:rPr>
        <w:t>public relations.</w:t>
      </w:r>
    </w:p>
    <w:p>
      <w:pPr>
        <w:pStyle w:val="ListParagraph"/>
        <w:keepNext w:val="true"/>
        <w:keepLines w:val="true"/>
        <w:numPr>
          <w:ilvl w:val="7"/>
          <w:numId w:val="2"/>
        </w:numPr>
        <w:spacing w:after="0"/>
        <w:jc w:val="left"/>
      </w:pPr>
      <w:r>
        <w:rPr>
          <w:rFonts w:ascii="Times New Roman"/>
          <w:sz w:val="24"/>
        </w:rPr>
        <w:t>noncommercial advertising.</w:t>
      </w:r>
    </w:p>
    <w:p>
      <w:pPr>
        <w:pStyle w:val="ListParagraph"/>
        <w:keepNext w:val="true"/>
        <w:keepLines w:val="true"/>
        <w:numPr>
          <w:ilvl w:val="7"/>
          <w:numId w:val="2"/>
        </w:numPr>
        <w:spacing w:after="0"/>
        <w:jc w:val="left"/>
      </w:pPr>
      <w:r>
        <w:rPr>
          <w:rFonts w:ascii="Times New Roman"/>
          <w:sz w:val="24"/>
        </w:rPr>
        <w:t>direct-response advertising.</w:t>
      </w:r>
    </w:p>
    <w:p>
      <w:pPr>
        <w:pStyle w:val="ListParagraph"/>
        <w:keepNext w:val="true"/>
        <w:keepLines w:val="true"/>
        <w:numPr>
          <w:ilvl w:val="7"/>
          <w:numId w:val="2"/>
        </w:numPr>
        <w:spacing w:after="0"/>
        <w:jc w:val="left"/>
      </w:pPr>
      <w:r>
        <w:rPr>
          <w:rFonts w:ascii="Times New Roman"/>
          <w:sz w:val="24"/>
        </w:rPr>
        <w:t>personal selling.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type of advertising is considered good at creating awareness and credibility for a business firm at relatively low cost?</w:t>
      </w:r>
    </w:p>
    <w:p>
      <w:pPr>
        <w:pStyle w:val="ListParagraph"/>
        <w:keepNext w:val="true"/>
        <w:keepLines w:val="true"/>
        <w:numPr>
          <w:ilvl w:val="7"/>
          <w:numId w:val="2"/>
        </w:numPr>
        <w:spacing w:after="0"/>
        <w:jc w:val="left"/>
      </w:pPr>
      <w:r>
        <w:rPr>
          <w:rFonts w:ascii="Times New Roman"/>
          <w:sz w:val="24"/>
        </w:rPr>
        <w:t>covert advertising</w:t>
      </w:r>
    </w:p>
    <w:p>
      <w:pPr>
        <w:pStyle w:val="ListParagraph"/>
        <w:keepNext w:val="true"/>
        <w:keepLines w:val="true"/>
        <w:numPr>
          <w:ilvl w:val="7"/>
          <w:numId w:val="2"/>
        </w:numPr>
        <w:spacing w:after="0"/>
        <w:jc w:val="left"/>
      </w:pPr>
      <w:r>
        <w:rPr>
          <w:rFonts w:ascii="Times New Roman"/>
          <w:sz w:val="24"/>
        </w:rPr>
        <w:t>public relations advertising</w:t>
      </w:r>
    </w:p>
    <w:p>
      <w:pPr>
        <w:pStyle w:val="ListParagraph"/>
        <w:keepNext w:val="true"/>
        <w:keepLines w:val="true"/>
        <w:numPr>
          <w:ilvl w:val="7"/>
          <w:numId w:val="2"/>
        </w:numPr>
        <w:spacing w:after="0"/>
        <w:jc w:val="left"/>
      </w:pPr>
      <w:r>
        <w:rPr>
          <w:rFonts w:ascii="Times New Roman"/>
          <w:sz w:val="24"/>
        </w:rPr>
        <w:t>direct-response advertising</w:t>
      </w:r>
    </w:p>
    <w:p>
      <w:pPr>
        <w:pStyle w:val="ListParagraph"/>
        <w:keepNext w:val="true"/>
        <w:keepLines w:val="true"/>
        <w:numPr>
          <w:ilvl w:val="7"/>
          <w:numId w:val="2"/>
        </w:numPr>
        <w:spacing w:after="0"/>
        <w:jc w:val="left"/>
      </w:pPr>
      <w:r>
        <w:rPr>
          <w:rFonts w:ascii="Times New Roman"/>
          <w:sz w:val="24"/>
        </w:rPr>
        <w:t>nonproduct advertising</w:t>
      </w:r>
    </w:p>
    <w:p>
      <w:pPr>
        <w:pStyle w:val="ListParagraph"/>
        <w:keepNext w:val="true"/>
        <w:keepLines w:val="true"/>
        <w:numPr>
          <w:ilvl w:val="7"/>
          <w:numId w:val="2"/>
        </w:numPr>
        <w:spacing w:after="0"/>
        <w:jc w:val="left"/>
      </w:pPr>
      <w:r>
        <w:rPr>
          <w:rFonts w:ascii="Times New Roman"/>
          <w:sz w:val="24"/>
        </w:rPr>
        <w:t>professional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Osamu attends a professional baseball game, he receives a flyer with information about games for the rest of the season. This flyer is an example of</w:t>
      </w:r>
    </w:p>
    <w:p>
      <w:pPr>
        <w:pStyle w:val="ListParagraph"/>
        <w:keepNext w:val="true"/>
        <w:keepLines w:val="true"/>
        <w:numPr>
          <w:ilvl w:val="7"/>
          <w:numId w:val="2"/>
        </w:numPr>
        <w:spacing w:after="0"/>
        <w:jc w:val="left"/>
      </w:pPr>
      <w:r>
        <w:rPr>
          <w:rFonts w:ascii="Times New Roman"/>
          <w:sz w:val="24"/>
        </w:rPr>
        <w:t>sales gimmicks.</w:t>
      </w:r>
    </w:p>
    <w:p>
      <w:pPr>
        <w:pStyle w:val="ListParagraph"/>
        <w:keepNext w:val="true"/>
        <w:keepLines w:val="true"/>
        <w:numPr>
          <w:ilvl w:val="7"/>
          <w:numId w:val="2"/>
        </w:numPr>
        <w:spacing w:after="0"/>
        <w:jc w:val="left"/>
      </w:pPr>
      <w:r>
        <w:rPr>
          <w:rFonts w:ascii="Times New Roman"/>
          <w:sz w:val="24"/>
        </w:rPr>
        <w:t>premiums.</w:t>
      </w:r>
    </w:p>
    <w:p>
      <w:pPr>
        <w:pStyle w:val="ListParagraph"/>
        <w:keepNext w:val="true"/>
        <w:keepLines w:val="true"/>
        <w:numPr>
          <w:ilvl w:val="7"/>
          <w:numId w:val="2"/>
        </w:numPr>
        <w:spacing w:after="0"/>
        <w:jc w:val="left"/>
      </w:pPr>
      <w:r>
        <w:rPr>
          <w:rFonts w:ascii="Times New Roman"/>
          <w:sz w:val="24"/>
        </w:rPr>
        <w:t>noise.</w:t>
      </w:r>
    </w:p>
    <w:p>
      <w:pPr>
        <w:pStyle w:val="ListParagraph"/>
        <w:keepNext w:val="true"/>
        <w:keepLines w:val="true"/>
        <w:numPr>
          <w:ilvl w:val="7"/>
          <w:numId w:val="2"/>
        </w:numPr>
        <w:spacing w:after="0"/>
        <w:jc w:val="left"/>
      </w:pPr>
      <w:r>
        <w:rPr>
          <w:rFonts w:ascii="Times New Roman"/>
          <w:sz w:val="24"/>
        </w:rPr>
        <w:t>bonus goods.</w:t>
      </w:r>
    </w:p>
    <w:p>
      <w:pPr>
        <w:pStyle w:val="ListParagraph"/>
        <w:keepNext w:val="true"/>
        <w:keepLines w:val="true"/>
        <w:numPr>
          <w:ilvl w:val="7"/>
          <w:numId w:val="2"/>
        </w:numPr>
        <w:spacing w:after="0"/>
        <w:jc w:val="left"/>
      </w:pPr>
      <w:r>
        <w:rPr>
          <w:rFonts w:ascii="Times New Roman"/>
          <w:sz w:val="24"/>
        </w:rPr>
        <w:t>collateral materials.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When Chadwick stopped by a city’s visitor center, he noticed a rack of brochures promoting restaurants and activities in the area. What form of promotion do these brochures represent?</w:t>
      </w:r>
      <w:r>
        <w:rPr>
          <w:rFonts w:ascii="Times New Roman"/>
          <w:sz w:val="24"/>
        </w:rPr>
      </w:r>
    </w:p>
    <w:p>
      <w:pPr>
        <w:pStyle w:val="ListParagraph"/>
        <w:keepNext w:val="true"/>
        <w:keepLines w:val="true"/>
        <w:numPr>
          <w:ilvl w:val="7"/>
          <w:numId w:val="2"/>
        </w:numPr>
        <w:spacing w:after="0"/>
        <w:jc w:val="left"/>
      </w:pPr>
      <w:r>
        <w:rPr>
          <w:rFonts w:ascii="Times New Roman"/>
          <w:sz w:val="24"/>
        </w:rPr>
        <w:t>personal selling</w:t>
      </w:r>
    </w:p>
    <w:p>
      <w:pPr>
        <w:pStyle w:val="ListParagraph"/>
        <w:keepNext w:val="true"/>
        <w:keepLines w:val="true"/>
        <w:numPr>
          <w:ilvl w:val="7"/>
          <w:numId w:val="2"/>
        </w:numPr>
        <w:spacing w:after="0"/>
        <w:jc w:val="left"/>
      </w:pPr>
      <w:r>
        <w:rPr>
          <w:rFonts w:ascii="Times New Roman"/>
          <w:sz w:val="24"/>
        </w:rPr>
        <w:t>public relations</w:t>
      </w:r>
    </w:p>
    <w:p>
      <w:pPr>
        <w:pStyle w:val="ListParagraph"/>
        <w:keepNext w:val="true"/>
        <w:keepLines w:val="true"/>
        <w:numPr>
          <w:ilvl w:val="7"/>
          <w:numId w:val="2"/>
        </w:numPr>
        <w:spacing w:after="0"/>
        <w:jc w:val="left"/>
      </w:pPr>
      <w:r>
        <w:rPr>
          <w:rFonts w:ascii="Times New Roman"/>
          <w:sz w:val="24"/>
        </w:rPr>
        <w:t>trade fair</w:t>
      </w:r>
    </w:p>
    <w:p>
      <w:pPr>
        <w:pStyle w:val="ListParagraph"/>
        <w:keepNext w:val="true"/>
        <w:keepLines w:val="true"/>
        <w:numPr>
          <w:ilvl w:val="7"/>
          <w:numId w:val="2"/>
        </w:numPr>
        <w:spacing w:after="0"/>
        <w:jc w:val="left"/>
      </w:pPr>
      <w:r>
        <w:rPr>
          <w:rFonts w:ascii="Times New Roman"/>
          <w:sz w:val="24"/>
        </w:rPr>
        <w:t>collateral materials</w:t>
      </w:r>
    </w:p>
    <w:p>
      <w:pPr>
        <w:pStyle w:val="ListParagraph"/>
        <w:keepNext w:val="true"/>
        <w:keepLines w:val="true"/>
        <w:numPr>
          <w:ilvl w:val="7"/>
          <w:numId w:val="2"/>
        </w:numPr>
        <w:spacing w:after="0"/>
        <w:jc w:val="left"/>
      </w:pPr>
      <w:r>
        <w:rPr>
          <w:rFonts w:ascii="Times New Roman"/>
          <w:sz w:val="24"/>
        </w:rPr>
        <w:t>noise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Raven purchases a new box of contact lenses, she receives a rebate on the purchase price if she purchases enough for a whole year. This is an example of the use of</w:t>
      </w:r>
    </w:p>
    <w:p>
      <w:pPr>
        <w:pStyle w:val="ListParagraph"/>
        <w:keepNext w:val="true"/>
        <w:keepLines w:val="true"/>
        <w:numPr>
          <w:ilvl w:val="7"/>
          <w:numId w:val="2"/>
        </w:numPr>
        <w:spacing w:after="0"/>
        <w:jc w:val="left"/>
      </w:pPr>
      <w:r>
        <w:rPr>
          <w:rFonts w:ascii="Times New Roman"/>
          <w:sz w:val="24"/>
        </w:rPr>
        <w:t>collateral material.</w:t>
      </w:r>
    </w:p>
    <w:p>
      <w:pPr>
        <w:pStyle w:val="ListParagraph"/>
        <w:keepNext w:val="true"/>
        <w:keepLines w:val="true"/>
        <w:numPr>
          <w:ilvl w:val="7"/>
          <w:numId w:val="2"/>
        </w:numPr>
        <w:spacing w:after="0"/>
        <w:jc w:val="left"/>
      </w:pPr>
      <w:r>
        <w:rPr>
          <w:rFonts w:ascii="Times New Roman"/>
          <w:sz w:val="24"/>
        </w:rPr>
        <w:t>public relations.</w:t>
      </w:r>
    </w:p>
    <w:p>
      <w:pPr>
        <w:pStyle w:val="ListParagraph"/>
        <w:keepNext w:val="true"/>
        <w:keepLines w:val="true"/>
        <w:numPr>
          <w:ilvl w:val="7"/>
          <w:numId w:val="2"/>
        </w:numPr>
        <w:spacing w:after="0"/>
        <w:jc w:val="left"/>
      </w:pPr>
      <w:r>
        <w:rPr>
          <w:rFonts w:ascii="Times New Roman"/>
          <w:sz w:val="24"/>
        </w:rPr>
        <w:t>personal selling.</w:t>
      </w:r>
    </w:p>
    <w:p>
      <w:pPr>
        <w:pStyle w:val="ListParagraph"/>
        <w:keepNext w:val="true"/>
        <w:keepLines w:val="true"/>
        <w:numPr>
          <w:ilvl w:val="7"/>
          <w:numId w:val="2"/>
        </w:numPr>
        <w:spacing w:after="0"/>
        <w:jc w:val="left"/>
      </w:pPr>
      <w:r>
        <w:rPr>
          <w:rFonts w:ascii="Times New Roman"/>
          <w:sz w:val="24"/>
        </w:rPr>
        <w:t>sales promotion.</w:t>
      </w:r>
    </w:p>
    <w:p>
      <w:pPr>
        <w:pStyle w:val="ListParagraph"/>
        <w:keepNext w:val="true"/>
        <w:keepLines w:val="true"/>
        <w:numPr>
          <w:ilvl w:val="7"/>
          <w:numId w:val="2"/>
        </w:numPr>
        <w:spacing w:after="0"/>
        <w:jc w:val="left"/>
      </w:pPr>
      <w:r>
        <w:rPr>
          <w:rFonts w:ascii="Times New Roman"/>
          <w:sz w:val="24"/>
        </w:rPr>
        <w:t>awareness advertising.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Define integrated marketing communications.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Why do companies practice IMC?</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How did Albert Lasker define advertising at the beginning of the 20th century?</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does the phrase “advertisements are designed to persuade” mean?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How does advertising reach people?</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is “noise”?</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are the three literary forms used in advertising messages?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Who are implied consumers?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relationship marketing?</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are the three objectives that companies committed to relationship marketing try to accomplish?</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Explain the costs of defensive marketing.</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According to Nowak and Phelps, what are the four related tactics the IMC approach focuses on?</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Name and briefly describe the four sources of company/brand-related messages according to Duncan and Moriarty.</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Describe the three types of messages represented in the integration triangle.</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are the three priorities for an organization's integration process suggested by Duncan?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occurs in the marketing process?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Describe how IMC impacts a purchase decision using an actual purchase scenario.</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Describe the different components of the advertising definition: Advertising is a paid, mediated form of communication from an identifiable source, designed to persuade the receiver to take some action, now or in the future.</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Describe the traditional human communication process.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How does the human communication process relate to the advertising process?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considering receiver dimensions, list and briefly describe the three types of consumers.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According to Kotler and Keller, what are the five levels of relationships that can be formed between a company and its various stakeholders?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the ultimate goal of the marketing process?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Identify and briefly describe the three types of specialized business advertising.</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the difference between global advertising and international advertising?</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the difference between product and nonproduct advertising?</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keepNext w:val="true"/>
        <w:keepLines w:val="true"/>
        <w:spacing w:after="0"/>
        <w:jc w:val="left"/>
      </w:pPr>
      <w:r>
        <w:rPr>
          <w:rFonts w:ascii="Times New Roman"/>
          <w:b/>
          <w:sz w:val="36"/>
        </w:rPr>
        <w:br w:type="page"/>
        <w:t>Answer Key</w:t>
        <w:br/>
      </w:r>
      <w:r>
        <w:rPr>
          <w:rFonts w:ascii="Times New Roman"/>
          <w:sz w:val="32"/>
        </w:rPr>
        <w:t>Test name: Weigold17eCh01</w:t>
        <w:br/>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p>
      <w:pPr>
        <w:pStyle w:val="ListParagraph"/>
        <w:keepNext w:val="false"/>
        <w:keepLines w:val="true"/>
        <w:numPr>
          <w:ilvl w:val="5"/>
          <w:numId w:val="1"/>
        </w:numPr>
        <w:spacing w:after="0"/>
        <w:jc w:val="left"/>
      </w:pPr>
      <w:r>
        <w:rPr>
          <w:rFonts w:ascii="Times New Roman"/>
          <w:sz w:val="24"/>
        </w:rPr>
        <w:t>Short Answer</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2">
    <w:nsid w:val="1ac290bf"/>
    <w:multiLevelType w:val="multilevel"/>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abstractNum w:abstractNumId="1">
    <w:nsid w:val="8af2fbe"/>
    <w:multiLevelType w:val="hybridMultilevel"/>
    <w:lvl w:ilvl="0">
      <w:start w:val="1"/>
      <w:numFmt w:val="bullet"/>
      <w:lvlText w:val="⊚"/>
      <w:lvlJc w:val="left"/>
      <w:pPr>
        <w:ind w:left="1080" w:hanging="360"/>
      </w:pPr>
    </w:lvl>
    <w:lvl w:ilvl="1">
      <w:start w:val="1"/>
      <w:numFmt w:val="bullet"/>
      <w:lvlText w:val=""/>
      <w:lvlJc w:val="left"/>
      <w:pPr>
        <w:ind w:left="72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3">
    <w:nsid w:val="3eddd45"/>
    <w:multiLevelType w:val="hybridMultilevel"/>
    <w:lvl w:ilvl="1">
      <w:start w:val="1"/>
      <w:numFmt w:val="bullet"/>
      <w:lvlText w:val=""/>
      <w:lvlJc w:val="left"/>
      <w:pPr>
        <w:ind w:left="720" w:hanging="360"/>
      </w:pPr>
      <w:rPr>
        <w:rFonts w:hint="default" w:ascii="Courier New" w:hAnsi="Courier New"/>
      </w:rPr>
    </w:lvl>
  </w:abstractNum>
  <w:num w:numId="2">
    <w:abstractNumId w:val="2"/>
  </w:num>
  <w:num w:numId="3">
    <w:abstractNumId w:val="3"/>
  </w: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