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 time-bound effort constrained by performance specifications, resources, and budget to create a unique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 lasting endeavor undertaken to maintain a reliable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subject to limitations of time and resources such as money and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plans and goals become more specific as early work is completed.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consist of the ongoing work needed to ensure that an organization continues to function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manager needs to be concerned with achieving desired scope and quality (often called performance), subject to constraints of time and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project life cycle models are used for different types of projects, such as information systems, improvement, research and development, and construction.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3"/>
              <w:gridCol w:w="6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CPTM.KLOP.19.01.02 - Describe major activities and deliverables at each project life cycle stage.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Generally,the pace of work and amount of money spent remains consistent from one life cycle stage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3"/>
              <w:gridCol w:w="6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CPTM.KLOP.19.01.02 - Describe major activities and deliverables at each project life cycle stage.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customers can be either internal or external to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8"/>
              <w:gridCol w:w="6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CPTM.KLOP.19.01.06 - Identify project roles and distinguish key responsibilities for project team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companies with well-developed project management systems insist that a project must pass an approval of some kind to move from one life cycle stage to the next.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3"/>
              <w:gridCol w:w="6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CPTM.KLOP.19.01.02 - Describe major activities and deliverables at each project life cycle stage.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All projects go through a common project life cycle that includes four stages: concept, development, production and close-out.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5"/>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CPTM.KLOP.19.01.05 - Contrast predictive or plan-driven and adaptive or change-driven project life cycle approaches.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10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name and number of phases in a project life cycle are determined by the organization(s) involved in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5"/>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CPTM.KLOP.19.01.05 - Contrast predictive or plan-driven and adaptive or change-driven project life cycle approaches.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 Management, one of the 10 PMBOK Guide Knowledge Areas, represents the processes and activities to identify, define, combine, unify, and coordinate the various processes and project management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Scope Management, one of the 10 PMBOK Guide Knowledge Areas,  includes the processes to manage timely completion of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Management, one of the ten PMBOK Guide Knowledge Areas, entails the processes to identify the people, groups, or organizations, that could impact or be impacted by the project, analyze their expectations and impact, and develop strategies for engaging them in project decisions and execution.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10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Management, one of the ten PMBOK Guide Knowledge Areas, is comprised of the processes to identify, acquire, and manage resources needed to successfully complete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one of the ten PMBOK Guide Knowledge Areas, includes the processes involved in planning, estimating, budgeting, financing, funding, managing and controlling costs so that the project can be completed within the approved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critical measures of project success are completing the project on schedule and on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10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projects are considered successful if they reap business benefits like increased profitability, even if completed late or over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reality, many projects are fully successful in some ways, but less successful in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agile projects, the customer representative role is passive, and their involvement is typically limited to the early stages of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5"/>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CPTM.KLOP.19.01.05 - Contrast predictive or plan-driven and adaptive or change-driven project life cycle approaches.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Office (PMO) is comprised of the top leader in the organization (CEO or other officer) and his or her direct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8"/>
              <w:gridCol w:w="6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CPTM.KLOP.19.01.06 - Identify project roles and distinguish key responsibilities for project team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manager is the person assigned by the performing organization to lead the team that is responsible for achieving the project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8"/>
              <w:gridCol w:w="6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CPTM.KLOP.19.01.06 - Identify project roles and distinguish key responsibilities for project team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examples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typical or appropriate situation to employ project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an existing work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a new computer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a routine, standard customer service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examples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typical or appropriate situation to employ project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a soldering process in an assembly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processing deposits and withdrawals in a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a new accounting application on a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medical device for use by clinics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factors have influenced the increased reliance upon project management in recent years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growth and changes in the information technology and telecommunications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realization that methods for large projects can be modified and used for small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in the global economy and its influence on market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steady demands of ongoing operational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Projects often require tradeoffs among all of the following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Once projects are completed, they will typically yield all of the following results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unique product or service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or buy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whose interests are affected by the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primary deliverable along with supporting deliverables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adaptive or change - driven project life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well understood.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planning precedes all executing.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results lead into planning later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waterfall approach is commonly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5"/>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CPTM.KLOP.19.01.05 - Contrast predictive or plan-driven and adaptive or change-driven project life cycle approaches.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correctly describes project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uses knowledge, skills, tools and techniques to meet stakeholder needs and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should not involve tradeoffs between scope, schedule and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only relies upon checklists to plan and execute the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management’s goal is to maintain efficiency of ongoing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project life cycles is most accurate?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research and development projects use the same four-stage project life cycle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life cycle is the same for the diverse types of projects managed by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project life cycle models are used for different types of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life cycles are very similar regardless of the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3"/>
              <w:gridCol w:w="6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CPTM.KLOP.19.01.02 - Describe major activities and deliverables at each project life cycle stage.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PMBOK, the logical groupings of the five project management processes to achieve specific project objectives are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knowledge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process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cycle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phases and gates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Time:10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applied to project management, the resource management knowledge area typically involves which of the following processes?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the project includes all the work required, and only the work required, to complete the project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estimating, budgeting, financing,  funding, managing and controlling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risk management planning, identification, analysis, response planning &amp; implementation,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acquiring, and managing resources needed to successfully complete the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ten knowledge areas defined in the Project Management Body of Knowledge includes the processes required to ensure that the project includes all the work required, and only the work required, to complete the project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ten knowledge areas defined in the Project Management Body of Knowledge includes the activities of purchasing or acquiring products, services or results from outside the project team?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project success is determined by all of the following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deliverables that include all required features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involving only important key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project on schedule and on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outputs that please the project’s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10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considered successful for all of the reasons below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of the team learn new skills and/or refine existing skills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learning takes place and is captured for future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team has used heroics to meet project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performing organization reaps business-level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actions will likely cause a project to fail?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dedicating valuable team member time to identify risk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spending project funds to procure needed tools and spare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unclear or unrealistic stakeholder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a project audit to evaluate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failure can result from all of the following causes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support from executive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planning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unrealistic time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incomplete or unclear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1"/>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3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manager in agile projects who serves and leads in a collaborative, facilitating manner is called 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scrum 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sponsor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8"/>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CPTM.KLOP.19.01.07 - Describe the importance of collaborative effort during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a steering team or leadership team is responsible for all of the following project related roles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prioritizing and resourcing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standardizing project-related governance processes to facilitate sharing of methodologies, tools &amp;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accurate progress is reported and adjustments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projects and portfolios midstream to ensure they produce expected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8"/>
              <w:gridCol w:w="6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CPTM.KLOP.19.01.06 - Identify project roles and distinguish key responsibilities for project team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roles is typically associated with the project manager?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assigned by the performing organization to lead the team that is responsible for achieving the project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ongoing manager of the organization with with responsibility for a department or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supports projects by mentoring, training and assisting teams and facilitating sharing of resources and methodologies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senior manager serving in a formal role, given authority and responsibility for successful completion of a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8"/>
              <w:gridCol w:w="6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CPTM.KLOP.19.01.06 - Identify project roles and distinguish key responsibilities for project team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the senior customer representative is responsible for which of the following project roles?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develops the project schedule and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determines how the project work will be accomplished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ensures requirements are clear and communications are maintained throughout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helps the project manager with running meetings and providing status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8"/>
              <w:gridCol w:w="6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CPTM.KLOP.19.01.06 - Identify project roles and distinguish key responsibilities for project team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From an agile project management perspective, which of these constraints are considered to be fixed?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64"/>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and value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and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 and time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5"/>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CPTM.KLOP.19.01.05 - Contrast predictive or plan-driven and adaptive or change-driven project life cycle approaches.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project management with operations management. How do these differences impact the approach required to manage a project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Key concepts to be covered in the response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 Ongoing; continuous; repetitive process- Management approach can include using checklists to guide operational 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 Temporary; unique - management of a project entails gathering requirements and creating a project plan. Using a checklist is not sufficient due to the unique nature of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CPTM.KLOP.19.01.01 - Define a project and project management in your own words, using characteristics that are common to most projects, and describe reasons why more organizations are using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 frequently face competing constraints. Identify these common constraints and describe approaches that project managers can use to make the trade-offs required to succeed.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Key concepts to be covered in the response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constraints are: scope, schedule, cost, quality, resources, and risks.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 is a combination of product scope and project scope.  Taken together, scope and quality are often called performance and should result in outputs that customers can be satisfied with.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 client perspective, projects typically have time and cost constraints, so a project manager needs to be concerned with achieving desired scope and quality subject to the constraints of time and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project is conducted, many opportunities and challenges may occur. The project manager will need to understand which of these four constraints must take precedence, and which may be sacrificed. Understanding the customer’s desires will help the project manager to make a good decision.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CPTM.KLOP.19.01.04 - Delineate measures of project success and failure, and reasons for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10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Body of Knowledge (PMBOK® Guide) published by the Project Management Institute identifies five process groups. Briefly identify and describe each of these five process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Key concepts to be covered in the response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project management process group is a “logical grouping of the project management processes to achieve specific project objecitves”  The five process groups defined in the PMBOK Guide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Initiating: Define a project or new phase by obtaining authorization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Establish the project scope, refine objectives, and define plans and actions to attain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Executing: Complete the work defined to satisfy project specifications.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and controlling: Track, review and regulate progress and performance, identify changes required, and initiate changes.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 Formally complete or close project or phase.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CPTM.KLOP.19.01.03 - List and define the ten knowledge areas and five process groups of the project management body of knowledge (PMBOK).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predictive, or plan-driven project life cycles with agile, or change-driven life cycles. When might each type of life cycle be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Key concepts to be covered in the response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predictive or plan-driven life cycle, the product is well understood and all planning precedes all executing.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adaptive or change-driven project life cycle, early results lead into planning later work.  Agile methods are increasingly being used when scope clarity emerges slowly.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CPTM.KLOP.19.01.05 - Contrast predictive or plan-driven and adaptive or change-driven project life cycle approaches.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leadership is often cited as a factor that is critical to project success. Describe the key project-related activities of the steering or leadership team, the PMO, and the sponsor.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Key concepts to be covered in the response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Steering or Leadership Team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Often comprised of the CEO and direct reports. Responsible for selecting, prioritizing, and resourcing projects in accordance with the organization’s strategic planning. As the project progresses, they also ensure that accurate progress is reported and adjustments made as necessary.  They also evaluate projects and portfolios midstream to ensure they stay on track and produce expected results.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Chief Projects Officer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project management office (PMO),  is “a ,management structure that standardizes the project-related governance processes and facilitates the sharing of resources, methodologies, tools and techniques.” The PMO work can range from supporting project managers to controlling them by requiring compliance to directives in actually managing projects.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Sponsor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A sponsor is “a senior manager serving in a formal role given authority and responsibility for successful completion of a project deemed strategic to an organization's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CPTM.KLOP.19.01.06 - Identify project roles and distinguish key responsibilities for project team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 Time: 5 Minutes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Introduction to Project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Project Management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Conor O Allen</vt:lpwstr>
  </property>
</Properties>
</file>