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Data and information are essentially the same 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Data versus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Define the difference between data and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Data processing can be as simple as organizing data to reveal patterns.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Data versus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Define the difference between data and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Data is the result of processing raw facts to reveal its meaning.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Data versus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Define the difference between data and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data are entered into a form and saved, they are placed in the underlying database as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Data versus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Define the difference between data and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Data constitute the building blocks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Data versus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Define the difference between data and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Metadata describe the data characteristics and the set of relationships that links the data found within the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Introducing the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only way to access the data in a database is through the DBMS.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1-3a Role and Advantages of the DBMS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Database programming languages receive all application requests and translate them into the complex operations required to fulfill those requests.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1-3a Role and Advantages of the DBMS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DBMS reveals much of the database’s internal complexity to the application programs and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1-3a Role and Advantages of the DBMS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the DBMS is that it increases the risk of data security breaches.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1-3a Role and Advantages of the DBMS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An operational database is sometimes referred to as an enterprise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data warehouse can store data derived from many 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 is based on the type of processing to be performed on the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use only structured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Field refers to a collection of related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1-5b Computerized File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01.04 - See how modern databases evolved from file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dependence exists when it is possible to make changes in the file structure without affecting the application program’s ability to access the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1-6a Structural and Data Dependence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01.05 - Understand flaws in file system data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a database system over previous data management approaches is increased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1-7c Managing the Database System: A Shift in Focus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01.05 - Understand flaws in file system data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Data anomaly is defined as the condition in which all of the data in the database are consistent with the real-world events and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1-6b Data Redundancy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01.05 - Understand flaws in file system data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database systems is that you needn't perform frequent updates and apply latest patches.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1-7c Managing the Database System: A Shift in Focus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01.06 - Outline the main components of the database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a database system over previous data management approaches is that the database system is considerably less complex.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1-7c Managing the Database System: A Shift in Focus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01.06 - Outline the main components of the database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result of revealing the meaning of raw facts.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78"/>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End-user data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encoded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encrypted bit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Data versus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Define the difference between data and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body of information and facts about a specific subject.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14"/>
              <w:gridCol w:w="220"/>
              <w:gridCol w:w="1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database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Data versus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Define the difference between data and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Accurate, relevant, and timely information is the key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45"/>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Data versus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Define the difference between data and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End-user data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52"/>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about the end users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facts of interest to the end 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about a specific subject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accurate, relevant and timely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Introducing the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provide a description of the data characteristics and the set of relationships that link the data found within the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8"/>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Queries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End-user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Metadata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Schemas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Introducing the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serve as the intermediary between the user and the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6"/>
              <w:gridCol w:w="220"/>
              <w:gridCol w:w="2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DBMSs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End-user data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Programming languages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1-3a Role and Advantages of the DBMS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database structure in a DBMS is stored as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75"/>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file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collection of files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 of key/value pairs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collection of queries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1-3a Role and Advantages of the DBMS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might be written by a programmer or it might be created through a DBMS utility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02"/>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1-3a Role and Advantages of the DBMS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exists when different versions of the same data appear in different places.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61"/>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inconsistency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data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dependence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1-3a Role and Advantages of the DBMS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response of the DBMS to a query is the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44"/>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 hoc query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 hoc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query result set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view of the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1-3a Role and Advantages of the DBMS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database is used by an organization and supports many users across many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67"/>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desktop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database supports a relatively small number of users (usually fewer than 50) or a specific department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67"/>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desktop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workgroup database is a(n) _____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65"/>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single-user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desktop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desktop database is a _____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65"/>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single-user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workgroup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data warehouse contains historical data obtained from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8"/>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databases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desktop 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databases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workgroup databases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data exist in the format in which they were collected.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49"/>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Semistructured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Unstructured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data exist in a format that does not lend itself to processing that yields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49"/>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Semistructured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Unstructured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the result of formatting disorganized data in order to facilitate storage, use and generation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70"/>
              <w:gridCol w:w="220"/>
              <w:gridCol w:w="1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data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Unstructured data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Obsolete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data that can be encountered are best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semistructured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unstructured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An XML database supports the storage and management of _____ XML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95"/>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fullystructured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semistructured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 of data within folders in a manual file system is determined by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766"/>
              <w:gridCol w:w="220"/>
              <w:gridCol w:w="2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date of creation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expected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title of the documents in the folder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processing specialist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1-5a Manual File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01.04 - See how modern databases evolved from file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logically connected set of one or more fields that describes a person, place, or 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57"/>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column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1-5b Computerized File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01.04 - See how modern databases evolved from file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collection of related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6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schema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column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1-5b Computerized File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01.04 - See how modern databases evolved from file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character or group of characters that has a specific meaning.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57"/>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1-5b Computerized File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01.04 - See how modern databases evolved from file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spreadsheet applications?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53"/>
              <w:gridCol w:w="4304"/>
              <w:gridCol w:w="165"/>
              <w:gridCol w:w="3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enhanced security and robust data sharing features.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allow manipulation of data once entered.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 better alternative to databases.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enhance the user's ability to understand the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1-5c File System Redux: Modern End-User Productivity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01.04 - See how modern databases evolved from file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the situation where different versions of the same data are stored at different places because they weren’t updated consistently?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62"/>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query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dictionary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redundancy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1-6b Data Redundancy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01.05 - Understand flaws in file system data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Data is said to be verifiable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3381"/>
              <w:gridCol w:w="185"/>
              <w:gridCol w:w="4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always yields consistent results.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cannot be changed or manipulated.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is obtained from trusted sources.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is stored in different places within the database.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1-6b Data Redundancy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01.05 - Understand flaws in file system data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defined as the condition in which all of the data in the database are consistent with the real-world events and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6"/>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integrity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anomaly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ubiquity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1-6b Data Redundancy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01.05 - Understand flaws in file system data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 refers to an organization of components that define and regulate the collection, storage, management and use of data within a database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9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data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system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1-7a The Database System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01.06 - Outline the main components of the database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relates to the activities that make the database execute transactions more efficiently in terms of storage and access speed.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41"/>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tuning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Query access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1-7b DBMS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01.06 - Outline the main components of the database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result of processing raw data to reveal its meaning.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Data versus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Define the difference between data and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To reveal meaning, information requires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Data versus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Define the difference between data and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Raw data must be properly _____ for storage, processing and presentation.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formatted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Data versus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Define the difference between data and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is produced by processing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Data versus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Define the difference between data and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data about data through which the end-user data are integrated and managed.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Introducing the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collection of programs that manages the database structure and controls access to the data stored in the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DBMS (database management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 (DBMS)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DBMS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Introducing the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spur-of-the-moment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 hoc query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1-3a Role and Advantages of the DBMS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specific request issued to the DBMS for data manipulation.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1-3a Role and Advantages of the DBMS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databases focus primarily on storing data used to generate information required to make tactical or strategic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special language used to represent and manipulate data elements in a textual format.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XML (Extensible Markup Language)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Extensible Markup Language (XML)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Extensible Markup Language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exists when it is possible to make changes in the data storage characteristics without affecting an application program’s ability to access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independence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1-6a Structural and Data Dependence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01.05 - Understand flaws in file system data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 refers to scattered locations storing the same basic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islands of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1-6b Data Redundancy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01.05 - Understand flaws in file system data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exists when different and conflicting versions of the same data appear in different places.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inconsistency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1-6b Data Redundancy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01.05 - Understand flaws in file system data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exists when the same data are stored unnecessarily at different places.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redundancy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1-6b Data Redundancy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01.05 - Understand flaws in file system data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develops when all required changes in the redundant data are not made successfully.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anomaly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anomaly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1-6c Data Anomalies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01.05 - Understand flaws in file system data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DBMS uses the _____ to look up the required data component structures and relationships, thus relieving programmers from having to code such complex relationships in each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dictionary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1-7b DBMS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01.06 - Outline the main components of the database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relates to activities that make a database operate more efficiently in terms of storage and access speed.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tuning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1-7b DBMS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01.06 - Outline the main components of the database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Web and mobile technologies that enable “anywhere, anytime, always on” human interactions are forms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database that is created and maintained using services such as Microsoft Azure or Amazon AWS is called a(n) _____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2"/>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1-3b Types of Databases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database stores the majority of data in RAM rather than in hard disks, it is referred to as a(n) _____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1"/>
              <w:gridCol w:w="6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in-memory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Preparing for Your Database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01.07 - Describe the main functions of a database management system (DBMS)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what metadata are and what value they provide to the database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metadata describe the data characteristics and the set of relationships that links the data found within the database. For example, the metadata component stores information such as the name of each data element, the type of values (numeric, dates, or text) stored on each data element, and whether the data element can be left empty. The metadata provide information that complements and expands the value and use of the data. In short, metadata present a more complete picture of the data in the database. Given the characteristics of metadata, you might hear a database described as a “collection of self-describing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Introducing the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advantages of having the DBMS between the end user’s applications and the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DBMS between the end user’s applications and the database offers some important advantages. First, the DBMS enables the data in the database to be shared among multiple applications or users. Second, the DBMS integrates the many different users’ views of the data into a single all-encompassing data repository.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1-3a Role and Advantages of the DBMS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Describe what a database is, the various types of databases, and why they are valuable assets for 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some considerations when designing a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 database design requires the designer to identify precisely the database’s expected use. Designing a transactional database emphasizes accurate and consistent data and operational speed. Designing a data warehouse database emphasizes the use of historical and aggregated data. Designing a database to be used in a centralized, single-user environment requires a different approach from that used in the design of a distributed, multiuser database.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appropriate data repositories of integrated information using the two-dimensional table structures found in most databases is a process of decomposition. The integrated data must be decomposed properly into its constituent parts, with each part stored in its own table. Further, the relationships between these tables must be carefully considered and implemented so the integrated view of the data can be re-created later as information for the end user. A well-designed database facilitates data management and generates accurate and valuable information. A poorly designed database is likely to become a breeding ground for difficult-to-trace errors that may lead to bad decision making—and bad decision making can lead to the failure of an organization. Database design is simply too important to be left to luck. That’s why college students study database design, why organizations of all types and sizes send personnel to database design seminars, and why database design consultants often make an excellent living.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Why Database Design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Explain the importance of database design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problems associated with file systems? How do they challenge the types of information that can be created from the data as well as the accuracy of the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18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problems associated with file systems, whether created by DP specialists or through a series of spread-sheets, severely challenge the types of information that can be created from the data as well as the accuracy of the information:</w:t>
                  </w:r>
                </w:p>
                <w:p>
                  <w:pPr>
                    <w:numPr>
                      <w:ilvl w:val="0"/>
                      <w:numId w:val="1"/>
                    </w:numPr>
                    <w:bidi w:val="0"/>
                    <w:spacing w:before="240"/>
                    <w:jc w:val="left"/>
                  </w:pPr>
                  <w:r>
                    <w:rPr>
                      <w:rStyle w:val="DefaultParagraphFont"/>
                      <w:rFonts w:ascii="Times New Roman" w:eastAsia="Times New Roman" w:hAnsi="Times New Roman" w:cs="Times New Roman"/>
                      <w:b w:val="0"/>
                      <w:bCs w:val="0"/>
                      <w:i/>
                      <w:iCs/>
                      <w:smallCaps w:val="0"/>
                      <w:color w:val="000000"/>
                      <w:sz w:val="22"/>
                      <w:szCs w:val="22"/>
                      <w:bdr w:val="nil"/>
                      <w:rtl w:val="0"/>
                    </w:rPr>
                    <w:t>Lengthy development times.</w:t>
                  </w:r>
                  <w:r>
                    <w:rPr>
                      <w:rStyle w:val="DefaultParagraphFont"/>
                      <w:rFonts w:ascii="itc souvenir std light" w:eastAsia="itc souvenir std light" w:hAnsi="itc souvenir std light" w:cs="itc souvenir std light"/>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and most glaring problem with the file system approach is that even the simplest data-retrieval task requires extensive programming. With the older file systems, programmers had to specify what must be done and how to do it.</w:t>
                  </w:r>
                </w:p>
                <w:p>
                  <w:pPr>
                    <w:numPr>
                      <w:ilvl w:val="0"/>
                      <w:numId w:val="1"/>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of getting quick answers.</w:t>
                  </w:r>
                  <w:r>
                    <w:rPr>
                      <w:rStyle w:val="DefaultParagraphFont"/>
                      <w:rFonts w:ascii="itc souvenir std light" w:eastAsia="itc souvenir std light" w:hAnsi="itc souvenir std light" w:cs="itc souvenir std light"/>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need to write programs to produce even the simplest reports makes ad hoc queries impossible. Harried DP specialists who worked with mature file systems often received numerous requests for new reports. They were often forced to say that the report will be ready “next week” or even “next month.” If you need the information now, getting it next week or next month will not serve your information needs.</w:t>
                  </w:r>
                </w:p>
                <w:p>
                  <w:pPr>
                    <w:numPr>
                      <w:ilvl w:val="0"/>
                      <w:numId w:val="1"/>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Complex system administration.</w:t>
                  </w:r>
                  <w:r>
                    <w:rPr>
                      <w:rStyle w:val="DefaultParagraphFont"/>
                      <w:rFonts w:ascii="itc souvenir std light" w:eastAsia="itc souvenir std light" w:hAnsi="itc souvenir std light" w:cs="itc souvenir std light"/>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 administration becomes more difficult as the number of files in the system expands. Even a simple file system with a few files requires creating and maintaining several file management programs. Each file must have its own file management programs that allow the user to add, modify, and delete records; to list the file contents; and to generate reports. Because ad hoc queries are not possible, the file reporting programs can multiply quickly. The problem is compounded by the fact that each department in the organization “owns” its data by creating its own files.</w:t>
                  </w:r>
                </w:p>
                <w:p>
                  <w:pPr>
                    <w:numPr>
                      <w:ilvl w:val="0"/>
                      <w:numId w:val="1"/>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Lack of security and limited data sharing.</w:t>
                  </w:r>
                  <w:r>
                    <w:rPr>
                      <w:rStyle w:val="DefaultParagraphFont"/>
                      <w:rFonts w:ascii="itc souvenir std light" w:eastAsia="itc souvenir std light" w:hAnsi="itc souvenir std light" w:cs="itc souvenir std light"/>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Another fault of a file system data repository is a lack of security and limited data sharing. Data sharing and security are closely related. Sharing data among multiple geographically dispersed users introduces a lot of security risks. In terms of spreadsheet data, while many spreadsheet programs provide rudimentary security options, they are not always used, and even when they are, they are insufficient for robust data sharing among users. In terms of creating data management and reporting programs, security and data-sharing features are difficult to program and consequently are often omitted from a file system environment. Such features include effective password protection, the ability to lock out parts of files or parts of the system itself, and other measures designed to safeguard data confidentiality. Even when an attempt is made to improve system and data security, the security devices tend to be limited in scope and effectiveness.</w:t>
                  </w:r>
                </w:p>
                <w:p>
                  <w:pPr>
                    <w:numPr>
                      <w:ilvl w:val="0"/>
                      <w:numId w:val="1"/>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Extensive programming.</w:t>
                  </w:r>
                  <w:r>
                    <w:rPr>
                      <w:rStyle w:val="DefaultParagraphFont"/>
                      <w:rFonts w:ascii="itc souvenir std light" w:eastAsia="itc souvenir std light" w:hAnsi="itc souvenir std light" w:cs="itc souvenir std light"/>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changes to an existing file structure can be difficult in a file system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Problems with File System Data Processing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01.05 - Understand flaws in file system data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any three functions performed by the DBMS that guarantee the integrity and consistency of the data in the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200" w:afterAutospacing="0" w:line="276" w:lineRule="auto"/>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p>
                  <w:pPr>
                    <w:numPr>
                      <w:ilvl w:val="0"/>
                      <w:numId w:val="2"/>
                    </w:numPr>
                    <w:bidi w:val="0"/>
                    <w:spacing w:before="220"/>
                    <w:jc w:val="left"/>
                  </w:pPr>
                  <w:r>
                    <w:rPr>
                      <w:rStyle w:val="DefaultParagraphFont"/>
                      <w:rFonts w:ascii="Times New Roman" w:eastAsia="Times New Roman" w:hAnsi="Times New Roman" w:cs="Times New Roman"/>
                      <w:b w:val="0"/>
                      <w:bCs w:val="0"/>
                      <w:i/>
                      <w:iCs/>
                      <w:smallCaps w:val="0"/>
                      <w:color w:val="000000"/>
                      <w:sz w:val="22"/>
                      <w:szCs w:val="22"/>
                      <w:bdr w:val="nil"/>
                      <w:rtl w:val="0"/>
                    </w:rPr>
                    <w:t>Data dictionary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 The DBMS stores definitions of the data elements and their relationships (metadata) in a data dictionary. In turn, all programs that access the data in the database work through the DBMS. The DBMS uses the data dictionary to look up the required data component structures and relationships, thus relieving you from having to code such complex relationships in each program. Additionally, any changes made in a database structure are automatically recorded in the data dictionary, thereby freeing you from having to modify all of the programs that access the changed structure. In other words, the DBMS provides data abstraction, and it removes structural and data dependence from the system.</w:t>
                  </w:r>
                </w:p>
                <w:p>
                  <w:pPr>
                    <w:numPr>
                      <w:ilvl w:val="0"/>
                      <w:numId w:val="2"/>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Data storage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 The DBMS creates and manages the complex structures required for data stor-age, thus relieving you from the difficult task of defining and programming the physical data characteristics. A modern DBMS provides storage not only for the data but for related data-entry forms or screen definitions, report definitions, data validation rules, procedural code, structures to handle video and picture formats, and so on. Data storage management is also important for database performance tuning. Performance tuning relates to the activities that make the database perform more efficiently in terms of storage and access speed. Although the user sees the database as a single data storage unit, the DBMS actually stores the database in multiple physical data files. Such data files may even be stored on different storage media. Therefore, the DBMS doesn’t have to wait for one disk request to finish before the next one starts. In other words, the DBMS can fulfill database requests concurrently.</w:t>
                  </w:r>
                </w:p>
                <w:p>
                  <w:pPr>
                    <w:numPr>
                      <w:ilvl w:val="0"/>
                      <w:numId w:val="2"/>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Data transformation and presentation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 The DBMS transforms entered data to conform to required data structures. The DBMS relieves you of the chore of distinguishing between the logical data format and the physical data format. That is, the DBMS formats the physically retrieved data to make it conform to the user’s logical expectations.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Security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 The DBMS creates a security system that enforces user security and data privacy. Security rules determine which users can access the database, which data items each user can access, and which data operations (read, add, delete, or modify) the user can perform. This is especially important in multiuser database systems.</w:t>
                  </w:r>
                </w:p>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1-7b DBMS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01.07 - Describe the main functions of a database management system (DBMS)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2"/>
        <w:szCs w:val="22"/>
        <w:bdr w:val="nil"/>
        <w:rtl w:val="0"/>
      </w:rPr>
      <w:t>Chapter 01: Database Systems</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Database Systems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Maria Garguilo</vt:lpwstr>
  </property>
</Properties>
</file>