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developed from which two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natural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 and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way to say that you are observing your own thoughts, feelings, and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techniques would an 18th century philosopher use to study memory?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measuring reaction times of subjects who were asked to recall past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reporting on his own subjective experiences while remembering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mathematical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collecting reports of dreams from many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the scientific study of behavior, mental processes,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of the mind was a shared belief that was emphasized amongst ancient Greek philosophers and British empiricists?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empiricist philosopher who believed the mind was a "blank slate" would most likely believe what about mental illnesses?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the result of negative experiences during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due to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could be cured by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the result of both genetics and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Helmholtz studied how quickly people can feel touches on different parts of their body; Fechner studied the limits of human hearing. What is the critical distinction between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Fechner's study focused on mental, not just physical,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Fechner's study was introspective, Helmholtz's was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Helmholtz's study was introspective, Fechner's was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Helmholtz's study was more objective than Fechner's.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conducting an experiment on reaction time, Helmholtz argued that it took longer for participants to feel sensation on their toes because the toes are further from the brain than the thighs are. This conclusion supports which principle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brain is the seat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nerve conduction speed is 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nervous system is not limited to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introspection is a subjective method for psychological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critical difference between introspection and measurements of reaction time in psychological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is a less objective measure than reaction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is commonly used by empiricists, and reaction times are more commonly used by physiologists.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is a newer technique than measures of 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of reaction time are more prone to bias than is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Herman von Helmhotz’s studies of reaction time are important to the field of psychology. Which of the following BEST describes why they are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demonstrated that mental processes can be studied scientifically.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demonstrated the benefits of introspection to psychological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proved the necessity of reaction times in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demonstrated the link between brain and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Wundt and Titchener viewed the mind as a hierarchy, with overall perception arising out of the combination of many other sensations. This view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to psychology emphasizes the idea that one whole experience is different from the breakdown of that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You conduct a study on taste perception. Which of the following results would present a challenge to a structuralism approach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food tastes the same no matter what context it is eaten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food tastes sweeter after eating salty food, and saltier after eating sweet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 perception is shown to have an evolutionary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 perception is shown to result from the combination of many individual taste sensations.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 psychologist using the structuralism approach MOST likely study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identifying the survival benefits of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testing whether memory for some stimulus was the same in different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trying to identify the smaller mental processes that make up "remembering" a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testing individuals with memory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If a psychologist believes that the "whole" of perception matters more than the parts, they are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approach to psychology that focuses on the purpose of behavior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read about an early 20th-century psychologist who studied why visual illusions occur, and what purpose they serve in survival. This psychologist was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accurately describes the relationship between structuralism and functionalism approaches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focuses on the "how" of behavior, and functionalism focuses more on the "why"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is focused on how the whole mind works in unison, whereas functionalism breaks down the mind into smaller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largely replaced functionalism as psychology progressed as a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approaches largely ignore evolutionary constraints, whereas structuralist approaches factor in 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is an important piece to understanding the history of psychology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contemporary psychologists are functionalists at heart.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opposition to functionalism led to the development of 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opposition to functionalism led to the development of 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was the first school of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who believes differences in brain structure cause mental disorders is following which model of abnormal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supernatural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dominant models by which modern psychologists view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model and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model and supernatural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model and structural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model and functional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 psychologist who follows the psychological model be most likely to explain the development of an anxiety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 develop due to 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 develop due to differences in brain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 develop due to life experiences such as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 develop secondary to other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psychological disorder has a heritability of 0.5. It is also more common in people who experience abuse or malnutrition as children. What do these two findings imply about the medical and psychological models of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neither model is entirely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medical model is correct, and the psychological model is 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in certain cases the psychological model is correct, but in other cases the medical model is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medical model is only valid in cases where heritability is high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model and the medical model are two views of psychological disorders. What is the best description of how these models are used in current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modern psychologists consider both models, depending on the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modern psychologists prefer the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modern psychologists prefer the 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models have been replaced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common critique of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conducted faulty experiments to verify his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treat mental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ignored the role of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methods were not 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approach to psychology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early life experiences and the unconscious mind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unimportance of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tests of 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that "there are no bad people, only bad societies" is closely tied to which approach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 humanistic psychologist explain why a person would commit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has a genetic/hereditary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is due to differences in brain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is an innate aspect of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was influenced by negative societal pressures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Freud have explained why a person commits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has a genetic/hereditary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is due to differences in brain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criminal behavior is an innate aspect of humans which must be controlled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was influenced by negative societal pressures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 is a school of thought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viewed as inherently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is seen on a continuum with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laid down the critical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is more important than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therapy approaches is classified as following humanistic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structuralist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visits a therapist who encourages them to participate actively in their therapy sessions and focus on things that are going right in their lives. This therapist is most likely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Gestalt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 was a humanistic psychologist who broke from Freud's approach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longer psychoanalysis 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what is good, rather than what goes wrong in people's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 structuralist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 functionalist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defining feature of behaviorism in psychology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observable behavior, rather than internal mental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tying behavior to brain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therapy to change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Pavlovian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your understanding of behaviorism, how would a modern behaviorist be most likely to study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a group of patients with memory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asking participants to introspect during a memorization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measuring brain activity during a memorization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measuring accuracy and reaction time in a memorization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explains why behaviorists performed research on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theory suggests parallels between human and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unethical to perform behavioral studies on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brain structures are mostly similar to human brain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uniquely human aspects of cognition could not be studied.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read about an experimenter who studied the salivation response of dogs to items associated with food. Which approach to psychology does this experiment fall 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 found that dogs would salivate when they heard a bell signaling that food would soon arrive. This was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likely an example of 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memorize your friend’s phone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go skydiving for the first time, and feel intense fear just before jumping.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dog salivates when you are pouring food in the bowl.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feel hungry whenever you drive past your favorite restaurant.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Pavlov and Watson were behaviorists who followed different avenues of research. The common thread between them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basis in 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basis in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link between environmental cues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law of effect to explain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Thorndike studied how behaviors followed by positive outcomes become more common over time. He called this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by consequence.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horndike studied how cats can become progressively faster escaping a locked box; Pavlov studied how dogs associate a bell sound with upcoming food. What is the crucial difference between these two avenues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Thorndike focused on consequences of behavior, and Pavlov focused on environmental cues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Thorndike was a structuralist, and Pavlov was a 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Thorndike was studying behavior not also seen in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Thorndike was studying classical conditioning, and Pavlov was studying cognitive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As a behaviorist, Skinner did not theorize about internal mental states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believe they existed.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believe mental states could be objectively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rats and pigeons do not have human-like internal mental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believe that the technology of his time was precise enough to study internal mental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mentions that Skinner's work on behaviorism is used to help smokers quit. Given what you know about Skinner and behaviorism, which approach to quitting smoking best fits Skinner’s model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pharmaceuticals like nicotine gum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rewards to encourage different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introspective techniques to change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that studies internal mental processes like thinking, remembering, and problem-solving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behaviorism and cognitive psychology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studies internal mental states; cognitive psychology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studies and theorizes on internal mental states; behaviorism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focuses on brain structures; behaviorism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focuses on brain structures; cognitive psychology does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cognitive psychology and cognitive neuroscience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neuroscience focuses more on brain structures and function than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differ; cognitive neuroscience is just a more modern term for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neuroscience is based on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neuroscience depends on Freudian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that seeks to identify the brain structures and functions involved in information processing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You meet a researcher who says they are studying how the hippocampus, a part of the brain in the temporal lobe, is involved in memory for events. This researcher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How were computers critical to the cognitive revolution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allowed psychologists to develop and test models of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used in early animal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models were able to replicate Skinner’s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ignored by behaviorists.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that a cognitive psychologist's approach to studying short-term memory would differ from a behaviorist's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psychologist would measure outward behaviors, and the behaviorist would measure brain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psychologist would measure reaction times in humans, and the behaviorist would measure only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psychologist would use humanistic psychology to generate theories, and the behaviorist would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psychologist would be interested in the mental processes involved, and the behaviorist would study on outward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emphasizes which of the following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mental states and mental processing can be studied scientifically.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computer is a metaphor for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is a more viable avenue of study that internal mental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humanistic psychology is essentially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psychology perspective focusing on the physical mechanisms underlying behavior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You meet a researcher who says they are studying how nerve cells in different parts of the brain interact when recalling a memory. This researcher is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evolutionary psychology related to James's concept of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focus on the evolutionary function of certain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were rejected by Freudian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evolutionary psychologists reject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 grew as a response to weaknesses in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an evolutionary and a biological psychologist differ in explaining findings from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evolutionary psychologist would focus on the evolutionary benefits of the behavior; the biological psychologist would focus on the brain mechanisms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evolutionary psychologist would explain the brain mechanisms involved as a function of evolution; the biological psychologist would take a functionalist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evolutionary psychologist would explain the behavior as a response to evolutionary pressures; the biological psychologist would focus on the behavior's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evolutionary psychologist would focus on natural selection pressures that produce the behavior; the biological psychologist would likely ignore the behavior as it is unrelated to brain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biological psychologist most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 activity during reading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different medications on the effectiveness of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respond to 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lab rats can learn to run a maze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cognitive psychologist most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brain damage affects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quickly people can learn a sequence of numbers and respond to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respond to 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evolutionary purpose of problem-solving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studies how people process information when solving a puzzle is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focused on changes across the lifespan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psychology that would emphasize how people respond to pressure from their social environment would be best described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research topics would a developmental psychologist most likely be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respond to a memory task when in a group versus as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infants and young adults perform on a memory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personality differences influence puzzle solving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animals can learn to solve mazes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relevance of cultural diversity to the study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cultures may have different values and practices that influence individual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confounding variable in the study of psychology, which is concerned with universal human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relevant to social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relevant for clinical psychologists doing treatment or therapy of psychological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characteristic way of thinking, feeling, and behaving is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profile.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that is focused on explaining and treating mental disorders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utilizes research on schizophrenia to develop a treatment plan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broadening of the clinical psychology perspective has been a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health and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Rather than describe the behavior of an "average" person, some psychologists focus on how behavior can vary from person to person; this is a concept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perspective on psychology focused on the physical mechanisms associated with behavior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psychologist is studying how short-term memory works. How might a biological psychologist be able to contribute to this research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describing how the brain processes information in short-term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a theory based on 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integrating information based on memory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integrating evolutionary constraints 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You meet a researcher who is studying how individual neurons in the brain are active during a memory task. This researcher is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neuroscientist.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focuses on environmental factors is likely to have trouble explaining why some children who are maltreated engage in antisocial behavior while others do not,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 are a critical factor in antisocial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 play no role in antisocial behavior and maltreatment.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antisocial behavior is not a clinical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maltreatment should be studied by a social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neuroscientists study brain and behavior, combining which two perspectives on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and 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and neuroscientific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example of a researcher combining different psychological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psychologist uses client-centered therapy to treat an anxious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psychologist tests memory for pictures based on a theory proposed by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psychologist develops a theory of how peer pressure operates using behavioral and genetic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evolutionary psychologist develops a theory of how attention works based on principles of natural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book describes the five major perspectives on psychology. What is the most accurate way to describe how modern psychologists approach these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psychologists make an effort to "zoom out" and integrate the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perspectives are being added as new technology is developed.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 perspectives are defined by the different methods used in studying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largely ignore the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psychologists with graduate degrees are employed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clinical and higher-education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elementary and high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research institutes.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colleges.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investigating ways to reduce criminal behavior is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You meet a psychologist at a party, and they tell you that they help high school students develop career plans. This person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school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mentions that they would like to become a therapist. What educational path would you recommend they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get a graduate-level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need to attend medical school after completing an undergraduate degree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focus on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focus on personality psychology for their bachelor's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clinical or counseling track of graduate psychology school differ from non-clinical areas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tracks generally take less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Clinicians must also get a medical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Clinicians get a doctorate degree; other areas get master's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Clinicians must go through an internship and supervised training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explains the difference between psychiatrists and clinical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can prescribe medication and clinical psychologists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treat patients surgically.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clinical psychologists can prescribe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psychiatrists practice 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graduates with a master’s degree in psychology, they can teach at which of the following levels of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colleges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4-year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vocational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doctorate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is feeling depressed and their doctor refers them to both a clinical psychologist and a psychiatrist. Why would the doctor most likely have referred your friend to both of these specialists?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depression cannot be treated with therapy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believes your friend’s depression is caused by both behavioral and brain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believes your friend may benefit from both medication and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believes your friend would benefit from both psychotherapy and clinical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A friend is starting graduate school in psychology, and mentions that she will have to do an internship with supervised training. What field is she likely specializing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or counseling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tell someone you are a psychologist, a common joke is for them to ask if you’re “diagnosing” them. What mistake are they making in this joke?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 is only one part of psychology, and many psychologists are not 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psychiatrists, and not psychologists, can perform diagnoses.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therapists, and not psychologists, can perform diagnoses.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counseling psychologists, and not other psychologists, may perform diagnoses.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Obtaining a master's degree in psychology allows one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 at community colleges and obtain licensing as a therapist in most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psychology research at the university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a clinical psychologist after a supervised internship.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a 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is entering a doctoral program in psychology. One of her first steps will likely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one of the five psychological perspectives to focus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an internship.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a 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 a research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that graduate-level work in psychology is changing recently?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work no longer requires supervised internships.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Doctoral programs are shorter.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is more often integrating across the major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Internships are becoming more common for non-clinical paths.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mentions that they would like to teach psychology to college students at 4-year universities and conduct research. What educational path would you recommend they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need to do an internship after completing a graduate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get a doctorate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do graduate work in school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need to be a psychology major for the undergraduate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Your teenage daughter has been accused of being a cyberbully. The best thing you should tell your daughter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stop because the school does not 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will be sent to a different school if she does not stop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aggressive act that could cause another person to feel depressed or even harm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take away all her electronic devices if she does not stop.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The Science of Mind (The Discipline of Psychology)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Science of Mind (The Discipline of Psychology)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