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IBM defines electronic business as "the transformation of key business processes through the use of Internet technologies."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transaction is an exchange of value, such as a purchase, a sale, or the conversion of raw materials into a finished product.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the activities associated with a transaction result in measurable and recordable transactions.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Transferring funds, placing orders, sending invoices, and shipping goods to customers are all types of activities or transactions.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Business-to-business electronic commerce occurs when a person sells an item through a Web auction site to another person.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U.S. government is one of the largest electronic data interchange (EDI) trading partners in the world.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 problem that EDI pioneers faced was the high cost of implementation.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Value-added networks are leased telephone lines that establish direct network connections to all trading partners of an organization.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increase in broadband connections in homes is a key element in the B2C component of the second wave.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some cases, business processes use traditional commerce activities very effectively, and technology cannot improve them.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Irrespective of the transferability of merchandising skills to the Web, products are difficult to sell on the Web.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commodity item is a product or service that is hard to distinguish from the same product or service provided by other sellers.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product's shipping profile is a collection of details about the shipper.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DVD is an excellent example of an item with a high value-to-weight ratio.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product that has a strong brand reputation is easier to sell over the Web than an unbranded item.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Electronic commerce provides buyers with an easy way to customize the level of detail in the information they obtain about a prospective purchase.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Electronic commerce reduces the speed and accuracy with which businesses can exchange information.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Electronic payment can be easier to audit and monitor than payment made by check.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legal environment in which electronic commerce is conducted is full of clear and concise laws.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Economists use a formal definition of market that includes two conditions: first, the potential sellers of a good come into contact with potential buyers, and second, that a medium of exchange is available.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economists agree that markets are weak and ineffective mechanisms for allocating scarce resources.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Businesses and individuals can use electronic commerce to reduce transaction costs by improving the flow of information and increasing the coordination of actions.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Buyers and sellers in commodity markets experience significant transaction costs.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 the value chain reinforces the idea that electronic commerce should be a business solution, not a technology implemented for its own sake.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freight forwarder is a company that arranges shipping and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insurance for international transactions.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Consumer shopping on the Web is often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654"/>
              <w:gridCol w:w="220"/>
              <w:gridCol w:w="16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B2B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B2C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brick and mortar retailing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e-procurement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group of logical, related, and sequential activities and transactions in which businesses engage are often collectively referred to as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34"/>
              <w:gridCol w:w="220"/>
              <w:gridCol w:w="26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logistics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Banks use _____, which are electronic transmissions of account exchange information over private communications’ networks.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03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wire transfers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machine translations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analytics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big data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Electronic funds transfers are also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03"/>
              <w:gridCol w:w="220"/>
              <w:gridCol w:w="19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wire transfers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transfers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transfers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transfers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Businesses that engage in electronic data interchange with each other are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70"/>
              <w:gridCol w:w="220"/>
              <w:gridCol w:w="19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institutional partners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channel partners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commodity partners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trading partners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an independent firm that offers connection and transaction-forwarding services to buyers and sellers engaged in electronic data interchange.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51"/>
              <w:gridCol w:w="220"/>
              <w:gridCol w:w="19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value-added network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freight forwarder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incubator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online retailer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refers to technologies that include software that allows users of Web sites to participate in the creation, edition, and distribution of content on a Web site owned and operated by a third party.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91"/>
              <w:gridCol w:w="220"/>
              <w:gridCol w:w="1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Big data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Web 1.0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Pure dot-com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Web 2.0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is the use of interpersonal connections online to promote or sell goods and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13"/>
              <w:gridCol w:w="220"/>
              <w:gridCol w:w="21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integration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M-commerce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Vertical integration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 set of processes that combine to achieve a company’s primary goal, which is typically to yield a profit.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98"/>
              <w:gridCol w:w="220"/>
              <w:gridCol w:w="21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 system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industry value chain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business unit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 specific collection of business processes used to identify customers, market to those customers, and generate sales to those customers.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84"/>
              <w:gridCol w:w="220"/>
              <w:gridCol w:w="22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industry value chain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alliance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revenue model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value-added network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combination of store design, layout, and product display knowledge to create store environments that help convince customers to buy is called _____.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50"/>
              <w:gridCol w:w="220"/>
              <w:gridCol w:w="2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merchandising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crowdsourcing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outsourcing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departmentalizing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can be a better way to sell items that rely on personal selling skills.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49"/>
              <w:gridCol w:w="220"/>
              <w:gridCol w:w="19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M-commerce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Traditional commerce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E-commerce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barrier to the predictability of costs and revenues of electronic commerce projects is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53"/>
              <w:gridCol w:w="3701"/>
              <w:gridCol w:w="165"/>
              <w:gridCol w:w="42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rapid changes in underlying technologies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need for a critical mass willing to buy through the Internet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cultural obstacles in conducting electronic commerce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legal environment in which electronic commerce is conducted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are the total of all costs that a buyer and a seller incur as they gather information and negotiate a purchase-and-sale transaction.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71"/>
              <w:gridCol w:w="220"/>
              <w:gridCol w:w="17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Opportunity costs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Operating costs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 costs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Historical costs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significant component of _____ can be the investment a seller makes in equipment or in the hiring of skilled employees to supply the product or service to the buyer.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22"/>
              <w:gridCol w:w="220"/>
              <w:gridCol w:w="18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costs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 costs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opportunity costs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retention costs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practice of an existing firm replacing one or more of its supplier markets with its own hierarchical structure for creating the supplied product is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68"/>
              <w:gridCol w:w="220"/>
              <w:gridCol w:w="23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merchandising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crowdsourcing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vertical integration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horizontal integration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a(n)_____, companies coordinate their strategies, resources, and skill sets by forming long-term, stable relationships with other companies and individuals based on shared purposes.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173"/>
              <w:gridCol w:w="220"/>
              <w:gridCol w:w="2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 economic structure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informal economic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hierarchical economic structure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 economic structure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Strategic partnerships occurring between or among companies operating on the Internet are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70"/>
              <w:gridCol w:w="220"/>
              <w:gridCol w:w="2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 alliances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integration 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companies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value-added partnerships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more people participate in a network, the value of the network to each participant increases. This increase in value is called a 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30"/>
              <w:gridCol w:w="220"/>
              <w:gridCol w:w="20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telework model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 effect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 model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transactional effect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_____ is a way of organizing the activities that each strategic business unit undertakes to design, produce, promote, market, deliver, and support the products or services it sells.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60"/>
              <w:gridCol w:w="220"/>
              <w:gridCol w:w="18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activity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SWOT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 chain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alliance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is a primary activity undertaken by an organization's strategic business unit.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770"/>
              <w:gridCol w:w="220"/>
              <w:gridCol w:w="21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Identifying customers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employees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Research and development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Borrowing funds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Porter, _____ describes the larger stream of activities into which a particular business unit's value chain is embedded.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54"/>
              <w:gridCol w:w="220"/>
              <w:gridCol w:w="22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strategy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integration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value-added network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SWOT is the acronym for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supply, wealth, occupations, and threats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supply, weaknesses, opportunities, and testing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strengths, weaknesses, opportunities, and threats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strengths, wealth, occupations, and testing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SWOT analysis, the question "Are industry trends moving upward?" involves identifying the _____ of an organization.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16"/>
              <w:gridCol w:w="220"/>
              <w:gridCol w:w="14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strengths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weaknesses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opportunities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threats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infrastructure issue that a company faces when it conducts international commerce includes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64"/>
              <w:gridCol w:w="220"/>
              <w:gridCol w:w="2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 costs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language differences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trusting relationships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inhospitable cultures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Departments devoted to negotiating purchase transactions with suppliers are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procurement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supply management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 task performed by a worker in the course of doing his or her job.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4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activity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Business-to-business (B2B) electronic commerce is sometimes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2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e-procurement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 procurement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_____ or telework, an employee logs in to the company network through the Internet instead of traveling to an office.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telecommuting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is a category of electronic commerce that includes individuals who buy and sell items among themselves.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Customer-to-customer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C2C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Customer-to-customer (C2C)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 occurs when one business transmits computer-readable data in a standard format to another business.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9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EDI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Electronic data interchange 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Electronic data interchange (EDI)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 _____ refers to the theft of intellectual property from the Web.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digital piracy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 refers to a strategy adopted by many companies and investors who believed that by being the first Web site to offer a particular type of product or service, they would be given opportunities to be successful. 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first-mover advantage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are mobile phones that include a Web browser, a full keyboard, and an identifiable operating system that allows users to run various software packages.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Smartphones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Smartphone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highly sophisticated tools for investigating patterns and knowledge contained in big data are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2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analytics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Seller's issue__________ to make shopping at their stores easier and more convenient.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6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mobile apps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mobile software applications  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 _____ is used in business to describe very large stores of information such as that collected by online sellers about their customers.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big data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only difference a buyer perceives when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shopping for a commodity item is its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product’s _____ is the collection of attributes that affect how easily that product can be packaged and delivered.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shipping profile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 gathering of people who share a common interest, and this gathering takes place on the Internet.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6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community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Economists generally refer to large _____ as firms, or companies.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0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hierarchical business organizations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unit is an autonomous part of a company that is large enough to manage itself but small enough to respond quickly to changes in its business environment.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business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law of _____ says that most activities yield less value as the amount of consumption increases.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diminishing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returns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firms that sell similar products to similar customers make up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industry 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Human resource management and purchasing activities, which are part of a value chain model, are known as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supporting activities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  refer to the activities that each strategic business unit undertakes to design, produce, promote, market, deliver, and support the products or services it sells.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activities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Software translation is also referred to as _____ translation.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machine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combination of language and customs is often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culture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 _____ refers to a translation that considers multiple elements of an environment, such as business and cultural practices, in addition to dialect variations in the language.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localization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 secure location where incoming international shipments can be held until customs requirements are satisfied or until payment arrangements are completed.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bonded warehouse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 is a company that arranges the payment of tariffs and compliance with customs laws for international shipments.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customs broker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List the three categories of electronic commerce that are most commonly used.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three categories that are most commonly used are: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spacing w:before="22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 shopping on the Web, often called business-to-consumer (or B2C)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Transactions conducted between businesses on the Web, often called business-to-business (or B2B)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spacing w:after="22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processes in which companies, governments, and other organizations use Internet technologies to support selling and purchasing activities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types of business processes are well suited to electronic commerce?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following business processes are well suited to electronic commerce: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Sale/purchase of books and CDs, sale/purchase of goods that have strong brand reputations, online delivery of software and digital content, sale/purchase of travel services, online shipment tracking, and sale/purchase of investment and insurance products.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transaction costs?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 costs are the total of all costs that a buyer and a seller incur as they gather information and negotiate a purchase-and-sale transaction. Although brokerage fees and sales commissions can be a part of transaction costs, the cost of information search and acquisition is often far larger. Another significant component of transaction costs can be the investment a seller makes in equipment or in the hiring of skilled employees to supply the product or service to the buyer.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List the primary and supporting activities organized by a value chain for a strategic business unit.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 each business unit, the primary activities are as follows: 1) identify customers, 2) design, 3) purchase materials and supplies, 4) manufacture product or create service, 5) market and sell, 6) deliver, and 7) provide after-sale service and support. The support activities include: 1) finance and administration, 2) human resources, and 3) technology development.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the SWOT analysis questions that an analyst should be asking to identify an organization's strengths and weaknesses?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1"/>
              <w:gridCol w:w="76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analyst conducting a SWOT analysis should ask the following questions.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Strengths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does the company do well?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company strong in its market?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Does the company have a strong sense of purpose and the culture to support that purpose?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Weaknesses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does the company do poorly?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problems could be avoided?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Does the company have serious financial liabilities?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 Introduction to Electronic Commerce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2"/>
        <w:szCs w:val="22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Introduction to Electronic Commerce</dc:title>
  <cp:revision>0</cp:revision>
</cp:coreProperties>
</file>