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most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interest rates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making </w:t>
                  </w:r>
                  <w:r>
                    <w:rPr>
                      <w:rStyle w:val="DefaultParagraphFont"/>
                      <w:rFonts w:ascii="Times New Roman" w:eastAsia="Times New Roman" w:hAnsi="Times New Roman" w:cs="Times New Roman"/>
                      <w:b w:val="0"/>
                      <w:bCs w:val="0"/>
                      <w:i w:val="0"/>
                      <w:iCs w:val="0"/>
                      <w:smallCaps w:val="0"/>
                      <w:color w:val="000000"/>
                      <w:sz w:val="22"/>
                      <w:szCs w:val="22"/>
                      <w:bdr w:val="nil"/>
                      <w:rtl w:val="0"/>
                    </w:rPr>
                    <w:t>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scarce resources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efficient spending of tax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central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greed and profit-making behaviour at 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more resources to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the best use of scarce resources to satisfy our unlimited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there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marginal costs tend to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human wants and needs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Canada has too many people living in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our unlimited wants exceed our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problem of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governments fail to intervene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unlimited,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world has many people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result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not understanding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that exceed the resources necessary to provide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hard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48"/>
              <w:gridCol w:w="220"/>
              <w:gridCol w:w="3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allocation of goods by prices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and division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explore?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government allocates its budget among competing political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stock and bond prices fluctuate in response to changes in demand or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goods and services are produced and distributed in a world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businesses market products under competitive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compete for profits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limited resources are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 deal with unemployed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set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state that a good is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want to buy more of the good regardless of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expand the availability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wants exceed our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shortage of goods at the going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only in centrally planned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likely be eliminated by technological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when there are insufficient resources to provide for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in poor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most economists, what is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25"/>
              <w:gridCol w:w="22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stock 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into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the problem of poverty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how people deal with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all economic problems arise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0"/>
              <w:gridCol w:w="22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enough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As defined by an economist, what does the word scarcity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purchase the available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exceeds supply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exceeds our ability to produce them with limited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exceeds demand at the current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problem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shortages always occur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satisfy unlimited human wants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scarcity, individuals do not face trade-offs when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scarcity, individuals do not have the ability to make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problem is caused when NOT all human wants can be satisfied through current resources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interpret corporate balance sheets and income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choices are made because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say goods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programs are needed to lift families out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current price, consumers are willing to buy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have enough money to purchase the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exists only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only in capitalistic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necessitates making choices that result in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only in the developed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most accurately describes a scarce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available resources are insufficient to satisfy unlimited human desires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that is always in demand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there is a shortage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it is impossible to increase production any further given the available resources and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is economics fundamentally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wants allocated to satisfy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scarce resources allocated to satisfy 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scarce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study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best satisfy our unlimited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best satisfy our unlimited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limited desires in the face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problems such as poverty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how choices are made between conflicting wants and desires in a world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main focus is the analysis of normative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typically uses controlled experiments to learn about consumer and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models that cannot be tested empirically due to the complex nature of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solution to solving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allocate limited resources among competing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guarantee all humans have a minimum level of food, shelter, and clean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eliminate poverty in the developing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the amount of leisure time available to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to be our single most precious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9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precious metals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scope of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only to business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deals with solely the interaction of individuals and businesses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all theory, and much of it does not apply to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in part, to almost everything since so many facets of our lives are about decision making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predicting market conditions in the future, not with the current economic state of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physical science, much like physics and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composed of two schools of thought known as positive and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science concerned with reaching generalizations about human behaviour, like sociology or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concerns itself only with monetary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says very little about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narrowly focused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broad-ranging, problem-solving discipline.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studied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economy measures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consumption 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rising prices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makes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by government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in both the private and public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where monetary exchanges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at the management level of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explores the causes of inflation, while macroeconomics focuses on the causes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while macroeconomics focuses on the behaviour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and firms, while macroeconomics focuses on the performance of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individual markets, while macroeconomics focuses primarily on the mechanics of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economics’ two main branches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74"/>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and closed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and monetary policies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and 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a topic of discussion in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price of 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production of 4K televisions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sales of high-priced luxury SUVs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decisions made by individual firms and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branch of economics that studies the aggregate decisions of all households and all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would most likely be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decreased spending in the final quarter of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oranges increased due to a cold winter in Florida.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 increased due to a global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 decreased after the Bank of Canada increased 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would most likely be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pharmaceutical industry is dominated by a few large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sets spending amounts and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of baseball players are very high compared to kindergarten 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of computers demanded will increase as prices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science do most people consider economics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5"/>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science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usually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158"/>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employment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 kinds of business competition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forecasting the impact of a tax decrease on consumer spending and national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model forecasting the impact of a change in interest rates on the level of business investment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statistical analysis of the relationship between the growth of the money supply and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supply and demand conditions in the market for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elasticity of demand for online streaming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technology on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advertising has on children and what toys become popular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wage change on the productivity of manufacturing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most likely a topic of discussion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individuals who lose their job because of structural changes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of producing coffee due to flooding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 of national income paid to the government in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the trees (individual markets), while macroeconomics is concerned with the forest (aggregate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positive economics, while microeconomics is concerned with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policy decisions, while microeconomics applies only to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looks at the forest (aggregate markets), while macroeconomics is concerned with the trees (individual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focuses on outcomes in highly aggregated markets, such as the markets for labour or consumer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branch of economics that focuses on the conduct of affairs within narrowly defined units, such as households or business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3"/>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choose output to maximize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maximize utility subject to a budget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wages are determined in the labour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national income is calculated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branch of economics that studies the economy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narrower in scope than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of privately owned firms into large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and contraction of the overall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analyzes mergers and acquisitions between monopolies.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demand for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increasing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barriers to entry that are needed for a monopoly to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NOT generally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large government budget deficits on private investment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supply of wheat by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consumption and aggregate expenditures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study is most concerned with measuring the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area of economic study is most concerned with the determination of prices in the market for soccer balls?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activity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"positive" science, whereas macroeconomics is a "normative"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an overall view of the economy and how it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the behaviour of individual consumers and firms when confronted with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aggregate behaviour of consumers and firms when confronted with 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microeconomics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firms and how they interact with each other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economy, especially fiscal and 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households but not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both firms and households and how they interact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 issues such as national output, 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determined within individual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individual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levels that maximize the profits of business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microeconomics and macroeconomics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consumer behaviour, while macroeconomics is concerned with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utilizes positive economic analysis, while macroeconomics utilizes normative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aggregate decision making, while macroeconomics examines individual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individual decision making, while macroeconomics examines aggregate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untestable assertion or statement of untestable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that can be tested empirically through analysis of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statement that can be definitively proven to be true or false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deliberate simplification of factual relationships that attempts to explain and predict how those relationships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economist define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from reality useful for explaining but not predicting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that can be tested against economic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or relationship that is used to explain and predict human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theory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and contrasting its simplicity with related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predictions with real-world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polling economists to see whether there is consensus as to the validity of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need to develop abstractions?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analyzing real-world economic interactions, which are too complicated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and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distinguish normative economic behaviour from positive economic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economists using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explain and help predict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abstract from the complexities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most accurately describes the concept of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should be as detailed as possible to best model the complexity of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abstraction from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useful if it rests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unrealistic and therefore of questionable usefulness in explaining what occurs in a complex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economic behaviour and predicts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rests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always provides a highly detailed analysis of an economic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best be expressed mathematically.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simplifying assumptions in order to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rely on 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every detail that affects the economic behaviour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conducting uncontrolled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analogy can be made between developing an economic theory and which kind of consumer electronic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smartphone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LED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car audio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hypothesis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 to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a controlled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level of descriptive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testing an economic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normative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statement that cannot be evaluated using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model with no connection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theory and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testable proposition and is tentatively accepted as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abstracts from reality while a theory describes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not an established explanation, but a hypothesis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abstracts from reality while a hypothesis describes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describes the chain of events involved in creating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evaluate results, tentatively accept the theory, and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theory, create a hypothesis, and evaluate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 gather data, evaluate the results, support or refute the hypothesis, and tentatively accept the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behaviour, evaluate the results, and formulate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reflects the correct order for creating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evaluate the data, formulate a hypothesis,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 gather data, evaluate the results,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 support or refute the hypothesis, gather data, evaluate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or refute the hypothesis, evaluate the results, gather data, formulate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has been asked to explain why the price of three-bedroom homes has increased recently. Which steps should the economist take in order to assemble a scholarly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hypothesis, test the proposition by engaging in empirical analysis, and examine the data to see whether it fits with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on vacation home prices and seemingly unrelated variables in order to look for associations, then formulate a hypothesis based on those unexpected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construction industry is controlled by a few large companies, the economist should gather data from other similarly structured industries to determine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questionnaire to determine why people are not entering the rental market and create a theory based on this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economics different from a “hard” science such as physics?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cannot easily control all the variables that might influence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need to control fewer variables than what is found in a physics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experiments are easier to conduct than those in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in creating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between theory and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meaning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test of 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92"/>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accuracy of its assumptions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rigour of its mathematical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ability to explain and predict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real-world detail it captures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might hypothesize that people will buy fewer concert tickets at a price of $250 than at $180</w:t>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hypothesis to become a theory, it would first need to be tested. Which of the following observations would seem to support the economist’s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buy fewer concert tickets because they are purchasing other forms of entertainment.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Concert consumption varies with different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each geographic region respond to an increase in price by purchasing fewer concert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each geographic region buy the same amount of concert tickets regardless of the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when used by an 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are based on normative rather than 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is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not necessarily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except those specified are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knows which variables will change and which will remain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 economists use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indicate?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Greek term that refers to the causation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normative ideas are validated with constant empirical evidence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assumed to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events A and B occur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must be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details are included.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enable?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normative economic issues from positive economic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the relationship between two variables separate from the influence of other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to be held constant so the economy can be carefully observed in a suspended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generalization from the whole to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manufacturers are less willing to sell units of output as the price of goods decreases. However, as the price of smartphones fell throughout the 2000s, more smartphones were sold.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smartphones sold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incorrect and other principles associated with production must be reassessed.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rests on assumptions that are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 manufacturers were acting irrationally and it is very unlikely they profited during this 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consumers will purchase less of a good at higher prices than they will at lower prices. However, when the average price of cars increased throughout the 1990s, more cars were purchased.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and quantity data gathered by researchers were clearly measured incorrectly.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cars demanded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scientist is trying to test a theory about the relationship between people’s smoking and their longevity. Which of the following variables would the scientist NOT hold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past histories of heart and lung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dietary fat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alcohol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cigarettes that people in the experimental group smoked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when two events generally happen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2"/>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when one event causes another event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2"/>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statement, “Every time I write an exam, it is raining.” Which one of the following concepts is insinuated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2"/>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I study the better I do on tests” is an example of which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2"/>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may be related, but one does not necessarily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not observed together, one still causes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repeatedly observed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are not related and one may in fact cause the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who sit in the back of the classroom receive lower grades on average than the rest of the class, does that mean that sitting in the back of a classroom causes one to perform poorly on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sitting in the back of a classroom will lead to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an economist to determine causation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a certain relationship between two variables does not necessarily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students who receive low grades prefer to keep a low profile and always sit in the back of the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Eleven-year-old Benjen observes that people who play basketball are taller than average and tells his mom that he's going to play basketball because it will make him tall. What is the problem with Benjen’s logic?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decomposition.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is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mistaking correlation for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heard that the U.S. stock market rises when a team from the National Football Conference (NFC) wins the Super Bowl, and falls when a team from the American Football Conference (AFC) is victorious. If you conclude that a causal relationship exists between the outcome of the Super Bowl and stock prices, what mistake are you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the direction of causality; stock prices determine which team wins the Super Bowl.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football team manager examined variables influencing the team's record and concluded that the best scores resulted when the "third-string" team played the most minutes. Therefore, he recommended that the third-string team become the first team. Why is the manager’s conclusion probably erroneous?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failed to recognize that correlation is not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review the entire game strategy carefully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committed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confused positive and normative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If rain dancing is correlated with rain, does it necessarily mean that rain dancing causes 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an example of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Two variables may be correlated without one necessarily causing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Yes. This is an example of a failure to properly employ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If it rains after individuals have engaged in rain dancing, then causation is certainly at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Canadian consumers bought more gasoline in 2021 (when prices averaged $1.50 per litre) than they did in 1980 (when prices averaged $0.40 per litre), does that mean that people buy more gasoline at higher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gasoline is a luxury good and consumers are sensitive to changes in its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 is a necessity that is in short supply. Consumers are always willing to buy more gasoline—even at higher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there is too little information provided about inflation, consumer income and other variables to make an appropriate comparison.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prices cannot be compared this way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most likely predict would happen if airfares to Asia were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would make significantly more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would not alter their travel and vacation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individuals would choose to fly to Asia because now it is a more valuable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individuals would substitute toward other travel destinations.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basketball team spends a large sum of money acquiring better players, it is better off. If all teams do the same thing, all of them are better off." What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03"/>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Sansa had more money, she would buy a new car; if she had a new car, she would have less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Olenna had more money, she could buy more goods; if Olenna’s family had more money, it could buy additional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Rhaenyra had more money, she would buy her children more gifts; if her children had more gifts, they would be happier.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Emma had more money, she could buy more scarce goods; if the nation had more money, everyone could buy more scarce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correlation does not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an economic activity can sometimes exceed the sum of its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view that the aggregation of economic activity will necessarily lead to an outcome that differs from the outcome generated by each individual in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what is true for the individual will also be true for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Tesla increased, consumers would buy fewer of them; if consumers bought fewer Teslas, the price of a Tesla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Larys produces more, she can consume more; if Larys consumes more, she can produce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trip to Vancouver went down, more people could afford to go to Vancouver; if more people travelled to Vancouver, the price of the trip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Jaehaerys had more money, she would be wealthier; if a nation's money supply were larger, the people of the nation would be wealthier.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represents the erroneous view that is associated with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money will cause a general increase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events are correlated, the one observed first must have caused the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something is true for an individual, then it must also be true for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change in an economic variable will have an unrecognizable but significant effect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 talk loudly at a party, I have a better chance of being heard by my listeners. If everyone at the party talks loudly, everyone can be heard more clearly.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 therefore,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product rises, the quantity supplied will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wage rate tends to increase at approximately the same rate as inflation; hence, wage increases must cause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been vaccinated against polio because it can be such a devastating disease. As a result, I probably do not personally need to be vaccinated against 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attend a hockey game at the local arena the home team wins. Therefore, if I attend all of the team's local games they will achieve a perfect winning record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Parking at McGill University is in short supply on the main campus. It would be better for more people to ride their bikes to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hate driving to work when the traffic is so heavy, so I decide to leave 30 minutes earlier than in the past. If everyone were to leave 30 minutes earlier for work, we'd all get to work faster.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omitting relevant variables from 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normative economics with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generalizing from the individual to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correlation with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“To make it to the NBA and play professional basketball, one should practise more. If everyone who plays in the minors practises more, then everyone who wants to play professional basketball can.” What is the problem with the logic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causation but no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correlation but no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but it should be a 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confuses association with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provincial policy on fighting unemployment has reduced the rate of unemployment in recent years, which means that that the policy has been effective.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rise in incomes leads to a rise in the demand for a good, indicating that there is a positive relation between the two variables.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fall in the cost of production leads to an increase in the supply of a good, which implies there is a positive relation between the two.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always rains when Padme plays her guitar, which implies playing a guitar makes it rain.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parliamentary debate about international trade tariffs, Members of Parliament and other experts made the following four statements. Which one of these statements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tariffs, the number of jobs lost will be just over 15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are essential because Canada should protect its manufacturing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 in prices due to the removal of tariffs will result in large companies filing for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collected from tariffs in Canada is $345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tells you, "Studying more will help increase your grade point average." Why is this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is concerned with your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wants you to think about the opportunity costs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proposition that can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your father's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be able to distinguish positive from normative statements about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always true and are the basis of economic policy while normative statements are false and should never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good results of a policy change, and normative statements help us understand the negative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value judgments toward a particular policy, while normative statements reflect the economy’s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economy's response to a particular policy, while normative statements reflect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descriptions of positive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descriptions of normative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we judge the validity of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determining whether it corresponds to our own ideas on ethics, religion, and political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there is no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examining the professional credentials of the person who made the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analyzing the relevant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10 provinces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should spend more money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Rome, Edinburgh is built on seven hills.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southernmost point in Canada is Point Pelee.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tariffs will decrease the amount of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money could be spent on research and development for chemotherapy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Canada’s national parks should be free to visitors.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high school students should be encouraged to go onto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levy higher taxes on the rich and use the additional revenues to improve our national park system.” What is this statement an illustration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47"/>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 of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income guarantee program should be expanded so that individuals who are not financially well-off can afford to feed their families."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53"/>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 write-offs will lead to more people investing in RRSPs.”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53"/>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positive economic statement and a normative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are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used to explain economic behaviour, while normative economic statements are used to predict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involve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involve value judgments, while normative economic statements are descriptive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study concludes that providing reduced tuition fees to students that come from low-income families will increase the postsecondary participation rate. What is this conclusion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6"/>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money supply leads to higher market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business taxes will cause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tariffs will lead to an increase in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Wards of the state should be given free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what is considered to be a trade-off with freedom?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objective would lead someone to suggest that government intervention was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topics do economists generally NOT agree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95"/>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restrictions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U.S. President Harry Truman once said that he wanted to find a one-armed economist because his economic advisors always said, "On the one hand . . . and on the other hand . . ." Truman recognized that the advice of economists is often ambiguous. Why is their advice often ambiguous?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often </w:t>
                  </w:r>
                  <w:r>
                    <w:rPr>
                      <w:rStyle w:val="DefaultParagraphFont"/>
                      <w:rFonts w:ascii="Times New Roman" w:eastAsia="Times New Roman" w:hAnsi="Times New Roman" w:cs="Times New Roman"/>
                      <w:b w:val="0"/>
                      <w:bCs w:val="0"/>
                      <w:i w:val="0"/>
                      <w:iCs w:val="0"/>
                      <w:smallCaps w:val="0"/>
                      <w:color w:val="000000"/>
                      <w:sz w:val="22"/>
                      <w:szCs w:val="22"/>
                      <w:bdr w:val="nil"/>
                      <w:rtl w:val="0"/>
                    </w:rPr>
                    <w:t>unable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identify the critical questions involved in policy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aware that trade-offs are involved in most policy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difficulty seeing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much disagreement over positive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statement, “An increase in the provincial minimum wage will provide a living wage for 35 000 people.” What kind of statement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fallacy of composition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tautology-type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result of economic choices or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carcity and poverty are basically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scarce because of 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the wealthiest of countries, the desire for material goods is greater than productive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scarcity means that a minimal level of income is provided to all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current market prices, consumers are willing to purchase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completely fulfill the unlimited human desire for goods and services with the limited resources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would be willing to purchase the same quantity of a good at a higher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desires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but the very wealthy must face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insufficient to satisfy all human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 are unnecessary.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happens to us because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obtain more of a desirable good without sacrificing other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face shortages of goods that prevail at current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sacrifice valuable alternatives to obtain more of the goods and services we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an opportunity cost of consumption, which is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in both communist and socialist countries,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never be eradicated because humans develop new wants as productive capabilities improve.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only in communist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exist in wealthy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an economy's resources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capital, and entrepreneurial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and entrepreneurial skills, but not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always efficiently utilized in wealthy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unlimited in a country like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8"/>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institutions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91"/>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8"/>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Tywane works at a medical testing company. What type of resource is he considered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74"/>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additions made to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increases in the general population of 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improved education and on-the-job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monthly deposits into a savings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purchase of tools and equipment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economic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63"/>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foundations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NOT directly add to improvements in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MBA management classes for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take-home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customer-service program for new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computer-proficiency requirements for all post-secondary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gas used to heat your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economics professor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where your car was assembled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new winter tires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student to acquire an education, many resources are required. Which of the following might be categorized as capital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 effort of registrars and food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whiteboards, computers, and the expertise of professors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trees, and the acreage a campus rests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water, natural gas, and electricity needed to operate the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money NOT considered to be an economic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produced by the Bank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loses its value too easily due to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an intangible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not directly used to produce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physical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field of corn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crop rotation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human capital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term describing the tools and equipment owned by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worker's physical effort when working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expertise or knowledge possessed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6"/>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 from a new business start-up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computer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office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bond issued by a company selling electric generators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funds in a chequing account at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 a computer software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bill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unskilled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oil deposit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3-D printer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backhoe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ton of aluminum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assembly line at a car plant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5"/>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rig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unskilled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deposit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 an oil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114"/>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bear the business risks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make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organize the other factors of production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innovate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entrepreneurship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physical capital that is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the financial capital that can be used to start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resource that organizes the other factors of production in order to produce goods and/or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a "bad"?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6"/>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garbage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garbage removal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Paddy decides to spend an hour playing video games rather than studying. What is his opportunity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strategically choosing video game players for that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has an unlimited free licence for the video games he likes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improvement to his grades from studying for an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is better at playing video games than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highest-valued opportunity that must be sacrificed in order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of the alternative actions that could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time spent by all parties in carrying out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payment the action required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included in the opportunity cost of going to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tuition and the value of the student's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cash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monetary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tuition nor the value of the student's time since obtaining post-secondary education will lead to higher income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idea of opportunity cost and writing a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it applies only to people who are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tests are so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wages given up from not working plus the loss of time studying for another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time given up for doing an important assignment for another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item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all available alternatives you sacrifice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equal to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greater during periods of inflation and lower during periods of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highest-valued alternative you give up to get that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"If I didn't have class today, I would save the $10 campus parking fee and spend three hours at work where I earn $20 per hour." What is the opportunity cost of attending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all students at the same university but may differ among students at different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economic decisions have zero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equal to the explicit cost in monetary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opportunity costs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involve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only explicit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include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or may not involve costs paid out-of-pocket.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opportunity cost of an action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net benefits received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highest-valued alternative sacrificed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benefit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any alternative use of the time expended on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objectively determined only by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considering both the benefits and the monetary costs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subjective valuation that can be determined only by the individual who chooses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adding up the bills incurred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the term "opportunity cost"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paid for the opportunity to buy stock in an initial public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finder's fee paid to a job placement agency for locating employment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price paid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forgone alternative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for everyone who undertakes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benefits that result and the expenses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the expected benefit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highest-valued alternative sacrificed as a result of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objectively measured by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objectively measured by anyone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 limited supply; therefore, to acquire more of a good, we must sacrifice production of another good. What concept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6"/>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opportunity cost of an airplane flight?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identical for all passengers and equal to the number of hours a particular flight 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to the extent that both the airfare paid, and the highest-valued use of travel time will vary.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cost of a bus ticket, the next best form of alternative transportation to flying.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only to the extent that each traveller pays a different airfare.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1-1</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524"/>
              <w:gridCol w:w="2626"/>
              <w:gridCol w:w="1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283" w:type="dxa"/>
                  <w:tcBorders>
                    <w:top w:val="single" w:sz="8" w:space="0" w:color="808080"/>
                    <w:left w:val="single" w:sz="8" w:space="0" w:color="808080"/>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Possibility</w:t>
                  </w:r>
                </w:p>
              </w:tc>
              <w:tc>
                <w:tcPr>
                  <w:tcW w:w="2384"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c>
                <w:tcPr>
                  <w:tcW w:w="1682"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227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8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96</w:t>
                  </w:r>
                </w:p>
              </w:tc>
              <w:tc>
                <w:tcPr>
                  <w:tcW w:w="16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227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238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16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227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238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c>
                <w:tcPr>
                  <w:tcW w:w="16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r>
          </w:tbl>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this afternoon. Table 1.1 shows alternative possible exam scores with three alternative uses of the student's time. What is the opportunity cost of scoring a 96 on the economics exam rather than a 79?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9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marketing exam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points on the marketing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points on the marketing exam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points on the marketing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tomorrow morning. Table 1-1 shows alternative possible exam scores with three alternative uses of the student's time. What is the opportunity cost of scoring a 79 on the marketing exam rather than a 70?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39"/>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points on the economics exam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points on the economics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points on the economics exam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points on the economics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an NHL hockey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value of all the alternative uses of your time while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admission to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highest alternative use of your time and money sacrificed as a result of attending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if your favourite team wins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Tywane’s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boss offers him twice his usual wage rate to work tonight instead of going with his friends to a basketball game. Which of the following is the likely outcome of this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decrease the opportunity cost of going to the basketball game because Tywane really needs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increase the opportunity cost of going to the basketball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affect the opportunity cost of going to the basketball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reduce the opportunity cost of going to the basketball game because giving up the additional work dollars is worth it since his friends are a lot of fun.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offers a free shuttle service around campus. What is the opportunity cost of the shuttle service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 plus the gasoline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highest-valued alternative use of the resources devoted to the shuttle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since it is free to students who want to ride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likely reason that hotels might restrict the use of frequent stay points during holiday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lower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Hotels want to protect their most loyal customers from the discomfort of overcrowded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higher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Travellers have more accommodation alternatives available to them at these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opportunity cost of attending university NOT likely to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required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you forgo in order to attend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rent during the school term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 university for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student loans the student becomes responsible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fees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or opportunities forgone in order to enrol for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all expenditures on rent, food, books, and tuition incurred during the school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Mahmoud and Kamal both attend the same college and incur the same expenses for tuition, books, and school supplies. Mahmoud gave up a lucrative job at his family’s car dealership to attend school full time and Kamal gave up a part-time job as a sales clerk in a department store. Which of the following statements about opportunity cost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Kamal than for Mahmoud.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opportunity cost is </w:t>
                  </w:r>
                  <w:r>
                    <w:rPr>
                      <w:rStyle w:val="DefaultParagraphFont"/>
                      <w:rFonts w:ascii="Times New Roman" w:eastAsia="Times New Roman" w:hAnsi="Times New Roman" w:cs="Times New Roman"/>
                      <w:b w:val="0"/>
                      <w:bCs w:val="0"/>
                      <w:i w:val="0"/>
                      <w:iCs w:val="0"/>
                      <w:smallCaps w:val="0"/>
                      <w:color w:val="000000"/>
                      <w:sz w:val="22"/>
                      <w:szCs w:val="22"/>
                      <w:bdr w:val="nil"/>
                      <w:rtl w:val="0"/>
                    </w:rPr>
                    <w:t>minuscule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both since college graduates are paid much higher than high-school graduates on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both since they are enrolled at the same academic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Mahmoud than for Kamal.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an opportunity cost of raising a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spent on putting them into extra-curricular activities such as hockey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necessities such as food and 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put aside for a college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forgone by the parent who stays home to raise the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implied by the expression, "There's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are incurred when resources are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time constraints, no one has time for a good lunch anymore.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consuming a good must always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all have to pay for our own lunch.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relationship does “There’s no such thing as a free lunch”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between normative and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between scarcity and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between food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between marginal benefit and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benefit received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1"/>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benefit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demonstrates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all of the costs of a meal against all of the benefits when deciding whether to order dessert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spend one more hour studying economics because you think the improvement in your score on the next quiz will be worth the sacrifice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information relevant to a decision on what you should buy your sister for her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never purchase a good that is made in a sweatshop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 and total cost of 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weighing the marginal benefits of going to class against the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ratio of the total benefit of studying to the total cost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wanting to make themselves better off by pursuing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cost incurred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15"/>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benefit of a slice of pizza?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slice of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that a consumer is willing to pay for a whole pizza, divided by the number of slices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that a consumer is willing to pay for the slice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value of the slice to the consumer and the price of the slice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(dollar) cost of an additional plate of food to a patron at an "all-you-can-eat" restaurant?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for all plates of food consumed during the meal.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(since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divided by the number of plates of food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You consider purchasing one more cup of coffee before you go to class. What is this consideration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thinking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Croissants at a local bakery are priced at one for $3 or two for $5. What is the marginal cost of buying a second </w:t>
            </w:r>
            <w:r>
              <w:rPr>
                <w:rStyle w:val="DefaultParagraphFont"/>
                <w:rFonts w:ascii="Times New Roman" w:eastAsia="Times New Roman" w:hAnsi="Times New Roman" w:cs="Times New Roman"/>
                <w:b w:val="0"/>
                <w:bCs w:val="0"/>
                <w:i w:val="0"/>
                <w:iCs w:val="0"/>
                <w:smallCaps w:val="0"/>
                <w:color w:val="000000"/>
                <w:sz w:val="22"/>
                <w:szCs w:val="22"/>
                <w:bdr w:val="nil"/>
                <w:rtl w:val="0"/>
              </w:rPr>
              <w:t>croissant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Thelma, with no money in her bank account, estimates that there is a 25 percent chance that she will get caught stealing a Porsche. According to an economist, under what circumstances might it be rational for Thelma to steal the Porsche?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exceed the retail value of the Porsche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her expected marginal benefit exceeds the amount of money in her bank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outweigh the expected marginal benefits from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benefits outweigh the expected marginal costs from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processes does marginal analysis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additional benefit from an action with the additional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benefits of all actions to the total costs incurred as a result of those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 thinking, which is never actually utilized by consumers when making purchasing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all other variables constant when isolating the relationship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what must occur for an individual to be willing undertake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less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 must exceed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greater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must equal the expected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rational choices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only be made by comparing opportunity cost with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based on expectations of the additional benefits and additional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based on a comparison of total benefits and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measure benefits based on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A beer at the baseball stadium costs $16 each. According to the rule of rational choice, when will Adam stop drinking beer?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received from consuming peanuts with beer just equals $16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cost of an additional beer is less than $16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equals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falls below $16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under what circumstances will you engage in more of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cost incurred as a result of the activity exceeds the additional benefit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opportunity cost of your time is very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that activity exceeds the total cost of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benefit received as a result of the activity exceeds the additional cost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student enrols in an additional course at the university, which of the following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 that the student expects to receive as a result of completing their university degree exceeds the total cost of their university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following the rule of 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looking at the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of an additional course must exceed the expected marginal cost of the course.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ticket to a Taylor Swift concert is $150. According to an economist, under what circumstances will you purchase a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valuation of seeing the concert is less than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marginal benefit of going to the concert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benefit from viewing the concert exceeds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cost from viewing the concert exceeds $150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to you from purchasing a new Land Rover is $60 000. If the price of the new Land Rover is $62 000,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borrow $2000 and purchase a new Land Rover.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the new Land Rover at this time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Land Rovers until the marginal cost of doing so falls to $60 000.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do not purchase the new Land Rover, your net loss will be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you of drinking coffee is $3.50. If the price of a coffee is $3.00,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coffee you will suffer a net loss of 50 cents per cup.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coffee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a cup of coffee, the net gain to you from doing so is 50 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coffee until the marginal benefit falls to 50 cents.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202124"/>
                <w:sz w:val="22"/>
                <w:szCs w:val="22"/>
                <w:bdr w:val="nil"/>
                <w:shd w:val="clear" w:color="auto" w:fill="FFFFFF"/>
                <w:rtl w:val="0"/>
              </w:rPr>
              <w:t>Amidala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declines to purchase a new coat priced at $900, according to the rule of rational choice, which of the following best represents the expected marginal benefit of the coat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202124"/>
                <w:sz w:val="22"/>
                <w:szCs w:val="22"/>
                <w:bdr w:val="nil"/>
                <w:shd w:val="clear" w:color="auto" w:fill="FFFFFF"/>
                <w:rtl w:val="0"/>
              </w:rPr>
              <w:t>Amidala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9"/>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$800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$850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Bellatrix must choose between going to their economics class this evening and going on a date. If they choose to go on the date, which of the following statements is most accurate about the expected value of the economics lecture?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greater than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compare to the expected enjoyment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equal to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less than the expected marginal benefit from going on the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1-2</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787"/>
              <w:gridCol w:w="2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263"/>
                <w:jc w:val="left"/>
              </w:trPr>
              <w:tc>
                <w:tcPr>
                  <w:tcW w:w="2571" w:type="dxa"/>
                  <w:tcBorders>
                    <w:top w:val="single" w:sz="8" w:space="0" w:color="808080"/>
                    <w:left w:val="single" w:sz="8" w:space="0" w:color="808080"/>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Weekend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Vacations</w:t>
                  </w:r>
                </w:p>
              </w:tc>
              <w:tc>
                <w:tcPr>
                  <w:tcW w:w="2294"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w:t>
                  </w:r>
                </w:p>
              </w:tc>
            </w:tr>
            <w:tr>
              <w:tblPrEx>
                <w:jc w:val="left"/>
                <w:tblCellMar>
                  <w:top w:w="0" w:type="dxa"/>
                  <w:left w:w="0" w:type="dxa"/>
                  <w:bottom w:w="0" w:type="dxa"/>
                  <w:right w:w="0" w:type="dxa"/>
                </w:tblCellMar>
              </w:tblPrEx>
              <w:trPr>
                <w:cantSplit w:val="0"/>
                <w:trHeight w:val="247"/>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trHeight w:val="263"/>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trHeight w:val="247"/>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$675</w:t>
                  </w:r>
                </w:p>
              </w:tc>
            </w:tr>
            <w:tr>
              <w:tblPrEx>
                <w:jc w:val="left"/>
                <w:tblCellMar>
                  <w:top w:w="0" w:type="dxa"/>
                  <w:left w:w="0" w:type="dxa"/>
                  <w:bottom w:w="0" w:type="dxa"/>
                  <w:right w:w="0" w:type="dxa"/>
                </w:tblCellMar>
              </w:tblPrEx>
              <w:trPr>
                <w:cantSplit w:val="0"/>
                <w:trHeight w:val="263"/>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r>
            <w:tr>
              <w:tblPrEx>
                <w:jc w:val="left"/>
                <w:tblCellMar>
                  <w:top w:w="0" w:type="dxa"/>
                  <w:left w:w="0" w:type="dxa"/>
                  <w:bottom w:w="0" w:type="dxa"/>
                  <w:right w:w="0" w:type="dxa"/>
                </w:tblCellMar>
              </w:tblPrEx>
              <w:trPr>
                <w:cantSplit w:val="0"/>
                <w:trHeight w:val="247"/>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jc w:val="left"/>
                <w:tblCellMar>
                  <w:top w:w="0" w:type="dxa"/>
                  <w:left w:w="0" w:type="dxa"/>
                  <w:bottom w:w="0" w:type="dxa"/>
                  <w:right w:w="0" w:type="dxa"/>
                </w:tblCellMar>
              </w:tblPrEx>
              <w:trPr>
                <w:cantSplit w:val="0"/>
                <w:trHeight w:val="247"/>
                <w:jc w:val="left"/>
              </w:trPr>
              <w:tc>
                <w:tcPr>
                  <w:tcW w:w="256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229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$380</w:t>
                  </w:r>
                </w:p>
              </w:tc>
            </w:tr>
          </w:tbl>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Table 1-2. If the marginal cost of a weekend vacation at the local resort is constant and equal to $375, how many weekends at the local resort is </w:t>
            </w:r>
            <w:r>
              <w:rPr>
                <w:rStyle w:val="DefaultParagraphFont"/>
                <w:rFonts w:ascii="Times New Roman" w:eastAsia="Times New Roman" w:hAnsi="Times New Roman" w:cs="Times New Roman"/>
                <w:b w:val="0"/>
                <w:bCs w:val="0"/>
                <w:i w:val="0"/>
                <w:iCs w:val="0"/>
                <w:smallCaps w:val="0"/>
                <w:color w:val="000000"/>
                <w:sz w:val="22"/>
                <w:szCs w:val="22"/>
                <w:bdr w:val="nil"/>
                <w:rtl w:val="0"/>
              </w:rPr>
              <w:t>Gendry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51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1-2. If the marginal cost of a weekend vacation at the local resort is constant and equal to $700, how many weekends at the local resort is Shalico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51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1-3</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541"/>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301" w:type="dxa"/>
                  <w:tcBorders>
                    <w:top w:val="single" w:sz="8" w:space="0" w:color="808080"/>
                    <w:left w:val="single" w:sz="8" w:space="0" w:color="808080"/>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Baseball games</w:t>
                  </w:r>
                </w:p>
              </w:tc>
              <w:tc>
                <w:tcPr>
                  <w:tcW w:w="3104"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2296"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10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1-3. If the price of attending a baseball game is $45, how many baseball games will be attended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7"/>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games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games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games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1-4</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Table 1-4 shows the marginal benefit to a consumer from viewing theatrical-release films each month:</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366"/>
              <w:gridCol w:w="3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23" w:type="dxa"/>
                  <w:tcBorders>
                    <w:top w:val="single" w:sz="8" w:space="0" w:color="808080"/>
                    <w:left w:val="single" w:sz="8" w:space="0" w:color="808080"/>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Movie Tickets per Month</w:t>
                  </w:r>
                </w:p>
              </w:tc>
              <w:tc>
                <w:tcPr>
                  <w:tcW w:w="3182"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311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182"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1-4. If the price of a movie ticket is $9, how many movie tickets per month will be purchased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51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Portugal is $6500. If the marginal benefit to Jaqen of a vacation in Portugal is $6900, what will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Jaqen will enjoy a net gain of $6800 if he vacations in Portugal.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Jaqen will experience a net gain of $400 if he vacations in Portugal.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Jaqen will lose $400 if he vacations in Portugal.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Jaqen will be worse off if he vacations in Portugal.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Belize is $3500. According to the rule of rational choice, if the marginal benefit to Rafael of a vacation in Belize is $3000, what will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$500 if he vacations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choose not to vacation in Belize at this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borrow $500 and vacation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$3000 if he vacations in Belize.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follow the rule of rational choice, which of the following options will they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earns the most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yields the largest net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equates the total benefits to their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promotes the common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You lose $150 from your wallet and decide to miss an hour from work to search for it. What would an economist conclude from your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estimate the expected cost of searching for one hour to be greater than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expected value of searching for the lost $150 for an hour is less than your hourly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must earn more than $150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expected value of searching for the lost $150 for an hour exceeds your hourly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 warning on a package of cigarettes about the potential health hazards of smoking, a person lights up a cigarette. What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person's judgment, the expected marginal benefit of smoking the cigarette outweighs the expected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person's judgment, the expected marginal cost of smoking the cigarette outweighs the expected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behaving irrationally.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has a positive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damages the environment we live in. When would an economist advise that we reduce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is in excess of the levels experienced in the 1950s, when air was much cleaner near big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air pollution reduction just equals the total cost of pollution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levels are above near-zero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from air pollution reduction outweighs the marginal cost of achieving the 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represents an economist’s view of criminal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can shed very little light on the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choosing to commit criminal acts weigh the expected marginal benefits versus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irrational and don't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engage in criminal activity because they are genetically predisposed to do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of automobiles should seek to make cars safer, no matter the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forces should be enlarged until virtually all crime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Canada should strive to eliminate virtually all air and 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evaluating new prescription drugs, Health Canada should weigh each drug's potential health benefits against the potential health risks posed by known side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Katniss and Gilly are deciding on whether to sell their current house to purchase a bigger house. Which of the following should they consider in order to make the correct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total benefits that they will enjoy from the bigger house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additional benefits and the additional costs of the bigger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bigger house with the cost of their current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additional benefit from the bigger house to the net cost of the bigger house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political leaders have proposed that parents be granted a substantially larger reduction in their annual personal income taxes for each child that they parent. According to economic thinking, what would be the result of this type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exert no impact on either the cost of raising children or the birth rate since parenting children is a noneconomic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after-tax cost of raising children and therefore increase the birth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make it more expensive for parents to provide for their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value of children to their parents and therefore lead to a reduction in the birth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 respond to incentives in predictable ways. Therefore, if the government imposed a tax on each child born, what would an economist expect to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spaced farther apart.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wait longer to begin having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children would be 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children would be born but spaced farther apart.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positive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additional taxes on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negative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both cash subsidies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receive a scholarship if your grades remain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Pizza will not be delivered to campus dorms after 10 p.m.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Campus police institute a policy of impounding cars parked in delivery-zone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lose your spot on a varsity team if your grades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economic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5"/>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taxes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subsidy on hybrid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4"/>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 benefit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optimal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likely to provide teenagers with the greatest incentive NOT to smoke?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 prohibiting anyone from smoking on public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$5.00 per-pack tax on 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service television advertisement featuring singer Kelly Clarkson urging kids to refrain from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refusal by actor Emilia Clarke to play any part in which she will be seen smoking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If incentives matter, then policies can be used to discourage undesirable behaviour. Which of the following policies would NOT likely help protect wildlife?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number of park rangers and law enforcement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jail sentences for camping or littering in protected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on hunting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of additional rangers and law enforcement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people specialize?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society becomes wealthier while not using their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people avoid having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can increase their opportunity cost for an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make the best use of resources by devoting themselves to one primary productive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circumstance does a country specialize in an attempt to use its resources more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comparative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an absolute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disincentive to trade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higher opportunity cost to trade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Arwen is an accountant and an excellent typist. He can type 120 words per minute, but he has all the accounting work he can handle at $90 per hour. Arwen's friend Cersei sells furniture, earning $25 per hour. Cersei would like some typing work but can type only 60 words per minute. What is the most efficient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Cersei should do the typing, and Arwen should pay her $20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Arwen should do all the typing because he is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Cersei can match Arwen's typing speed, she should remain a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Cersei should do the typing as long as her earnings are more than $25 and less than $45 per hour.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Missandei makes millions of dollars a year playing cricket. Missandei is also the best chef in her hometown. Based on the theory of specialization, why doesn't Missandei make her own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Missandei has a comparative advantage in cooking.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her of cooking her own food is very low because it takes away from her lucrative cricket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her of cooking her own food is very high because it takes away from her lucrative cricket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Missandei does not face an opportunity cost in this situation since she is good at both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 individuals have a comparative advantage in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more self-sufficient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highest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lowest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less self-sufficient than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ability to produce at a lower opportunity cost than someone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2"/>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disadvantage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superiority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occurs when a person possesses a comparative advantage in the production of one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promotes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permits gains from trade to be realized due to a more 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discourages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person's opportunity cost becomes higher than for that of other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 does a nation have a comparative advantage over another nation in the production of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more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lower opportunity cost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fewer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higher opportunity cost than the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Venezuela has a comparative advantage in oil production and Japan has a comparative advantage in electronics. Which statement does NOT accurately describe specialization and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time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resources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since prices would be higher and each can make higher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countries should trade and the workers in each country will become more skilled due to repetition.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specialization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workers to develop skills by working on a large number of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the result of an inefficient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lead to an increase in overall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If Switzerland can produce chocolate at a lower relative cost than Belgium, what kind of advantage does Switzerland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53"/>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absolute 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question that scarcity forces all societies to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to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get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scarcity be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goods and services are to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economic questions must be determined in all societies.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 How will goods be produced? For whom will goods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production? Does the society have a comparative advantage in production? Will consumers desire the goods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the price of each good be? Who will produce each good? Who will consume each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will be produced? When will it be produced? How much will it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society’s questions does a market system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and "how to distribute" questions, but not the "what"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"how," and "how to distribute"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"who" questions, but not the "for whom"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"how to distribute" questions, but not the "how"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Jetwag manufactures airplane parts. To increase productivity, Jetwag is introducing a piece-rate pay system in which workers get paid per unit of work completed. Which of the fundamental economic questions is being addressed by Jetwag?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64"/>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to produce?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gets the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automaker Green Auto was established as the result of extensive marketing research that indicates there is a significant demand among millennials for emission-free cars. Which of the fundamental economic questions is being addressed by Green Auto?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gets the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response to a report on increasing poverty levels, the Canadian government decided to increase the marginal tax rate for those who make over $150 000 to 65%. Which of the fundamental economic questions is being addressed by the Canadian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gets the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two variables,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that go up and down together. Which of the following is true regarding their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positively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negatively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completely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change in opposite directions.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how individual consumers in market economies answer the question “what is to be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intensive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command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consumer sovereignty?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will spend a lot of money on production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can move to Europe if they qualify for a work visa.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the right to purchase consumer goods in any province they wish.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features and abilities of today’s smartphones are developed because people want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 market economy depend on market mechanisms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everyone with a minimum level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how much government regulation there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large the government's budget deficit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most efficient way of using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occur when a command economy is utilized to resolve economic questions regarding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will receive an equal share of the output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markets will be replaced by political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preference of individuals will become of no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will be assured.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economy is a system of economic organization in which the ownership and control of productive capital assets rests with the state, and resources are allocated through central planning and political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2"/>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capitalist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command economy, how are decisions made about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lottery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individuals and firms interacting in markets coordinated by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firms that have the most power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central planning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command economy differ from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and distribution decisions are made by central planners in a command economy, but not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scarcity in command economies,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economies are less prone to inflation than are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 is more efficient than a market economy because decision making is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how are resources allocated?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central planners using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decentralized planners at the local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bureaucracies because of the absence of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 decision makers responding to 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who will receive the goods that are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business firms choose to favour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have sufficient income and are willing to pay the asking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desire the goods the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the government views as best suited for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indicated when an economy uses large amounts of labour relative to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labour wage rates will be relatively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capital-intensive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labour-intensive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handmade goods are of better quality than machine-made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tends to occur in countries with high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labour rather than capital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capital rather than labour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only one method for the production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become relatively poor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four-quadrant graph, economics is primarily concerned with which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9"/>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left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left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beginning point of a graph (the 0,0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quadrant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graphs or charts must add up to 100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labour graph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pie chart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What type of relationship, if any, does this statement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7"/>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unequal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slope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expect that if they spend more time studying, the outcome will be improved grades in the course. Which of the following is this expectation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not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0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16.25pt;width:154.5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Figure 1-1. Which of the following is true regarding the </w:t>
            </w: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line 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value of X will decrease the value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inverse relationship between X and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value of X will decrease the value of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 and Y are unrelated.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concern of economics is to study how well the stock markets are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has much in common with sociology because it is concerned with how societies organize themselves. However, economics shares little in common with political science, psychology, or anthropology.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One topic that microeconomics explores is how prices are determined in individual markets, while macroeconomics is concerned with issues such as the economy's overall rate of inflation, economic growth,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in which you study inflation and unemployment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explores the allocation of scarce resources from the perspective of small economic units such as consumers and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are of limited use since they cannot be tested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An untestable proposition that guesses how people will react to changed circumstances is called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 should capture as many details about real-world behaviour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typically use controlled experiments to learn about how the economy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Latin expression that means "holding nothing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is when one event causes another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states that even if something is true for an individual, it is not necessarily true for many individuals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 focuses on statements that can be tested against real-world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positive economic statement, an assertion must be factual.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cut will lead to higher inflation" is an example of a normative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disagreements among economists stem from positive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Tractors, shovels, copy machines, and computer programming expertise are all examples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resources are abundant, we do not have to make choices about their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consists of computers, tools, and equipment owned by private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organizes the other factors of production and bears the business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 problem faced by all but the wealthiest of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If Kinsey gives up a job in which she earns $54 000 per year in order to go to college full-time, her forgone income is part of the opportunity cost of going to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sum of the value of all of the available alternatives that were not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higher for a high-school graduate who leaves a job grilling hamburgers than it is for a high-school dropout who leaves a job working as a computer network administrator.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individuals act to advance their own self-interest; therefore, charitable giving must constitute irrational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 is the additional cost incurred as the result of producing one additional unit of a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whether to consume a second slice of pizza, an individual is following marginal thinking when they compare the total cost of consuming both the first and second slices with their total benefit before making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287. </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stricter automobile-emissions controls after determining that the benefits of increased air quality outweigh the costs of pollution reduction is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the stiff penalties for drunk driving do not affect the decision making of those who drive drunk.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289. </w:t>
            </w:r>
            <w:r>
              <w:rPr>
                <w:rStyle w:val="DefaultParagraphFont"/>
                <w:rFonts w:ascii="Times New Roman" w:eastAsia="Times New Roman" w:hAnsi="Times New Roman" w:cs="Times New Roman"/>
                <w:b w:val="0"/>
                <w:bCs w:val="0"/>
                <w:i w:val="0"/>
                <w:iCs w:val="0"/>
                <w:smallCaps w:val="0"/>
                <w:color w:val="000000"/>
                <w:sz w:val="22"/>
                <w:szCs w:val="22"/>
                <w:bdr w:val="nil"/>
                <w:rtl w:val="0"/>
              </w:rPr>
              <w:t>A carbon tax is a positive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 has a comparative advantage in the production of DVD players if it can produce DVD players at a lower opportunity cost than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possible to grow coffee in greenhouses in Canada, we should clearly create a Canadian coffee industry and no longer import coffee from Brazil.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developing countries must first become self-sufficient before they can benefit from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government officials make most production decisions in a centralized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294. 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 means that consumers vote with their dollars in a market economy, which helps determine what is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prices help determine the distribution of goods and services but NOT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296. 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Capital-intensive production techniques tend to be utilized most commonly in countries where labour is relatively cheap.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297. </w:t>
            </w:r>
            <w:r>
              <w:rPr>
                <w:rStyle w:val="DefaultParagraphFont"/>
                <w:rFonts w:ascii="Times New Roman" w:eastAsia="Times New Roman" w:hAnsi="Times New Roman" w:cs="Times New Roman"/>
                <w:b w:val="0"/>
                <w:bCs w:val="0"/>
                <w:i w:val="0"/>
                <w:iCs w:val="0"/>
                <w:smallCaps w:val="0"/>
                <w:color w:val="000000"/>
                <w:sz w:val="22"/>
                <w:szCs w:val="22"/>
                <w:bdr w:val="nil"/>
                <w:rtl w:val="0"/>
              </w:rPr>
              <w:t>High-wage countries like Canada tend to use less labour-intensive production methods than low-wage countries like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whether each of the following topics would be primarily a concern of microeconomics or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decision by a household to travel to the Caribbean during the winter break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inflation rate increasing from 2.5 to 2.8%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decision by the Bank of Canada to increase interest rates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gross domestic product increasing by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the price of fruits and vegetables increasing by 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 small bookstore closing due to increased competition from online retailers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 topics: a, e, and 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 topics: b, c, and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microeconomics relate to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primarily examines the behaviour of individual households and firms, whereas macroeconomics concentrates on the behaviour of consumers and firms in the aggregate. Macroeconomics studies economic problems as they influence the whole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hypothesis and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about behaviour is the first step in developing and constructing a theory. A hypothesis is testable and makes a prediction about behaviour in response to changed circumstances. If a hypothesis is shown to be consistent with real-world data, it can be tentatively accepted as an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 asks you to help it understand the causes of income disparities around the world. You develop the following two hypotheses. Test each hypothesis against the given facts, identify which fits the facts better, and offer a theory based on your observation.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Countries with high populations have lower incomes because the large supply of labour drives down the wage 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Countries with high literacy rates have higher incomes because labour is more productive.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049"/>
              <w:gridCol w:w="2163"/>
              <w:gridCol w:w="1941"/>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460"/>
                <w:jc w:val="left"/>
              </w:trPr>
              <w:tc>
                <w:tcPr>
                  <w:tcW w:w="1833" w:type="dxa"/>
                  <w:tcBorders>
                    <w:top w:val="single" w:sz="8" w:space="0" w:color="808080"/>
                    <w:left w:val="single" w:sz="8" w:space="0" w:color="808080"/>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w:t>
                  </w:r>
                </w:p>
              </w:tc>
              <w:tc>
                <w:tcPr>
                  <w:tcW w:w="1918"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GDP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U.S. dollars)</w:t>
                  </w:r>
                </w:p>
              </w:tc>
              <w:tc>
                <w:tcPr>
                  <w:tcW w:w="1698"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Literacy Rate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24" w:type="dxa"/>
                  <w:tcBorders>
                    <w:top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thousands)</w:t>
                  </w:r>
                </w:p>
              </w:tc>
            </w:tr>
            <w:tr>
              <w:tblPrEx>
                <w:jc w:val="left"/>
                <w:tblCellMar>
                  <w:top w:w="0" w:type="dxa"/>
                  <w:left w:w="0" w:type="dxa"/>
                  <w:bottom w:w="0" w:type="dxa"/>
                  <w:right w:w="0" w:type="dxa"/>
                </w:tblCellMar>
              </w:tblPrEx>
              <w:trPr>
                <w:cantSplit w:val="0"/>
                <w:trHeight w:val="237"/>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48 400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35 881</w:t>
                  </w:r>
                </w:p>
              </w:tc>
            </w:tr>
            <w:tr>
              <w:tblPrEx>
                <w:jc w:val="left"/>
                <w:tblCellMar>
                  <w:top w:w="0" w:type="dxa"/>
                  <w:left w:w="0" w:type="dxa"/>
                  <w:bottom w:w="0" w:type="dxa"/>
                  <w:right w:w="0" w:type="dxa"/>
                </w:tblCellMar>
              </w:tblPrEx>
              <w:trPr>
                <w:cantSplit w:val="0"/>
                <w:trHeight w:val="223"/>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59 800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329 256</w:t>
                  </w:r>
                </w:p>
              </w:tc>
            </w:tr>
            <w:tr>
              <w:tblPrEx>
                <w:jc w:val="left"/>
                <w:tblCellMar>
                  <w:top w:w="0" w:type="dxa"/>
                  <w:left w:w="0" w:type="dxa"/>
                  <w:bottom w:w="0" w:type="dxa"/>
                  <w:right w:w="0" w:type="dxa"/>
                </w:tblCellMar>
              </w:tblPrEx>
              <w:trPr>
                <w:cantSplit w:val="0"/>
                <w:trHeight w:val="237"/>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Switzerland</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52 100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8293</w:t>
                  </w:r>
                </w:p>
              </w:tc>
            </w:tr>
            <w:tr>
              <w:tblPrEx>
                <w:jc w:val="left"/>
                <w:tblCellMar>
                  <w:top w:w="0" w:type="dxa"/>
                  <w:left w:w="0" w:type="dxa"/>
                  <w:bottom w:w="0" w:type="dxa"/>
                  <w:right w:w="0" w:type="dxa"/>
                </w:tblCellMar>
              </w:tblPrEx>
              <w:trPr>
                <w:cantSplit w:val="0"/>
                <w:trHeight w:val="237"/>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50 800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80 458</w:t>
                  </w:r>
                </w:p>
              </w:tc>
            </w:tr>
            <w:tr>
              <w:tblPrEx>
                <w:jc w:val="left"/>
                <w:tblCellMar>
                  <w:top w:w="0" w:type="dxa"/>
                  <w:left w:w="0" w:type="dxa"/>
                  <w:bottom w:w="0" w:type="dxa"/>
                  <w:right w:w="0" w:type="dxa"/>
                </w:tblCellMar>
              </w:tblPrEx>
              <w:trPr>
                <w:cantSplit w:val="0"/>
                <w:trHeight w:val="223"/>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Cambodia</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77.2</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16 450</w:t>
                  </w:r>
                </w:p>
              </w:tc>
            </w:tr>
            <w:tr>
              <w:tblPrEx>
                <w:jc w:val="left"/>
                <w:tblCellMar>
                  <w:top w:w="0" w:type="dxa"/>
                  <w:left w:w="0" w:type="dxa"/>
                  <w:bottom w:w="0" w:type="dxa"/>
                  <w:right w:w="0" w:type="dxa"/>
                </w:tblCellMar>
              </w:tblPrEx>
              <w:trPr>
                <w:cantSplit w:val="0"/>
                <w:trHeight w:val="237"/>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Indonesia</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12 400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95.4</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262 787</w:t>
                  </w:r>
                </w:p>
              </w:tc>
            </w:tr>
            <w:tr>
              <w:tblPrEx>
                <w:jc w:val="left"/>
                <w:tblCellMar>
                  <w:top w:w="0" w:type="dxa"/>
                  <w:left w:w="0" w:type="dxa"/>
                  <w:bottom w:w="0" w:type="dxa"/>
                  <w:right w:w="0" w:type="dxa"/>
                </w:tblCellMar>
              </w:tblPrEx>
              <w:trPr>
                <w:cantSplit w:val="0"/>
                <w:trHeight w:val="223"/>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Afghanistan</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38.2</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34 940</w:t>
                  </w:r>
                </w:p>
              </w:tc>
            </w:tr>
            <w:tr>
              <w:tblPrEx>
                <w:jc w:val="left"/>
                <w:tblCellMar>
                  <w:top w:w="0" w:type="dxa"/>
                  <w:left w:w="0" w:type="dxa"/>
                  <w:bottom w:w="0" w:type="dxa"/>
                  <w:right w:w="0" w:type="dxa"/>
                </w:tblCellMar>
              </w:tblPrEx>
              <w:trPr>
                <w:cantSplit w:val="0"/>
                <w:trHeight w:val="223"/>
                <w:jc w:val="left"/>
              </w:trPr>
              <w:tc>
                <w:tcPr>
                  <w:tcW w:w="1828" w:type="dxa"/>
                  <w:tcBorders>
                    <w:left w:val="single" w:sz="6" w:space="0" w:color="808080"/>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c>
                <w:tcPr>
                  <w:tcW w:w="191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7200</w:t>
                  </w:r>
                </w:p>
              </w:tc>
              <w:tc>
                <w:tcPr>
                  <w:tcW w:w="1698"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71.2</w:t>
                  </w:r>
                </w:p>
              </w:tc>
              <w:tc>
                <w:tcPr>
                  <w:tcW w:w="2024" w:type="dxa"/>
                  <w:tcBorders>
                    <w:bottom w:val="single" w:sz="6" w:space="0" w:color="808080"/>
                    <w:right w:val="single" w:sz="6" w:space="0" w:color="808080"/>
                  </w:tcBorders>
                  <w:noWrap w:val="0"/>
                  <w:tcMar>
                    <w:top w:w="0" w:type="dxa"/>
                    <w:left w:w="108" w:type="dxa"/>
                    <w:bottom w:w="0" w:type="dxa"/>
                    <w:right w:w="108"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1 296 834</w:t>
                  </w:r>
                </w:p>
              </w:tc>
            </w:tr>
          </w:tbl>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Source: CIA World Factbook https://www.cia.gov/library/publications/the-world-factbook/</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support hypothesis II better than hypothesis I. Two of the four countries with populations over 50 million had high incomes and two of the four with populations fewer than 50 million had low incomes. All four countries with literacy rates at 99% had per capita incomes in excess of $48 000. The four countries with relatively low literacy rates had substantially lower per capita incomes.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error in judgment in each of the following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"If you leave a baseball game before the end, you will avoid traffic and get home more rapidly; therefore, everyone should leave before it ends."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II. </w:t>
            </w: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wear my lucky baseball cap to an exam, I receive an A. My baseball cap must induce the teacher to give me good grades."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an example of the fallacy of composition.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an example of confusing correlation with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do all it can to help people living in poverty." Is this a positive or normative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normative statement. The key is the inclusion of the word "should" in the statement. It is a value judgment, although one that is shared by many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world's biggest polluter (the United States) needs to do more than propose well-intentioned but insufficient measures that amount to using a squirt gun to quell a raging fire." Is this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statement is normative. The key is the phrase "the president . . . needs to do more." This statement represents a value judgment on the speaker's part.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textbooks increases, the quantity purchased will increase." Is this statement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a testable proposition, it is a positive economic statement. The statement need not be true, only testable.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is a positive or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The increase in the number of tariffs will decrease the amount of imports.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The local government should control the number of panhandlers in the downtown 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 positive economic statement because it is testable.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 normative economic statement because it reflects a value judgment.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disagree, what type of issues are typically the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generally disagree on policy issues that require utilizing normative economic analysis. Differences in beliefs or values lead to conflicts regarding the best resolution of an economic problem.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308. 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an economist respond to the following statement: "Wanting more goods makes us greedy"?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do not view the unlimited human desire for goods and services to be an indication of "greediness." Economists assume that all individuals want more resources in their efforts to reach greater levels of satisfaction (whether to benefit yourself, your family, or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an employer, what are some ways that you might help your employees invest in human capital? How does investment in human capital benefit an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employer might provide on-site training, subsidized daycare, or tuition assistance for post-secondary educational programs. The daycare would help reduce employee absenteeism and provide additional motivation for employee retention. Educational programs can assist employees to improve their skills and abilities and thereby increase worker 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poverty and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living in poverty have access to few resources, which limits the goods and services that can be consumed. When an individual faces scarcity, it means not having enough resources to consume all that is desired (necessitating that choices be made). While not everyone lives in poverty, everyone does face scarcity. Even the rich face scarcity (since as wealth increases, so do human wants).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each of the following is considered an economic issue: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whether to spend Saturday evening at a basketball game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obtaining tickets to a Taylor Swift concert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your university considers your application for one of 25 available scholarships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is an economic issue that illustrates scarcity and the necessity of making choices: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 The decision as to whether to spend Saturday evening at a basketball game involves weighing the marginal benefit versus the marginal cost. An opportunity cost is associated with going to the basketball game since you could spend the time in other ways, such as studying or working.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Attending a Taylor Swift concert requires a sacrifice of both money and time. Individuals face a trade-off between what could be done with the time and the dollars expended acquiring tickets and attending the concert.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Since the university offers a limited number of scholarships and many students wish to receive one, the university must decide to whom to allocate these scarce scholarship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312. </w:t>
            </w:r>
            <w:r>
              <w:rPr>
                <w:rStyle w:val="DefaultParagraphFont"/>
                <w:rFonts w:ascii="Times New Roman" w:eastAsia="Times New Roman" w:hAnsi="Times New Roman" w:cs="Times New Roman"/>
                <w:b w:val="0"/>
                <w:bCs w:val="0"/>
                <w:i w:val="0"/>
                <w:iCs w:val="0"/>
                <w:smallCaps w:val="0"/>
                <w:color w:val="000000"/>
                <w:sz w:val="22"/>
                <w:szCs w:val="22"/>
                <w:bdr w:val="nil"/>
                <w:rtl w:val="0"/>
              </w:rPr>
              <w:t>Maggie is a potter and she likes to dig her own clay for producing pots, cups, and other ceramic items. She is aware of two places where she can obtain the right clay for her work. The first field is quite close, just at the edge of town. The second field is 215 kilometres away and (since there are no easy access roads) requires a half-day of travel just to get there. Compare the opportunity cost of producing pots using clay from each of these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the clay necessary for her work is higher at the second field. Maggie would need to spend more time travelling, consume more gasoline, and use extra time and energy to dig from the second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313. </w:t>
            </w:r>
            <w:r>
              <w:rPr>
                <w:rStyle w:val="DefaultParagraphFont"/>
                <w:rFonts w:ascii="Times New Roman" w:eastAsia="Times New Roman" w:hAnsi="Times New Roman" w:cs="Times New Roman"/>
                <w:b w:val="0"/>
                <w:bCs w:val="0"/>
                <w:i w:val="0"/>
                <w:iCs w:val="0"/>
                <w:smallCaps w:val="0"/>
                <w:color w:val="000000"/>
                <w:sz w:val="22"/>
                <w:szCs w:val="22"/>
                <w:bdr w:val="nil"/>
                <w:rtl w:val="0"/>
              </w:rPr>
              <w:t>If firefighting is dangerous, why would any rational person choose to be a firefighter?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person might choose to fight fires if, after assessing the potential dangers, they believe the expected marginal benefit from fighting fires outweighs the expected marginal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314. </w:t>
            </w:r>
            <w:r>
              <w:rPr>
                <w:rStyle w:val="DefaultParagraphFont"/>
                <w:rFonts w:ascii="Times New Roman" w:eastAsia="Times New Roman" w:hAnsi="Times New Roman" w:cs="Times New Roman"/>
                <w:b w:val="0"/>
                <w:bCs w:val="0"/>
                <w:i w:val="0"/>
                <w:iCs w:val="0"/>
                <w:smallCaps w:val="0"/>
                <w:color w:val="000000"/>
                <w:sz w:val="22"/>
                <w:szCs w:val="22"/>
                <w:bdr w:val="nil"/>
                <w:rtl w:val="0"/>
              </w:rPr>
              <w:t>Would it make good sense for a community to seek to reduce its levels of pollution to zero?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would not make good sense for a community to seek to reduce pollution levels to zero because the costs involved would exceed the benefits received.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315. </w:t>
            </w: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grow wheat and barley. He could grow 75 bushels of wheat or 125 bushels of barley using the same resources on a hectare of his land. The price of wheat is $2.00 per bushel and the price of barley is $0.80. Show the benefits to Ed from specialization. What should he specialize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make $150 if he grew only wheat and just $100 if he grew only barley. By specializing in wheat production he will be better off. Even though he can produce more bushels of barley than he can bushels of wheat, his opportunity cost of producing wheat (the $100 income sacrificed) is lower than the opportunity cost of producing barley ($150 in sacrificed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economies are often criticized for how they answer the basic question, "For whom are goods produced?" This criticism usually comes from people who believe that the distribution of income is not "fair." Is there some way to separate production from distribution so that we can make the distribution of income "more fair" without interfering with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Unfortunately, there is no way to totally separate the act of production from the way income is distributed. We know that incentives matter, and tying income to production gives people the incentive to produce. Fairness is a normative concept and reasonable people will disagree over what constitutes a fairer distribution of income. Since incentives matter, any attempt to change the distribution of income is likely to destroy some of the incentives for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317. </w:t>
            </w:r>
            <w:r>
              <w:rPr>
                <w:rStyle w:val="DefaultParagraphFont"/>
                <w:rFonts w:ascii="Times New Roman" w:eastAsia="Times New Roman" w:hAnsi="Times New Roman" w:cs="Times New Roman"/>
                <w:b w:val="0"/>
                <w:bCs w:val="0"/>
                <w:i w:val="0"/>
                <w:iCs w:val="0"/>
                <w:smallCaps w:val="0"/>
                <w:color w:val="000000"/>
                <w:sz w:val="22"/>
                <w:szCs w:val="22"/>
                <w:bdr w:val="nil"/>
                <w:rtl w:val="0"/>
              </w:rPr>
              <w:t>It can be said that, ultimately, consumers are the driving force behind answers to the three basic economic questions faced by societies. Explain the consumer's role in providing these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produced is directly determined by businesses. However, firms are aware that the way to succeed is to offer products that consumers find desirable. What businesses produce is determined by what they believe consumers want. How goods are produced is determined by firms that seek to reduce the costs of production. Since consumers are price-conscious, they will buy lower-priced products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time-series graph and what does it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 shows changes over time and is a visual tool that allows us to observe important trends.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measure the slope of a 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straight-line curve is called a linear curve. The slope of a linear curve between two points measures the relative rates of change of two variables. Specifically, the slope of a linear curve can be defined as the ratio of the change in the Y value to the change in the X value. The slope can also be expressed as the ratio of the rise to the run, where the rise is the change in the Y variable (along the vertical axis) and the run is the change in the X variable (along the horizontal axis).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find the slope of a nonlinear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find the slope at a given point by drawing a straight-line tangent to that point on the curve (when a straight line just touches the curve without actually crossing it) and calculating the slope of the tangent line.</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4"/>
        <w:szCs w:val="24"/>
        <w:bdr w:val="nil"/>
        <w:rtl w:val="0"/>
      </w:rPr>
      <w:t>Chapter 1 - The Role and Method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Role and Method of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