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that criminal law differs from civil law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remedies for violations of private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yield a unanimous verdict.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have a jury of fewer than 12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for various claims in one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6"/>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characteristic of civil law; criminal law deals with crimes against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Criminal trials must result in an unanimous verdict.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characteristic of civil law; criminal trial juries must have 12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characteristic of civil law; criminal law permits only one claim at a time.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LO: 1-5 -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element of a Ponzi scheme?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Gaining other's confidence.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Promising abnormally high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Collected money is invested.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principle is partially used to make payments to previous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5"/>
              <w:gridCol w:w="6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5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This is one of the most important elements of the 'con'.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This is how fraudsters lure in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 This is very unlikely.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The original principle is often used to make interest payments.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AICPA:BB - Resource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are all elements of Title 26, U.S. Code Section 7201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reporting bribe income may be grounds for being charged with tax evasion.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filing income tax that excludes income from fraud may be considered an improper tax filing.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bribes paid may be deducted as business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report income from fraud may be grounds for being charged with tax evasion.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4"/>
              <w:gridCol w:w="6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Not reporting bribe income may be grounds for being charged with tax evasion.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Filing income tax that excludes income from fraud may be considered an improper tax filing.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 Bribes cannot be deducted as legitimate business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NOT a characteristic of a criminal proceeding?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Deals with offenses against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include restitution and damage payments.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Jury of 12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one claim may be heard at a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crime is considered as an offense against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a criminal proceeding, the consequences are jail and/or fines.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criminal jury consists of 12 jurors.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Only one claim is heard at a time, whereas in a civil case many claims may be joined into one action.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fraud is often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required to prove fraud, as opposed to negligence?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Preponderance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Confession from the perpetrator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Gross error is not sufficient evidence to prove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what is proven in a civil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Confession is not required to prove fraud. In fact, many perpetrators never admit their guilt.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common type of occupational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Mail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embezzlement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management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Manipulation of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Kickbacks or bribes.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Pressure to earn year-end bonuses.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Management fraud often involves top management's deceptive manipulation. Management fraud is when the top management deceives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Management often uses the manipulation of financial statements to commit fraud. This is one of the easiest ways to commit a large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These are examples of employee embezzlement. Management fraud usually deals with financial statement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Many managers commit fraud to receive large bonuses that are dependent upon financial performance.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fraud includes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something for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pay for goods purchased.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 perpetrated through collusion between buyers and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Deceive organization into giving them something they should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an example of customer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an example of customer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This is an example of vendor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an example of customer fraud.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common example of vendor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 perpetrated through collusion between buyers and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 perpetrated by upper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perpetrator physically removes the inventory from the business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fraud perpetrated through financial statement manipulation.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Illinois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 such as the FBI, FDIC, IRS, or various health agencies publish fraud statistics from time to time. Which of the following observations concerning such statistics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their statistics are 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Such information is rarely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only those statistics related to their 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usually provide a total picture in the areas for which they have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legal code makes the bribing of public officials illegal?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18, U.S. Code Section 201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41, U.S. Code Section 51 to 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18, U.S. Code Section 1341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18, U.S. Code Section 1344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1"/>
              <w:gridCol w:w="6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5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Title 18, U.S. Code Section 201 outlaws the bribing of public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AICPA:BB: -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has a direct dollar for dollar impact on a company's: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Fraud does not have a $ for $ impact on revenues. It takes significantly more revenues to cover the effect of the fraud on net income. Because revenues don't include the business costs, and the fraud directly hits the bottom line, ultimately, the fraud is much more expensive than it sounds.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profit margin is a percentage. It really tells the company how much revenue the company must generate to recover the fraud losses. For example, if the company has a 10% profit margin, and the fraud cost $436 million, the company would have to generate $4.36 billion or (436 million/.1) to recover the costs of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 price literally cannot drop by the amount of the fraud. If price per share was $5 and the fraud was $100,000, then stock price could not drop below $0. However, if the fraud is $100,000, the price per share multiplied by the # of shares outstanding will probably drop considerably more than $100,000.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primary reason for increased size and number of frauds?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 accounting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centralization of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5"/>
              <w:gridCol w:w="6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5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primary reason for the increased frequency of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primary reason for the increased frequency of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primary reason for the increased frequency of fraud.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among the following frauds is most likely to be a civil charge?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Racketeering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Mail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Defamation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Perjury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6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crime against society that would most likely be a criminal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crime against society that would most likely be a criminal charge.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crime against society that would most likely be a criminal charge.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elements of fraud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material point is misrepresented.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misrepresentation is intentional.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misrepresentation is known to the victim.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victim must sustain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9"/>
              <w:gridCol w:w="6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5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element of fraud is that a material point was misrepresented.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every fraud there must be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victim cannot know of the misrepresentation.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For fraud to take place, the victim must sustain damages.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burden of proof in a criminal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is beyond a reasonable doubt.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determined by the majority of the jury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is the preponderance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lies with the 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criminal and civil cases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 criminal case is "to right a wrong", the purpose of civil case is to obtain 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Jury must have 12 people in civil cases but in criminal cases may consist of fewer than 12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criminal cases and civil cases require a fraud perpetrator to make payments for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one claim at a time in civil cases however in criminal cases, various claims may be joined in one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AICPA:BB: -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confidence element established in a Ponzi scheme?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investing in prime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issuing notarized certificates.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paying returns to investors initially.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returning money to all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fraud committed on behalf of an organization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embezzlement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Fraudulent 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7"/>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Vendor fraud is not committed on behalf of the organization. Vendor fraud is committed against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Employee embezzlement is an occupational fraud that focuses on deceiving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This is the only answer where the organization (the organization's management) is actually responsible for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Customer fraud is not committed against the customer but by the customer. Customer fraud is also committed against the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is a victim of a $414 million fraud. At that time its profit margin is 10%. How much additional revenue should the company generate in order to recover the effect on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$41.4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$414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$4.14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$41.4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0"/>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5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company must generate 10 times the amount of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AICPA:BB- -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Scammers often use their victim’s ethnic identity to gain their trust and then steal their life savings.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affinity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embezzlement.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Anti-Kickback Act of 1986 intends to prevent: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bribery, by punishing perpetrators with up to 15 years in 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scheme by a contractor to gain the business of a global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giving or receiving of any thing of value by a subcontractor to a prime contractor in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 of lobbyists to give gifts to influence laws regarding business transactions.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61"/>
              <w:gridCol w:w="6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5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This is not addressed in the Anti-Kickback Act of 1986.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This is not addressed in the Anti-Kickback Act of 1986.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 This is not addressed in the Anti-Kickback Act of 1986.</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ACPA:BB: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Perpetrators of some fraud schemes often target conspiracy theorists, promising access to the “secret” investments used by the Rothschilds or Saudi royalty and offer triple-digit returns. Such schemes are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Affinity frauds.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Ponzi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frauds.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bank schemes.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50"/>
              <w:gridCol w:w="7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such schemes, con artists promise investors triple-digit returns through access to the investment portfolios of the world’s elite banks.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the primary victims of financial statement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buy goods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While they are negatively affected by fraud, they do not rely on financial statements to the same degree as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Organizations that buy goods or services are victims of vendor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They may be fooled by financial statement fraud, but they would not suffer as much as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Stockholders are the primary victims of management fraud because they are the ones who depend most on the accuracy of the financial statements.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applicants for CFE certification should have a minimum of a bachelor’s degree or equivalent from an institution of higher learning. Alternatively if applicants do not have a bachelor’s degree, they may substitute ______ months of fraud-related professional experience for each year of academic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ACFE does NOT include which of the major categories of occupational fraud listed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 misappropriations.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fraudulent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pension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 BB: -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cost-effective way to minimize the cost of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70"/>
              <w:gridCol w:w="6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Preventing fraud is the most cost-effective way to minimize the overall cost of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AICPA:BB: -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in companies such as WorldCom, Enron, Waste Management, Sunbeam, Rite-Aid, Phar-Mor, Parmalat, and ZZZZBest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scams.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 usually results from unintentional errors.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 is more violent and traumatic than robbery.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 always involves deception, confidence and trickery.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Losses from fraud are less than losses from robbery.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plaintiffs in civil cases must prove their case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Preponderance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a reasonable doubt.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 degree of reasonable mitigation.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the standard of prima facie.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fraud-fighting career?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for the criminal investigation division of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as an expert witness.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the security of public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Defending an organization being sued in a civil 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6"/>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fraud-fighting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fraud-fighting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fraud-fighting career. Lawyers are needed to defend and prosecute cases.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observations concerning occupational fraud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clandestine.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committed for the purpose of direct or indirect financial benefit to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usually involves two or more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costs the employing organization assets, revenues, or reserves.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 Occupational fraud could be committed by a person or a group of persons acting in concert.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major types of fraud classification schemes?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embezzlement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scams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six types of fraud include employee embezzlement.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six types of fraud include employee embezzlement, management fraud, investment scams, vendor fraud, customer fraud, and miscellaneous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six types of fraud include investment scams.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six types of fraud include customer fraud.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frauds is usually the most expensive?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Civil claims begin when one party files a complaint against another, usually for the purpose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penalty imposed.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sending the perpetrator to 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proving the perpetrator guilty.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awarded financial restitution.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embezzlement can be direct or indirect. Indirect fraud occurs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uses company assets to run his/her private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establish dummy companies and have their employers pay for goods that are not actually delivered.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receives a kickback from a vendor.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steals company cash, inventory, tools, or other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not an example of indirect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not an example of indirect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not an example of indirect fraud.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Telemarketing fraud usually falls into this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scams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Embezzlement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"con," which means to deceive, comes from the word: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word "con" comes from confidence.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fraud prosecution cases, ______ matter consists of the underlying data and all corroborating information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remedial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conducted by the Association of Certified Fraud Examiners in 2008 estimated that U.S. organizations lose _____ percent of their annual revenues to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Applied to the estimated 2008 U.S. gross domestic product (GDP), this 7 percent figure would translate to approximately $994 billion in fraud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was the victim of several frauds that totaled approximately $10 million in one year. With a profit margin of 10 percent, and assuming that the company’s product sold for $1,000 per unit, how many additional units must the company sell to compensate for the fraud losses?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7"/>
              <w:gridCol w:w="6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($10 million loss/0.1 = $100 million in revenues. $100 million/$1,000 per unit = 100,000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below are the profit margins and fraud related losses of four economies. Which economy will have to generate the maximum dollar amount of additional revenues to recover the loss to aggregate income?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Economy A 10% $225 million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Economy B 10% $150 million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Economy C 5% $100 million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Economy D 2% $ 50 million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additional revenue requirements will be calculated as: additional revenue = loss/profit margin (Economy A - $2.25 billion; Economy B - $1.5 billion; Economy C - $2 billion; and Economy D - $2.5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additional revenue requirements will be calculated as: additional revenue = loss/profit margin (Economy A - $2.25 billion; Economy B - $1.5 billion; Economy C - $2 billion; and Economy D - $2.5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additional revenue requirements will be calculated as: additional revenue = loss/profit margin (Economy A - $2.25 billion; Economy B - $1.5 billion; Economy C - $2 billion; and Economy D - $2.5 billion)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GDP in the economy of Ponziland was $5 billion in the year prior to the frauds (year 1). The economy were growing at 4 percent. Frauds during the year reduce aggregate income by $200 million. During the year, the economy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shrunk by 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grown by only 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flat.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grown by 4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Since the frauds reduce aggregate income by $200 million, the GDP in year 2 is only $5 billion (as against what would have been $5.2 billion at 4 percent growth), and the economy has remained flat.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Since the frauds reduce aggregate income by $200 million, the GDP in year 2 is only $5 billion (as against what would have been $5.2 billion at 4 percent growth), and the economy has remained flat.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Since the frauds reduce aggregate income by $200 million, the GDP in year 2 is only $5 billion (as against what would have been $5.2 billion at 4 percent growth), and the economy has remained flat.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single most critical element for a fraud to be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Compulsion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statistics come from all of the following sources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Victims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 perpetrator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source for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source for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source for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source for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would be least beneficial in a career as a fraud-fighting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 mechanic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entry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​journalist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acceptable as fraud-related experience to satisfy the education requirements to apply for CFE certification?​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 (internal or external)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​investigator for law enforcement agency or private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​experience in the Human Resources department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​paralegal for a prosecuting attorney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fraud on behalf of an organization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management is usually the perpetrator.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type of fraud benefits top executives as it generally increases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type of fraud includes inflating expenses in order to save of corporate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 fraud is common among publically-traded companies who must meet the public's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individual listed is most likely to commit financial statement fraud in order to benefit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floor manager (line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Treasurer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