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8 on Linux -->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TRUE/FALSE - Write 'T' if the statement is true and 'F' if the statement is false.</w:t>
        <w:br/>
      </w:r>
      <w:r>
        <w:rPr>
          <w:rFonts w:ascii="Times New Roman"/>
          <w:b/>
          <w:sz w:val="24"/>
        </w:rPr>
        <w:t>1)</w:t>
        <w:tab/>
      </w:r>
      <w:r>
        <w:rPr>
          <w:rFonts w:ascii="Times New Roman"/>
          <w:sz w:val="24"/>
        </w:rPr>
        <w:t>The size, timing and risk of cash flows are important when evaluating a capital budgeting decision.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sz w:val="24"/>
        </w:rPr>
        <w:t>A capital expenditure project becomes desirable when the project is worth more to the firm than the cost to acquire it.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b w:val="false"/>
          <w:i w:val="false"/>
          <w:color w:val="000000"/>
          <w:sz w:val="24"/>
        </w:rPr>
        <w:t>A capital expenditure project becomes desirable when the present value of the cash flow generated by the project exceeds the project's present value of cost.</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sz w:val="24"/>
        </w:rPr>
        <w:t>Optimal capital structure determines the least expensive sources of funds for the firm to borrow.</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sz w:val="24"/>
        </w:rPr>
        <w:t>Optimal capital structure determines how much debt the firm should have in relation to its level of equity.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b w:val="false"/>
          <w:i w:val="false"/>
          <w:color w:val="000000"/>
          <w:sz w:val="24"/>
        </w:rPr>
        <w:t>Capital structure determines the level of current assets that is required to maintain the firm's operations.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sz w:val="24"/>
        </w:rPr>
        <w:t>Capital structure determines how much risk is associated with the future cash flows of a project.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sz w:val="24"/>
        </w:rPr>
        <w:t>Determining when a supplier should be paid is a capital structure decision.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sz w:val="24"/>
        </w:rPr>
        <w:t>Establishing the accounts receivable policies is a capital structure decision.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sz w:val="24"/>
        </w:rPr>
        <w:t>Determining the amount of money to borrow to finance a 10-year project is a capital structure decision.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sz w:val="24"/>
        </w:rPr>
        <w:t>Deciding if a new project should be accepted is a working capital decision.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sz w:val="24"/>
        </w:rPr>
        <w:t>When evaluating a project in which a firm might invest, the size but not the timing of the cash flows is important.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b w:val="false"/>
          <w:i w:val="false"/>
          <w:color w:val="000000"/>
          <w:sz w:val="24"/>
        </w:rPr>
        <w:t>Working capital management addresses the firm's appropriate level of inventory.</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sz w:val="24"/>
        </w:rPr>
        <w:t>Common stockholders or limited partners can lose, at most, what they have invested in a firm.</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sz w:val="24"/>
        </w:rPr>
        <w:t>Partnership income is treated as personal income of the partners.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sz w:val="24"/>
        </w:rPr>
        <w:t>A limited partner can lose his or her investment in the partnership.</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sz w:val="24"/>
        </w:rPr>
        <w:t>Maximization of the current earnings of the firm is the main goal of the financial manager.</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sz w:val="24"/>
        </w:rPr>
        <w:t>The primary goal of a financial manager should be to maximize the value of shares issued to new investors in the corporation.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sz w:val="24"/>
        </w:rPr>
        <w:t>The primary goal of financial management is to minimize the corporate tax liability.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sz w:val="24"/>
        </w:rPr>
        <w:t>Control of the firm ultimately rests with board of directors. They elect the management, who, in turn, lead the company.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sz w:val="24"/>
        </w:rPr>
        <w:t>The goal of financial managers does not imply that illegal or unethical actions should be taken in the hope of increasing the value of the firm.</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sz w:val="24"/>
        </w:rPr>
        <w:t>Unethical behaviour does not impact volatility of the stock markets.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sz w:val="24"/>
        </w:rPr>
        <w:t>The board of directors has the power to act on behalf of the shareholders to hire and fire the operating management of the firm. In a legal sense, the directors are "principals" and the shareholders are "agents".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sz w:val="24"/>
        </w:rPr>
        <w:t>When owners are managers (such as in a sole proprietorship), a firm will have agency costs.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b w:val="false"/>
          <w:i w:val="false"/>
          <w:color w:val="000000"/>
          <w:sz w:val="24"/>
        </w:rPr>
        <w:t>IBEC Inc. of Toronto spends approximately $2 million annually to hire auditors to go over the firm's financial statements. This is an example of an indirect agency cost.</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sz w:val="24"/>
        </w:rPr>
        <w:t>Control of the firm ultimately rests with shareholders. They elect the board of directors, who then hire and fire management.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sz w:val="24"/>
        </w:rPr>
        <w:t>Stakeholder theory suggests that employees, customers, suppliers, and various levels of government all have financial interests in the firm.</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sz w:val="24"/>
        </w:rPr>
        <w:t>Corporate social responsibility (CSR) is also referred to as corporate sustainability.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sz w:val="24"/>
        </w:rPr>
        <w:t>Corporate social responsibility (CSR) is also referred to as the triple bottom line.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b w:val="false"/>
          <w:i w:val="false"/>
          <w:color w:val="000000"/>
          <w:sz w:val="24"/>
        </w:rPr>
        <w:t>The triple bottom line is defined as a company's commitment to operate in an economically, socially and environmentally sustainable manner.</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sz w:val="24"/>
        </w:rPr>
        <w:t>There is a significant relationship between CSR activity and corporate performance.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sz w:val="24"/>
        </w:rPr>
        <w:t>Research results on CSR activity and corporate performance has been mixed.</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MULTIPLE CHOICE - Choose the one alternative that best completes the statement or answers the question.</w:t>
        <w:br/>
      </w:r>
      <w:r>
        <w:rPr>
          <w:rFonts w:ascii="Times New Roman"/>
          <w:b/>
          <w:sz w:val="24"/>
        </w:rPr>
        <w:t>33)</w:t>
        <w:tab/>
      </w:r>
      <w:r>
        <w:rPr>
          <w:rFonts w:ascii="Times New Roman"/>
          <w:sz w:val="24"/>
        </w:rPr>
        <w:t>A proprietorship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business formed by two or more individuals.</w:t>
      </w:r>
      <w:r>
        <w:rPr>
          <w:rFonts w:ascii="Times New Roman"/>
          <w:sz w:val="24"/>
        </w:rPr>
        <w:tab/>
        <w:br/>
        <w:tab/>
      </w:r>
      <w:r>
        <w:rPr>
          <w:rFonts w:ascii="Times New Roman"/>
          <w:sz w:val="24"/>
        </w:rPr>
        <w:t>B) A separate legal body formed by an individual who has limited personal liability.</w:t>
      </w:r>
      <w:r>
        <w:rPr>
          <w:rFonts w:ascii="Times New Roman"/>
          <w:sz w:val="24"/>
        </w:rPr>
        <w:br/>
        <w:tab/>
      </w:r>
      <w:r>
        <w:rPr>
          <w:rFonts w:ascii="Times New Roman"/>
          <w:sz w:val="24"/>
        </w:rPr>
        <w:t>C) A business owned by an individual who has unlimited personal liability.</w:t>
      </w:r>
      <w:r>
        <w:rPr>
          <w:rFonts w:ascii="Times New Roman"/>
          <w:sz w:val="24"/>
        </w:rPr>
        <w:br/>
        <w:tab/>
      </w:r>
      <w:r>
        <w:rPr>
          <w:rFonts w:ascii="Times New Roman"/>
          <w:sz w:val="24"/>
        </w:rPr>
        <w:t>D) A business managed by a single general partner.</w:t>
      </w:r>
      <w:r>
        <w:rPr>
          <w:rFonts w:ascii="Times New Roman"/>
          <w:sz w:val="24"/>
        </w:rPr>
        <w:br/>
        <w:tab/>
      </w:r>
      <w:r>
        <w:rPr>
          <w:rFonts w:ascii="Times New Roman"/>
          <w:sz w:val="24"/>
        </w:rPr>
        <w:t>E) A limited liability form of business ownership.</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sz w:val="24"/>
        </w:rPr>
        <w:t>Which of the following would be considered a primary market transaction?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buy order to an investment banker for a new public stock offering.</w:t>
      </w:r>
      <w:r>
        <w:rPr>
          <w:rFonts w:ascii="Times New Roman"/>
          <w:sz w:val="24"/>
        </w:rPr>
        <w:tab/>
        <w:br/>
        <w:tab/>
      </w:r>
      <w:r>
        <w:rPr>
          <w:rFonts w:ascii="Times New Roman"/>
          <w:sz w:val="24"/>
        </w:rPr>
        <w:t>B) A buy order to a broker for shares of a company on the TSX.</w:t>
      </w:r>
      <w:r>
        <w:rPr>
          <w:rFonts w:ascii="Times New Roman"/>
          <w:sz w:val="24"/>
        </w:rPr>
        <w:br/>
        <w:tab/>
      </w:r>
      <w:r>
        <w:rPr>
          <w:rFonts w:ascii="Times New Roman"/>
          <w:sz w:val="24"/>
        </w:rPr>
        <w:t>C) A buy order to a broker for shares of a company on the Venture Exchange.</w:t>
      </w:r>
      <w:r>
        <w:rPr>
          <w:rFonts w:ascii="Times New Roman"/>
          <w:sz w:val="24"/>
        </w:rPr>
        <w:br/>
        <w:tab/>
      </w:r>
      <w:r>
        <w:rPr>
          <w:rFonts w:ascii="Times New Roman"/>
          <w:sz w:val="24"/>
        </w:rPr>
        <w:t>D) A buy order to a dealer for shares of a company OTC.</w:t>
      </w:r>
      <w:r>
        <w:rPr>
          <w:rFonts w:ascii="Times New Roman"/>
          <w:sz w:val="24"/>
        </w:rPr>
        <w:br/>
        <w:tab/>
      </w:r>
      <w:r>
        <w:rPr>
          <w:rFonts w:ascii="Times New Roman"/>
          <w:sz w:val="24"/>
        </w:rPr>
        <w:t>E) A sell order to a broker for a stock listed on the TSX.</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sz w:val="24"/>
        </w:rPr>
        <w:t>In a limited partnership:</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Only the limited partners are involved in the daily management of the firm.</w:t>
      </w:r>
      <w:r>
        <w:rPr>
          <w:rFonts w:ascii="Times New Roman"/>
          <w:sz w:val="24"/>
        </w:rPr>
        <w:tab/>
        <w:br/>
        <w:tab/>
      </w:r>
      <w:r>
        <w:rPr>
          <w:rFonts w:ascii="Times New Roman"/>
          <w:sz w:val="24"/>
        </w:rPr>
        <w:t>B) Both general and limited partners are involved in the daily management of the firm.</w:t>
      </w:r>
      <w:r>
        <w:rPr>
          <w:rFonts w:ascii="Times New Roman"/>
          <w:sz w:val="24"/>
        </w:rPr>
        <w:br/>
        <w:tab/>
      </w:r>
      <w:r>
        <w:rPr>
          <w:rFonts w:ascii="Times New Roman"/>
          <w:sz w:val="24"/>
        </w:rPr>
        <w:t>C) A limited partner is liable only for the amount he/she contributed to the partnership.</w:t>
      </w:r>
      <w:r>
        <w:rPr>
          <w:rFonts w:ascii="Times New Roman"/>
          <w:sz w:val="24"/>
        </w:rPr>
        <w:br/>
        <w:tab/>
      </w:r>
      <w:r>
        <w:rPr>
          <w:rFonts w:ascii="Times New Roman"/>
          <w:sz w:val="24"/>
        </w:rPr>
        <w:t>D) A general partner is liable only for the amount he/she contributed to the partnership.</w:t>
      </w:r>
      <w:r>
        <w:rPr>
          <w:rFonts w:ascii="Times New Roman"/>
          <w:sz w:val="24"/>
        </w:rPr>
        <w:br/>
        <w:tab/>
      </w:r>
      <w:r>
        <w:rPr>
          <w:rFonts w:ascii="Times New Roman"/>
          <w:sz w:val="24"/>
        </w:rPr>
        <w:t>E) The income earned is taxed like a corporation.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sz w:val="24"/>
        </w:rPr>
        <w:t>A stakeholder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Any person or entity that owns shares of stock of a corporation.</w:t>
      </w:r>
      <w:r>
        <w:rPr>
          <w:rFonts w:ascii="Times New Roman"/>
          <w:sz w:val="24"/>
        </w:rPr>
        <w:tab/>
        <w:br/>
        <w:tab/>
      </w:r>
      <w:r>
        <w:rPr>
          <w:rFonts w:ascii="Times New Roman"/>
          <w:sz w:val="24"/>
        </w:rPr>
        <w:t>B) Any person or entity that has voting rights based on stock ownership of a corporation.</w:t>
      </w:r>
      <w:r>
        <w:rPr>
          <w:rFonts w:ascii="Times New Roman"/>
          <w:sz w:val="24"/>
        </w:rPr>
        <w:br/>
        <w:tab/>
      </w:r>
      <w:r>
        <w:rPr>
          <w:rFonts w:ascii="Times New Roman"/>
          <w:sz w:val="24"/>
        </w:rPr>
        <w:t>C) A person who initially started a firm and currently has management control over the cash flows of the firm due to his/her current ownership of company stock.</w:t>
      </w:r>
      <w:r>
        <w:rPr>
          <w:rFonts w:ascii="Times New Roman"/>
          <w:sz w:val="24"/>
        </w:rPr>
        <w:br/>
        <w:tab/>
      </w:r>
      <w:r>
        <w:rPr>
          <w:rFonts w:ascii="Times New Roman"/>
          <w:sz w:val="24"/>
        </w:rPr>
        <w:t>D) A creditor to whom the firm currently owes money and who consequently has a claim on the cash flows of the firm.</w:t>
      </w:r>
      <w:r>
        <w:rPr>
          <w:rFonts w:ascii="Times New Roman"/>
          <w:sz w:val="24"/>
        </w:rPr>
        <w:br/>
        <w:tab/>
      </w:r>
      <w:r>
        <w:rPr>
          <w:rFonts w:ascii="Times New Roman"/>
          <w:sz w:val="24"/>
        </w:rPr>
        <w:t>E) Any person or entity who potentially has a claim on the cash flows of the firm.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sz w:val="24"/>
        </w:rPr>
        <w:t>An agency problem is said to exist when there is a conflict of interest between _____ and 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 agent; his or her representative.</w:t>
      </w:r>
      <w:r>
        <w:rPr>
          <w:rFonts w:ascii="Times New Roman"/>
          <w:sz w:val="24"/>
        </w:rPr>
        <w:tab/>
        <w:br/>
        <w:tab/>
      </w:r>
      <w:r>
        <w:rPr>
          <w:rFonts w:ascii="Times New Roman"/>
          <w:sz w:val="24"/>
        </w:rPr>
        <w:t>B) A broker; a dealer.</w:t>
      </w:r>
      <w:r>
        <w:rPr>
          <w:rFonts w:ascii="Times New Roman"/>
          <w:sz w:val="24"/>
        </w:rPr>
        <w:br/>
        <w:tab/>
      </w:r>
      <w:r>
        <w:rPr>
          <w:rFonts w:ascii="Times New Roman"/>
          <w:sz w:val="24"/>
        </w:rPr>
        <w:t>C) A principal; his or her agent.</w:t>
      </w:r>
      <w:r>
        <w:rPr>
          <w:rFonts w:ascii="Times New Roman"/>
          <w:sz w:val="24"/>
        </w:rPr>
        <w:br/>
        <w:tab/>
      </w:r>
      <w:r>
        <w:rPr>
          <w:rFonts w:ascii="Times New Roman"/>
          <w:sz w:val="24"/>
        </w:rPr>
        <w:t>D) A manager; his/her superior.</w:t>
      </w:r>
      <w:r>
        <w:rPr>
          <w:rFonts w:ascii="Times New Roman"/>
          <w:sz w:val="24"/>
        </w:rPr>
        <w:br/>
        <w:tab/>
      </w:r>
      <w:r>
        <w:rPr>
          <w:rFonts w:ascii="Times New Roman"/>
          <w:sz w:val="24"/>
        </w:rPr>
        <w:t>E) A shareholder; his/her heir.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sz w:val="24"/>
        </w:rPr>
        <w:t>Which one of the following statements concerning a proprietorship is true?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proprietorship can be a business jointly owned by two family members.</w:t>
      </w:r>
      <w:r>
        <w:rPr>
          <w:rFonts w:ascii="Times New Roman"/>
          <w:sz w:val="24"/>
        </w:rPr>
        <w:tab/>
        <w:br/>
        <w:tab/>
      </w:r>
      <w:r>
        <w:rPr>
          <w:rFonts w:ascii="Times New Roman"/>
          <w:sz w:val="24"/>
        </w:rPr>
        <w:t>B) Income from a proprietorship is taxed as a separate entity.</w:t>
      </w:r>
      <w:r>
        <w:rPr>
          <w:rFonts w:ascii="Times New Roman"/>
          <w:sz w:val="24"/>
        </w:rPr>
        <w:br/>
        <w:tab/>
      </w:r>
      <w:r>
        <w:rPr>
          <w:rFonts w:ascii="Times New Roman"/>
          <w:b w:val="false"/>
          <w:i w:val="false"/>
          <w:color w:val="000000"/>
          <w:sz w:val="24"/>
        </w:rPr>
        <w:t>C) A proprietor is personally responsible for 100% of the firm's liabilities.</w:t>
      </w:r>
      <w:r>
        <w:rPr>
          <w:rFonts w:ascii="Times New Roman"/>
          <w:sz w:val="24"/>
        </w:rPr>
      </w:r>
      <w:r>
        <w:rPr>
          <w:rFonts w:ascii="Times New Roman"/>
          <w:sz w:val="24"/>
        </w:rPr>
        <w:br/>
        <w:tab/>
      </w:r>
      <w:r>
        <w:rPr>
          <w:rFonts w:ascii="Times New Roman"/>
          <w:sz w:val="24"/>
        </w:rPr>
        <w:t>D) A partial transfer of ownership is easier with a proprietorship than with a corporation.</w:t>
      </w:r>
      <w:r>
        <w:rPr>
          <w:rFonts w:ascii="Times New Roman"/>
          <w:sz w:val="24"/>
        </w:rPr>
        <w:br/>
        <w:tab/>
      </w:r>
      <w:r>
        <w:rPr>
          <w:rFonts w:ascii="Times New Roman"/>
          <w:sz w:val="24"/>
        </w:rPr>
        <w:t>E) Income from a proprietorship is taxed at a lower rate than other personal income.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sz w:val="24"/>
        </w:rPr>
        <w:t>You are interested in purchasing 100 shares of stock in one of the largest corporations in Canada. You would most likely purchase the shares in ___________.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secondary market operated as an auction market.</w:t>
      </w:r>
      <w:r>
        <w:rPr>
          <w:rFonts w:ascii="Times New Roman"/>
          <w:sz w:val="24"/>
        </w:rPr>
        <w:tab/>
        <w:br/>
        <w:tab/>
      </w:r>
      <w:r>
        <w:rPr>
          <w:rFonts w:ascii="Times New Roman"/>
          <w:sz w:val="24"/>
        </w:rPr>
        <w:t>B) A primary market operated as an auction market.</w:t>
      </w:r>
      <w:r>
        <w:rPr>
          <w:rFonts w:ascii="Times New Roman"/>
          <w:sz w:val="24"/>
        </w:rPr>
        <w:br/>
        <w:tab/>
      </w:r>
      <w:r>
        <w:rPr>
          <w:rFonts w:ascii="Times New Roman"/>
          <w:sz w:val="24"/>
        </w:rPr>
        <w:t>C) A secondary market operated as a dealer market.</w:t>
      </w:r>
      <w:r>
        <w:rPr>
          <w:rFonts w:ascii="Times New Roman"/>
          <w:sz w:val="24"/>
        </w:rPr>
        <w:br/>
        <w:tab/>
      </w:r>
      <w:r>
        <w:rPr>
          <w:rFonts w:ascii="Times New Roman"/>
          <w:sz w:val="24"/>
        </w:rPr>
        <w:t>D) A primary market operated as a dealer market.</w:t>
      </w:r>
      <w:r>
        <w:rPr>
          <w:rFonts w:ascii="Times New Roman"/>
          <w:sz w:val="24"/>
        </w:rPr>
        <w:br/>
        <w:tab/>
      </w:r>
      <w:r>
        <w:rPr>
          <w:rFonts w:ascii="Times New Roman"/>
          <w:sz w:val="24"/>
        </w:rPr>
        <w:t>E) A secondary market operated as a money market.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sz w:val="24"/>
        </w:rPr>
        <w:t>Which one of the following is a correct statement concerning a sole proprietorship?</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sole proprietorship is relatively difficult to form.</w:t>
      </w:r>
      <w:r>
        <w:rPr>
          <w:rFonts w:ascii="Times New Roman"/>
          <w:sz w:val="24"/>
        </w:rPr>
        <w:tab/>
        <w:br/>
        <w:tab/>
      </w:r>
      <w:r>
        <w:rPr>
          <w:rFonts w:ascii="Times New Roman"/>
          <w:sz w:val="24"/>
        </w:rPr>
        <w:t>B) The profits earned by a sole proprietorship are subject to double taxation.</w:t>
      </w:r>
      <w:r>
        <w:rPr>
          <w:rFonts w:ascii="Times New Roman"/>
          <w:sz w:val="24"/>
        </w:rPr>
        <w:br/>
        <w:tab/>
      </w:r>
      <w:r>
        <w:rPr>
          <w:rFonts w:ascii="Times New Roman"/>
          <w:sz w:val="24"/>
        </w:rPr>
        <w:t>C) A sole proprietorship is more highly regulated than a corporation.</w:t>
      </w:r>
      <w:r>
        <w:rPr>
          <w:rFonts w:ascii="Times New Roman"/>
          <w:sz w:val="24"/>
        </w:rPr>
        <w:br/>
        <w:tab/>
      </w:r>
      <w:r>
        <w:rPr>
          <w:rFonts w:ascii="Times New Roman"/>
          <w:sz w:val="24"/>
        </w:rPr>
        <w:t>D) The losses incurred by a sole proprietor are limited to the amount invested in the firm.</w:t>
      </w:r>
      <w:r>
        <w:rPr>
          <w:rFonts w:ascii="Times New Roman"/>
          <w:sz w:val="24"/>
        </w:rPr>
        <w:br/>
        <w:tab/>
      </w:r>
      <w:r>
        <w:rPr>
          <w:rFonts w:ascii="Times New Roman"/>
          <w:sz w:val="24"/>
        </w:rPr>
        <w:t>E) It may be difficult to transfer the ownership of a sole proprietorship.</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sz w:val="24"/>
        </w:rPr>
        <w:t>What is the difference between third and fourth markets?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third market involves trading exchange-listed securities in OTC markets, while a fourth market trading involves institution-to-institution trading without using the services of brokers or dealers.</w:t>
      </w:r>
      <w:r>
        <w:rPr>
          <w:rFonts w:ascii="Times New Roman"/>
          <w:sz w:val="24"/>
        </w:rPr>
        <w:tab/>
        <w:br/>
        <w:tab/>
      </w:r>
      <w:r>
        <w:rPr>
          <w:rFonts w:ascii="Times New Roman"/>
          <w:sz w:val="24"/>
        </w:rPr>
        <w:t>B) A third market involves trading institution-to-institution trading without using the services of brokers or dealers, while a fourth market involves trading exchange-listed securities in OTC markets.</w:t>
      </w:r>
      <w:r>
        <w:rPr>
          <w:rFonts w:ascii="Times New Roman"/>
          <w:sz w:val="24"/>
        </w:rPr>
        <w:br/>
        <w:tab/>
      </w:r>
      <w:r>
        <w:rPr>
          <w:rFonts w:ascii="Times New Roman"/>
          <w:sz w:val="24"/>
        </w:rPr>
        <w:t>C) A third market involves trading in corporate equities, while a fourth market involves trading in corporate debt.</w:t>
      </w:r>
      <w:r>
        <w:rPr>
          <w:rFonts w:ascii="Times New Roman"/>
          <w:sz w:val="24"/>
        </w:rPr>
        <w:br/>
        <w:tab/>
      </w:r>
      <w:r>
        <w:rPr>
          <w:rFonts w:ascii="Times New Roman"/>
          <w:sz w:val="24"/>
        </w:rPr>
        <w:t>D) A third market involves trading in corporate debt, while a fourth market involves trading in corporate equities.</w:t>
      </w:r>
      <w:r>
        <w:rPr>
          <w:rFonts w:ascii="Times New Roman"/>
          <w:sz w:val="24"/>
        </w:rPr>
        <w:br/>
        <w:tab/>
      </w:r>
      <w:r>
        <w:rPr>
          <w:rFonts w:ascii="Times New Roman"/>
          <w:sz w:val="24"/>
        </w:rPr>
        <w:t>E) A third market involves trading in call options, while a fourth market involves trading in warrants.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sz w:val="24"/>
        </w:rPr>
        <w:t>The best definition of capital structure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possibility of conflicts between shareholders and management in a large corporation.</w:t>
      </w:r>
      <w:r>
        <w:rPr>
          <w:rFonts w:ascii="Times New Roman"/>
          <w:sz w:val="24"/>
        </w:rPr>
        <w:tab/>
        <w:br/>
        <w:tab/>
      </w:r>
      <w:r>
        <w:rPr>
          <w:rFonts w:ascii="Times New Roman"/>
          <w:b w:val="false"/>
          <w:i w:val="false"/>
          <w:color w:val="000000"/>
          <w:sz w:val="24"/>
        </w:rPr>
        <w:t>B) The process of planning and managing a firm's long-term investments.</w:t>
      </w:r>
      <w:r>
        <w:rPr>
          <w:rFonts w:ascii="Times New Roman"/>
          <w:sz w:val="24"/>
        </w:rPr>
      </w:r>
      <w:r>
        <w:rPr>
          <w:rFonts w:ascii="Times New Roman"/>
          <w:sz w:val="24"/>
        </w:rPr>
        <w:br/>
        <w:tab/>
      </w:r>
      <w:r>
        <w:rPr>
          <w:rFonts w:ascii="Times New Roman"/>
          <w:sz w:val="24"/>
        </w:rPr>
        <w:t>C) A venue where long-term debt and equity securities are bought and sold.</w:t>
      </w:r>
      <w:r>
        <w:rPr>
          <w:rFonts w:ascii="Times New Roman"/>
          <w:sz w:val="24"/>
        </w:rPr>
        <w:br/>
        <w:tab/>
      </w:r>
      <w:r>
        <w:rPr>
          <w:rFonts w:ascii="Times New Roman"/>
          <w:sz w:val="24"/>
        </w:rPr>
        <w:t>D) How a firm is financed through different proportions of debt and equity.</w:t>
      </w:r>
      <w:r>
        <w:rPr>
          <w:rFonts w:ascii="Times New Roman"/>
          <w:sz w:val="24"/>
        </w:rPr>
        <w:br/>
        <w:tab/>
      </w:r>
      <w:r>
        <w:rPr>
          <w:rFonts w:ascii="Times New Roman"/>
          <w:sz w:val="24"/>
        </w:rPr>
        <w:t>E) A venue where buyers and sellers of capital equipment come together to trade such assets.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sz w:val="24"/>
        </w:rPr>
        <w:t>The best definition of capital markets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possibility of conflicts between shareholders and management in a large corporation.</w:t>
      </w:r>
      <w:r>
        <w:rPr>
          <w:rFonts w:ascii="Times New Roman"/>
          <w:sz w:val="24"/>
        </w:rPr>
        <w:tab/>
        <w:br/>
        <w:tab/>
      </w:r>
      <w:r>
        <w:rPr>
          <w:rFonts w:ascii="Times New Roman"/>
          <w:b w:val="false"/>
          <w:i w:val="false"/>
          <w:color w:val="000000"/>
          <w:sz w:val="24"/>
        </w:rPr>
        <w:t>B) The process of planning and managing a firm's long-term investments.</w:t>
      </w:r>
      <w:r>
        <w:rPr>
          <w:rFonts w:ascii="Times New Roman"/>
          <w:sz w:val="24"/>
        </w:rPr>
      </w:r>
      <w:r>
        <w:rPr>
          <w:rFonts w:ascii="Times New Roman"/>
          <w:sz w:val="24"/>
        </w:rPr>
        <w:br/>
        <w:tab/>
      </w:r>
      <w:r>
        <w:rPr>
          <w:rFonts w:ascii="Times New Roman"/>
          <w:sz w:val="24"/>
        </w:rPr>
        <w:t>C) A venue where long-term debt and equity securities are bought and sold.</w:t>
      </w:r>
      <w:r>
        <w:rPr>
          <w:rFonts w:ascii="Times New Roman"/>
          <w:sz w:val="24"/>
        </w:rPr>
        <w:br/>
        <w:tab/>
      </w:r>
      <w:r>
        <w:rPr>
          <w:rFonts w:ascii="Times New Roman"/>
          <w:sz w:val="24"/>
        </w:rPr>
        <w:t>D) The purchase or sale of securities whose value derives from the price of another, underlying, asset.</w:t>
      </w:r>
      <w:r>
        <w:rPr>
          <w:rFonts w:ascii="Times New Roman"/>
          <w:sz w:val="24"/>
        </w:rPr>
        <w:br/>
        <w:tab/>
      </w:r>
      <w:r>
        <w:rPr>
          <w:rFonts w:ascii="Times New Roman"/>
          <w:sz w:val="24"/>
        </w:rPr>
        <w:t>E) A venue where buyers and sellers of capital equipment come together to trade such assets.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sz w:val="24"/>
        </w:rPr>
        <w:t>Which of the following accounts does not relate to working capital management decisions?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Accounts payable.</w:t>
      </w:r>
      <w:r>
        <w:rPr>
          <w:rFonts w:ascii="Times New Roman"/>
          <w:sz w:val="24"/>
        </w:rPr>
        <w:tab/>
        <w:br/>
        <w:tab/>
      </w:r>
      <w:r>
        <w:rPr>
          <w:rFonts w:ascii="Times New Roman"/>
          <w:sz w:val="24"/>
        </w:rPr>
        <w:t>B) Issuing long-term debt.</w:t>
      </w:r>
      <w:r>
        <w:rPr>
          <w:rFonts w:ascii="Times New Roman"/>
          <w:sz w:val="24"/>
        </w:rPr>
        <w:br/>
        <w:tab/>
      </w:r>
      <w:r>
        <w:rPr>
          <w:rFonts w:ascii="Times New Roman"/>
          <w:sz w:val="24"/>
        </w:rPr>
        <w:t>C) Accounts receivable.</w:t>
      </w:r>
      <w:r>
        <w:rPr>
          <w:rFonts w:ascii="Times New Roman"/>
          <w:sz w:val="24"/>
        </w:rPr>
        <w:br/>
        <w:tab/>
      </w:r>
      <w:r>
        <w:rPr>
          <w:rFonts w:ascii="Times New Roman"/>
          <w:sz w:val="24"/>
        </w:rPr>
        <w:t>D) Inventory.</w:t>
      </w:r>
      <w:r>
        <w:rPr>
          <w:rFonts w:ascii="Times New Roman"/>
          <w:sz w:val="24"/>
        </w:rPr>
        <w:br/>
        <w:tab/>
      </w:r>
      <w:r>
        <w:rPr>
          <w:rFonts w:ascii="Times New Roman"/>
          <w:sz w:val="24"/>
        </w:rPr>
        <w:t>E) Short-term debt.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sz w:val="24"/>
        </w:rPr>
        <w:t>The decision related to choosing the mixture of debt and equity used by the firm to finance its operations is called: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Working capital management.</w:t>
      </w:r>
      <w:r>
        <w:rPr>
          <w:rFonts w:ascii="Times New Roman"/>
          <w:sz w:val="24"/>
        </w:rPr>
        <w:tab/>
        <w:br/>
        <w:tab/>
      </w:r>
      <w:r>
        <w:rPr>
          <w:rFonts w:ascii="Times New Roman"/>
          <w:sz w:val="24"/>
        </w:rPr>
        <w:t>B) Financial depreciation.</w:t>
      </w:r>
      <w:r>
        <w:rPr>
          <w:rFonts w:ascii="Times New Roman"/>
          <w:sz w:val="24"/>
        </w:rPr>
        <w:br/>
        <w:tab/>
      </w:r>
      <w:r>
        <w:rPr>
          <w:rFonts w:ascii="Times New Roman"/>
          <w:sz w:val="24"/>
        </w:rPr>
        <w:t>C) Agency cost analysis.</w:t>
      </w:r>
      <w:r>
        <w:rPr>
          <w:rFonts w:ascii="Times New Roman"/>
          <w:sz w:val="24"/>
        </w:rPr>
        <w:br/>
        <w:tab/>
      </w:r>
      <w:r>
        <w:rPr>
          <w:rFonts w:ascii="Times New Roman"/>
          <w:sz w:val="24"/>
        </w:rPr>
        <w:t>D) Capital budgeting.</w:t>
      </w:r>
      <w:r>
        <w:rPr>
          <w:rFonts w:ascii="Times New Roman"/>
          <w:sz w:val="24"/>
        </w:rPr>
        <w:br/>
        <w:tab/>
      </w:r>
      <w:r>
        <w:rPr>
          <w:rFonts w:ascii="Times New Roman"/>
          <w:sz w:val="24"/>
        </w:rPr>
        <w:t>E) Capital structure.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b w:val="false"/>
          <w:i w:val="false"/>
          <w:color w:val="000000"/>
          <w:sz w:val="24"/>
        </w:rPr>
        <w:t>The process of planning and managing a firm's long-term investments is called:</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Working capital management.</w:t>
      </w:r>
      <w:r>
        <w:rPr>
          <w:rFonts w:ascii="Times New Roman"/>
          <w:sz w:val="24"/>
        </w:rPr>
        <w:tab/>
        <w:br/>
        <w:tab/>
      </w:r>
      <w:r>
        <w:rPr>
          <w:rFonts w:ascii="Times New Roman"/>
          <w:sz w:val="24"/>
        </w:rPr>
        <w:t>B) Financial depreciation.</w:t>
      </w:r>
      <w:r>
        <w:rPr>
          <w:rFonts w:ascii="Times New Roman"/>
          <w:sz w:val="24"/>
        </w:rPr>
        <w:br/>
        <w:tab/>
      </w:r>
      <w:r>
        <w:rPr>
          <w:rFonts w:ascii="Times New Roman"/>
          <w:sz w:val="24"/>
        </w:rPr>
        <w:t>C) Agency cost analysis.</w:t>
      </w:r>
      <w:r>
        <w:rPr>
          <w:rFonts w:ascii="Times New Roman"/>
          <w:sz w:val="24"/>
        </w:rPr>
        <w:br/>
        <w:tab/>
      </w:r>
      <w:r>
        <w:rPr>
          <w:rFonts w:ascii="Times New Roman"/>
          <w:sz w:val="24"/>
        </w:rPr>
        <w:t>D) Capital budgeting.</w:t>
      </w:r>
      <w:r>
        <w:rPr>
          <w:rFonts w:ascii="Times New Roman"/>
          <w:sz w:val="24"/>
        </w:rPr>
        <w:br/>
        <w:tab/>
      </w:r>
      <w:r>
        <w:rPr>
          <w:rFonts w:ascii="Times New Roman"/>
          <w:sz w:val="24"/>
        </w:rPr>
        <w:t>E) Capital structure.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b w:val="false"/>
          <w:i w:val="false"/>
          <w:color w:val="000000"/>
          <w:sz w:val="24"/>
        </w:rPr>
        <w:t>The management of the firm's short-term assets and liabilities is called:</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Working capital management.</w:t>
      </w:r>
      <w:r>
        <w:rPr>
          <w:rFonts w:ascii="Times New Roman"/>
          <w:sz w:val="24"/>
        </w:rPr>
        <w:tab/>
        <w:br/>
        <w:tab/>
      </w:r>
      <w:r>
        <w:rPr>
          <w:rFonts w:ascii="Times New Roman"/>
          <w:sz w:val="24"/>
        </w:rPr>
        <w:t>B) Financial depreciation.</w:t>
      </w:r>
      <w:r>
        <w:rPr>
          <w:rFonts w:ascii="Times New Roman"/>
          <w:sz w:val="24"/>
        </w:rPr>
        <w:br/>
        <w:tab/>
      </w:r>
      <w:r>
        <w:rPr>
          <w:rFonts w:ascii="Times New Roman"/>
          <w:sz w:val="24"/>
        </w:rPr>
        <w:t>C) Agency cost analysis.</w:t>
      </w:r>
      <w:r>
        <w:rPr>
          <w:rFonts w:ascii="Times New Roman"/>
          <w:sz w:val="24"/>
        </w:rPr>
        <w:br/>
        <w:tab/>
      </w:r>
      <w:r>
        <w:rPr>
          <w:rFonts w:ascii="Times New Roman"/>
          <w:sz w:val="24"/>
        </w:rPr>
        <w:t>D) Capital budgeting.</w:t>
      </w:r>
      <w:r>
        <w:rPr>
          <w:rFonts w:ascii="Times New Roman"/>
          <w:sz w:val="24"/>
        </w:rPr>
        <w:br/>
        <w:tab/>
      </w:r>
      <w:r>
        <w:rPr>
          <w:rFonts w:ascii="Times New Roman"/>
          <w:sz w:val="24"/>
        </w:rPr>
        <w:t>E) Capital structure.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sz w:val="24"/>
        </w:rPr>
        <w:t>In corporate agency theory, managers are _______, and owners are 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Bondholders, shareholder.</w:t>
      </w:r>
      <w:r>
        <w:rPr>
          <w:rFonts w:ascii="Times New Roman"/>
          <w:sz w:val="24"/>
        </w:rPr>
        <w:tab/>
        <w:br/>
        <w:tab/>
      </w:r>
      <w:r>
        <w:rPr>
          <w:rFonts w:ascii="Times New Roman"/>
          <w:sz w:val="24"/>
        </w:rPr>
        <w:t>B) Shareholder, bondholders.</w:t>
      </w:r>
      <w:r>
        <w:rPr>
          <w:rFonts w:ascii="Times New Roman"/>
          <w:sz w:val="24"/>
        </w:rPr>
        <w:br/>
        <w:tab/>
      </w:r>
      <w:r>
        <w:rPr>
          <w:rFonts w:ascii="Times New Roman"/>
          <w:sz w:val="24"/>
        </w:rPr>
        <w:t>C) Agents, principals.</w:t>
      </w:r>
      <w:r>
        <w:rPr>
          <w:rFonts w:ascii="Times New Roman"/>
          <w:sz w:val="24"/>
        </w:rPr>
        <w:br/>
        <w:tab/>
      </w:r>
      <w:r>
        <w:rPr>
          <w:rFonts w:ascii="Times New Roman"/>
          <w:sz w:val="24"/>
        </w:rPr>
        <w:t>D) Principals, agents.</w:t>
      </w:r>
      <w:r>
        <w:rPr>
          <w:rFonts w:ascii="Times New Roman"/>
          <w:sz w:val="24"/>
        </w:rPr>
        <w:br/>
        <w:tab/>
      </w:r>
      <w:r>
        <w:rPr>
          <w:rFonts w:ascii="Times New Roman"/>
          <w:sz w:val="24"/>
        </w:rPr>
        <w:t>E) Agents, contractors.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sz w:val="24"/>
        </w:rPr>
        <w:t>Which one of the following actions by a financial manager creates an agency problem?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Refusing to borrow money when doing so will create losses for the firm.</w:t>
      </w:r>
      <w:r>
        <w:rPr>
          <w:rFonts w:ascii="Times New Roman"/>
          <w:sz w:val="24"/>
        </w:rPr>
        <w:tab/>
        <w:br/>
        <w:tab/>
      </w:r>
      <w:r>
        <w:rPr>
          <w:rFonts w:ascii="Times New Roman"/>
          <w:sz w:val="24"/>
        </w:rPr>
        <w:t>B) Refusing to lower selling prices if doing so will reduce the net profits.</w:t>
      </w:r>
      <w:r>
        <w:rPr>
          <w:rFonts w:ascii="Times New Roman"/>
          <w:sz w:val="24"/>
        </w:rPr>
        <w:br/>
        <w:tab/>
      </w:r>
      <w:r>
        <w:rPr>
          <w:rFonts w:ascii="Times New Roman"/>
          <w:b w:val="false"/>
          <w:i w:val="false"/>
          <w:color w:val="000000"/>
          <w:sz w:val="24"/>
        </w:rPr>
        <w:t>C) Agreeing to expand the company at the expense of stockholders' value.</w:t>
      </w:r>
      <w:r>
        <w:rPr>
          <w:rFonts w:ascii="Times New Roman"/>
          <w:sz w:val="24"/>
        </w:rPr>
      </w:r>
      <w:r>
        <w:rPr>
          <w:rFonts w:ascii="Times New Roman"/>
          <w:sz w:val="24"/>
        </w:rPr>
        <w:br/>
        <w:tab/>
      </w:r>
      <w:r>
        <w:rPr>
          <w:rFonts w:ascii="Times New Roman"/>
          <w:sz w:val="24"/>
        </w:rPr>
        <w:t>D) Agreeing to pay bonuses based on the market value of the company stock.</w:t>
      </w:r>
      <w:r>
        <w:rPr>
          <w:rFonts w:ascii="Times New Roman"/>
          <w:sz w:val="24"/>
        </w:rPr>
        <w:br/>
        <w:tab/>
      </w:r>
      <w:r>
        <w:rPr>
          <w:rFonts w:ascii="Times New Roman"/>
          <w:b w:val="false"/>
          <w:i w:val="false"/>
          <w:color w:val="000000"/>
          <w:sz w:val="24"/>
        </w:rPr>
        <w:t>E) Increasing current costs to increase the market value of the stockholders' equity.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sz w:val="24"/>
        </w:rPr>
        <w:t>Which one of the following statements is correct concerning the listing of stock on an exchange?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TSX has the most stringent listing requirements of any Canadian stock exchange.</w:t>
      </w:r>
      <w:r>
        <w:rPr>
          <w:rFonts w:ascii="Times New Roman"/>
          <w:sz w:val="24"/>
        </w:rPr>
        <w:tab/>
        <w:br/>
        <w:tab/>
      </w:r>
      <w:r>
        <w:rPr>
          <w:rFonts w:ascii="Times New Roman"/>
          <w:sz w:val="24"/>
        </w:rPr>
        <w:t>B) Any firm can list their stock on any exchange they desire.</w:t>
      </w:r>
      <w:r>
        <w:rPr>
          <w:rFonts w:ascii="Times New Roman"/>
          <w:sz w:val="24"/>
        </w:rPr>
        <w:br/>
        <w:tab/>
      </w:r>
      <w:r>
        <w:rPr>
          <w:rFonts w:ascii="Times New Roman"/>
          <w:sz w:val="24"/>
        </w:rPr>
        <w:t>C) All exchanges have the same listing requirements.</w:t>
      </w:r>
      <w:r>
        <w:rPr>
          <w:rFonts w:ascii="Times New Roman"/>
          <w:sz w:val="24"/>
        </w:rPr>
        <w:br/>
        <w:tab/>
      </w:r>
      <w:r>
        <w:rPr>
          <w:rFonts w:ascii="Times New Roman"/>
          <w:sz w:val="24"/>
        </w:rPr>
        <w:t>D) Listing requirements are established by the Ontario Securities Commission.</w:t>
      </w:r>
      <w:r>
        <w:rPr>
          <w:rFonts w:ascii="Times New Roman"/>
          <w:sz w:val="24"/>
        </w:rPr>
        <w:br/>
        <w:tab/>
      </w:r>
      <w:r>
        <w:rPr>
          <w:rFonts w:ascii="Times New Roman"/>
          <w:sz w:val="24"/>
        </w:rPr>
        <w:t>E) The number of shareholders is NOT a listing consideration for a stock.</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sz w:val="24"/>
        </w:rPr>
        <w:t>Which of the following statements concerning auction markets is correct?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TSX is an auction market.</w:t>
      </w:r>
      <w:r>
        <w:rPr>
          <w:rFonts w:ascii="Times New Roman"/>
          <w:sz w:val="24"/>
        </w:rPr>
        <w:tab/>
        <w:br/>
        <w:tab/>
      </w:r>
      <w:r>
        <w:rPr>
          <w:rFonts w:ascii="Times New Roman"/>
          <w:sz w:val="24"/>
        </w:rPr>
        <w:t>B) NASDAQ is an auction market.</w:t>
      </w:r>
      <w:r>
        <w:rPr>
          <w:rFonts w:ascii="Times New Roman"/>
          <w:sz w:val="24"/>
        </w:rPr>
        <w:br/>
        <w:tab/>
      </w:r>
      <w:r>
        <w:rPr>
          <w:rFonts w:ascii="Times New Roman"/>
          <w:sz w:val="24"/>
        </w:rPr>
        <w:t>C) All trades involve a dealer in an auction market.</w:t>
      </w:r>
      <w:r>
        <w:rPr>
          <w:rFonts w:ascii="Times New Roman"/>
          <w:sz w:val="24"/>
        </w:rPr>
        <w:br/>
        <w:tab/>
      </w:r>
      <w:r>
        <w:rPr>
          <w:rFonts w:ascii="Times New Roman"/>
          <w:sz w:val="24"/>
        </w:rPr>
        <w:t>D) An auction market is called an over-the-counter market.</w:t>
      </w:r>
      <w:r>
        <w:rPr>
          <w:rFonts w:ascii="Times New Roman"/>
          <w:sz w:val="24"/>
        </w:rPr>
        <w:br/>
        <w:tab/>
      </w:r>
      <w:r>
        <w:rPr>
          <w:rFonts w:ascii="Times New Roman"/>
          <w:sz w:val="24"/>
        </w:rPr>
        <w:t>E) A market where buyers specify the lowest price they are willing to pay and sellers indicate the highest price they are willing to accept.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sz w:val="24"/>
        </w:rPr>
        <w:t>Capital structure decisions include which of the following?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Determining the number of shares of stock to issue.</w:t>
      </w:r>
      <w:r>
        <w:rPr>
          <w:rFonts w:ascii="Times New Roman"/>
          <w:sz w:val="24"/>
        </w:rPr>
        <w:tab/>
        <w:br/>
        <w:tab/>
      </w:r>
      <w:r>
        <w:rPr>
          <w:rFonts w:ascii="Times New Roman"/>
          <w:sz w:val="24"/>
        </w:rPr>
        <w:t>B) Determining whether the firm should purchase or lease some equipment.</w:t>
      </w:r>
      <w:r>
        <w:rPr>
          <w:rFonts w:ascii="Times New Roman"/>
          <w:sz w:val="24"/>
        </w:rPr>
        <w:br/>
        <w:tab/>
      </w:r>
      <w:r>
        <w:rPr>
          <w:rFonts w:ascii="Times New Roman"/>
          <w:sz w:val="24"/>
        </w:rPr>
        <w:t>C) Allocating funds to the various divisions within the firm.</w:t>
      </w:r>
      <w:r>
        <w:rPr>
          <w:rFonts w:ascii="Times New Roman"/>
          <w:sz w:val="24"/>
        </w:rPr>
        <w:br/>
        <w:tab/>
      </w:r>
      <w:r>
        <w:rPr>
          <w:rFonts w:ascii="Times New Roman"/>
          <w:sz w:val="24"/>
        </w:rPr>
        <w:t>D) Evaluating the size of inventory to be kept on hand.</w:t>
      </w:r>
      <w:r>
        <w:rPr>
          <w:rFonts w:ascii="Times New Roman"/>
          <w:sz w:val="24"/>
        </w:rPr>
        <w:br/>
        <w:tab/>
      </w:r>
      <w:r>
        <w:rPr>
          <w:rFonts w:ascii="Times New Roman"/>
          <w:sz w:val="24"/>
        </w:rPr>
        <w:t>E) Evaluating the customer credit policy.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53)</w:t>
        <w:tab/>
      </w:r>
      <w:r>
        <w:rPr>
          <w:rFonts w:ascii="Times New Roman"/>
          <w:sz w:val="24"/>
        </w:rPr>
        <w:t>The document that legally establishes domicile for a corporation is called the: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Indenture contract.</w:t>
      </w:r>
      <w:r>
        <w:rPr>
          <w:rFonts w:ascii="Times New Roman"/>
          <w:sz w:val="24"/>
        </w:rPr>
        <w:tab/>
        <w:br/>
        <w:tab/>
      </w:r>
      <w:r>
        <w:rPr>
          <w:rFonts w:ascii="Times New Roman"/>
          <w:sz w:val="24"/>
        </w:rPr>
        <w:t>B) Partnership agreement.</w:t>
      </w:r>
      <w:r>
        <w:rPr>
          <w:rFonts w:ascii="Times New Roman"/>
          <w:sz w:val="24"/>
        </w:rPr>
        <w:br/>
        <w:tab/>
      </w:r>
      <w:r>
        <w:rPr>
          <w:rFonts w:ascii="Times New Roman"/>
          <w:sz w:val="24"/>
        </w:rPr>
        <w:t>C) Amended homestead filing.</w:t>
      </w:r>
      <w:r>
        <w:rPr>
          <w:rFonts w:ascii="Times New Roman"/>
          <w:sz w:val="24"/>
        </w:rPr>
        <w:br/>
        <w:tab/>
      </w:r>
      <w:r>
        <w:rPr>
          <w:rFonts w:ascii="Times New Roman"/>
          <w:sz w:val="24"/>
        </w:rPr>
        <w:t>D) Bylaws.</w:t>
      </w:r>
      <w:r>
        <w:rPr>
          <w:rFonts w:ascii="Times New Roman"/>
          <w:sz w:val="24"/>
        </w:rPr>
        <w:br/>
        <w:tab/>
      </w:r>
      <w:r>
        <w:rPr>
          <w:rFonts w:ascii="Times New Roman"/>
          <w:sz w:val="24"/>
        </w:rPr>
        <w:t>E) Articles of incorporation.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54)</w:t>
        <w:tab/>
      </w:r>
      <w:r>
        <w:rPr>
          <w:rFonts w:ascii="Times New Roman"/>
          <w:sz w:val="24"/>
        </w:rPr>
        <w:t>NASDAQ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largest financial market in the U.S. in terms of the total value of listed stocks.</w:t>
      </w:r>
      <w:r>
        <w:rPr>
          <w:rFonts w:ascii="Times New Roman"/>
          <w:sz w:val="24"/>
        </w:rPr>
        <w:tab/>
        <w:br/>
        <w:tab/>
      </w:r>
      <w:r>
        <w:rPr>
          <w:rFonts w:ascii="Times New Roman"/>
          <w:sz w:val="24"/>
        </w:rPr>
        <w:t>B) Both an OTC and an auction market.</w:t>
      </w:r>
      <w:r>
        <w:rPr>
          <w:rFonts w:ascii="Times New Roman"/>
          <w:sz w:val="24"/>
        </w:rPr>
        <w:br/>
        <w:tab/>
      </w:r>
      <w:r>
        <w:rPr>
          <w:rFonts w:ascii="Times New Roman"/>
          <w:sz w:val="24"/>
        </w:rPr>
        <w:t>C) An electronic market trading solely in corporate and government bonds.</w:t>
      </w:r>
      <w:r>
        <w:rPr>
          <w:rFonts w:ascii="Times New Roman"/>
          <w:sz w:val="24"/>
        </w:rPr>
        <w:br/>
        <w:tab/>
      </w:r>
      <w:r>
        <w:rPr>
          <w:rFonts w:ascii="Times New Roman"/>
          <w:sz w:val="24"/>
        </w:rPr>
        <w:t>D) An electronic market which has no physical location.</w:t>
      </w:r>
      <w:r>
        <w:rPr>
          <w:rFonts w:ascii="Times New Roman"/>
          <w:sz w:val="24"/>
        </w:rPr>
        <w:br/>
        <w:tab/>
      </w:r>
      <w:r>
        <w:rPr>
          <w:rFonts w:ascii="Times New Roman"/>
          <w:sz w:val="24"/>
        </w:rPr>
        <w:t>E) A market with far fewer listings than the NYSE.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55)</w:t>
        <w:tab/>
      </w:r>
      <w:r>
        <w:rPr>
          <w:rFonts w:ascii="Times New Roman"/>
          <w:sz w:val="24"/>
        </w:rPr>
        <w:t>Which one of the following is a primary market transaction?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dealer selling shares of stock to an individual investor.</w:t>
      </w:r>
      <w:r>
        <w:rPr>
          <w:rFonts w:ascii="Times New Roman"/>
          <w:sz w:val="24"/>
        </w:rPr>
        <w:tab/>
        <w:br/>
        <w:tab/>
      </w:r>
      <w:r>
        <w:rPr>
          <w:rFonts w:ascii="Times New Roman"/>
          <w:sz w:val="24"/>
        </w:rPr>
        <w:t>B) A dealer buying newly issued shares of stock from a corporation.</w:t>
      </w:r>
      <w:r>
        <w:rPr>
          <w:rFonts w:ascii="Times New Roman"/>
          <w:sz w:val="24"/>
        </w:rPr>
        <w:br/>
        <w:tab/>
      </w:r>
      <w:r>
        <w:rPr>
          <w:rFonts w:ascii="Times New Roman"/>
          <w:sz w:val="24"/>
        </w:rPr>
        <w:t>C) An individual investor selling shares of stock to another individual.</w:t>
      </w:r>
      <w:r>
        <w:rPr>
          <w:rFonts w:ascii="Times New Roman"/>
          <w:sz w:val="24"/>
        </w:rPr>
        <w:br/>
        <w:tab/>
      </w:r>
      <w:r>
        <w:rPr>
          <w:rFonts w:ascii="Times New Roman"/>
          <w:sz w:val="24"/>
        </w:rPr>
        <w:t>D) A bank selling shares of a medical firm to an individual.</w:t>
      </w:r>
      <w:r>
        <w:rPr>
          <w:rFonts w:ascii="Times New Roman"/>
          <w:sz w:val="24"/>
        </w:rPr>
        <w:br/>
        <w:tab/>
      </w:r>
      <w:r>
        <w:rPr>
          <w:rFonts w:ascii="Times New Roman"/>
          <w:sz w:val="24"/>
        </w:rPr>
        <w:t>E) A sole proprietor buying shares of stock from an individual investor.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56)</w:t>
        <w:tab/>
      </w:r>
      <w:r>
        <w:rPr>
          <w:rFonts w:ascii="Times New Roman"/>
          <w:sz w:val="24"/>
        </w:rPr>
        <w:t>Which one of the following transactions would occur in the primary market?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gifting of ABC Co. shares by a grandmother to her grandchildren.</w:t>
      </w:r>
      <w:r>
        <w:rPr>
          <w:rFonts w:ascii="Times New Roman"/>
          <w:sz w:val="24"/>
        </w:rPr>
        <w:tab/>
        <w:br/>
        <w:tab/>
      </w:r>
      <w:r>
        <w:rPr>
          <w:rFonts w:ascii="Times New Roman"/>
          <w:sz w:val="24"/>
        </w:rPr>
        <w:t>B) A financial institution selling shares of OPQ stock to another financial institution.</w:t>
      </w:r>
      <w:r>
        <w:rPr>
          <w:rFonts w:ascii="Times New Roman"/>
          <w:sz w:val="24"/>
        </w:rPr>
        <w:br/>
        <w:tab/>
      </w:r>
      <w:r>
        <w:rPr>
          <w:rFonts w:ascii="Times New Roman"/>
          <w:sz w:val="24"/>
        </w:rPr>
        <w:t>C) An individual selling shares of JKL stock to an existing JKL shareholder.</w:t>
      </w:r>
      <w:r>
        <w:rPr>
          <w:rFonts w:ascii="Times New Roman"/>
          <w:sz w:val="24"/>
        </w:rPr>
        <w:br/>
        <w:tab/>
      </w:r>
      <w:r>
        <w:rPr>
          <w:rFonts w:ascii="Times New Roman"/>
          <w:sz w:val="24"/>
        </w:rPr>
        <w:t>D) A financial institution buying shares of LM stock from an LM executive.</w:t>
      </w:r>
      <w:r>
        <w:rPr>
          <w:rFonts w:ascii="Times New Roman"/>
          <w:sz w:val="24"/>
        </w:rPr>
        <w:br/>
        <w:tab/>
      </w:r>
      <w:r>
        <w:rPr>
          <w:rFonts w:ascii="Times New Roman"/>
          <w:sz w:val="24"/>
        </w:rPr>
        <w:t>E) KM Co. selling new shares of stock to a financial institution.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57)</w:t>
        <w:tab/>
      </w:r>
      <w:r>
        <w:rPr>
          <w:rFonts w:ascii="Times New Roman"/>
          <w:sz w:val="24"/>
        </w:rPr>
        <w:t>The size, risk, and timing of future cash flows are the key elements evaluated in the: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Capital budgeting process.</w:t>
      </w:r>
      <w:r>
        <w:rPr>
          <w:rFonts w:ascii="Times New Roman"/>
          <w:sz w:val="24"/>
        </w:rPr>
        <w:tab/>
        <w:br/>
        <w:tab/>
      </w:r>
      <w:r>
        <w:rPr>
          <w:rFonts w:ascii="Times New Roman"/>
          <w:sz w:val="24"/>
        </w:rPr>
        <w:t>B) Cash management process.</w:t>
      </w:r>
      <w:r>
        <w:rPr>
          <w:rFonts w:ascii="Times New Roman"/>
          <w:sz w:val="24"/>
        </w:rPr>
        <w:br/>
        <w:tab/>
      </w:r>
      <w:r>
        <w:rPr>
          <w:rFonts w:ascii="Times New Roman"/>
          <w:sz w:val="24"/>
        </w:rPr>
        <w:t>C) Analysis of working capital.</w:t>
      </w:r>
      <w:r>
        <w:rPr>
          <w:rFonts w:ascii="Times New Roman"/>
          <w:sz w:val="24"/>
        </w:rPr>
        <w:br/>
        <w:tab/>
      </w:r>
      <w:r>
        <w:rPr>
          <w:rFonts w:ascii="Times New Roman"/>
          <w:sz w:val="24"/>
        </w:rPr>
        <w:t>D) Capital structure decision.</w:t>
      </w:r>
      <w:r>
        <w:rPr>
          <w:rFonts w:ascii="Times New Roman"/>
          <w:sz w:val="24"/>
        </w:rPr>
        <w:br/>
        <w:tab/>
      </w:r>
      <w:r>
        <w:rPr>
          <w:rFonts w:ascii="Times New Roman"/>
          <w:sz w:val="24"/>
        </w:rPr>
        <w:t>E) Analysis of current assets.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58)</w:t>
        <w:tab/>
      </w:r>
      <w:r>
        <w:rPr>
          <w:rFonts w:ascii="Times New Roman"/>
          <w:sz w:val="24"/>
        </w:rPr>
        <w:t>Dealer markets: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Are reserved strictly for trading debt securities.</w:t>
      </w:r>
      <w:r>
        <w:rPr>
          <w:rFonts w:ascii="Times New Roman"/>
          <w:sz w:val="24"/>
        </w:rPr>
        <w:tab/>
        <w:br/>
        <w:tab/>
      </w:r>
      <w:r>
        <w:rPr>
          <w:rFonts w:ascii="Times New Roman"/>
          <w:sz w:val="24"/>
        </w:rPr>
        <w:t>B) Only exist outside of Canada.</w:t>
      </w:r>
      <w:r>
        <w:rPr>
          <w:rFonts w:ascii="Times New Roman"/>
          <w:sz w:val="24"/>
        </w:rPr>
        <w:br/>
        <w:tab/>
      </w:r>
      <w:r>
        <w:rPr>
          <w:rFonts w:ascii="Times New Roman"/>
          <w:sz w:val="24"/>
        </w:rPr>
        <w:t>C) Are called over-the-counter markets.</w:t>
      </w:r>
      <w:r>
        <w:rPr>
          <w:rFonts w:ascii="Times New Roman"/>
          <w:sz w:val="24"/>
        </w:rPr>
        <w:br/>
        <w:tab/>
      </w:r>
      <w:r>
        <w:rPr>
          <w:rFonts w:ascii="Times New Roman"/>
          <w:sz w:val="24"/>
        </w:rPr>
        <w:t>D) Include NASDAQ and the New York Stock Exchange.</w:t>
      </w:r>
      <w:r>
        <w:rPr>
          <w:rFonts w:ascii="Times New Roman"/>
          <w:sz w:val="24"/>
        </w:rPr>
        <w:br/>
        <w:tab/>
      </w:r>
      <w:r>
        <w:rPr>
          <w:rFonts w:ascii="Times New Roman"/>
          <w:sz w:val="24"/>
        </w:rPr>
        <w:t>E) List only the securities of the largest firms.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59)</w:t>
        <w:tab/>
      </w:r>
      <w:r>
        <w:rPr>
          <w:rFonts w:ascii="Times New Roman"/>
          <w:sz w:val="24"/>
        </w:rPr>
        <w:t>Sue Velker wants to start a new business decommissioning nuclear warheads and reactors. The work will involve significant hazards, and Sue is concerned about protecting her personal wealth from any losses the business might incur. If she is to be the majority owner of the business, how should she structure it?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As a corporation.</w:t>
      </w:r>
      <w:r>
        <w:rPr>
          <w:rFonts w:ascii="Times New Roman"/>
          <w:sz w:val="24"/>
        </w:rPr>
        <w:tab/>
        <w:br/>
        <w:tab/>
      </w:r>
      <w:r>
        <w:rPr>
          <w:rFonts w:ascii="Times New Roman"/>
          <w:sz w:val="24"/>
        </w:rPr>
        <w:t>B) As a general partnership.</w:t>
      </w:r>
      <w:r>
        <w:rPr>
          <w:rFonts w:ascii="Times New Roman"/>
          <w:sz w:val="24"/>
        </w:rPr>
        <w:br/>
        <w:tab/>
      </w:r>
      <w:r>
        <w:rPr>
          <w:rFonts w:ascii="Times New Roman"/>
          <w:sz w:val="24"/>
        </w:rPr>
        <w:t>C) As a limited partnership.</w:t>
      </w:r>
      <w:r>
        <w:rPr>
          <w:rFonts w:ascii="Times New Roman"/>
          <w:sz w:val="24"/>
        </w:rPr>
        <w:br/>
        <w:tab/>
      </w:r>
      <w:r>
        <w:rPr>
          <w:rFonts w:ascii="Times New Roman"/>
          <w:sz w:val="24"/>
        </w:rPr>
        <w:t>D) As a sole proprietorship.</w:t>
      </w:r>
      <w:r>
        <w:rPr>
          <w:rFonts w:ascii="Times New Roman"/>
          <w:sz w:val="24"/>
        </w:rPr>
        <w:br/>
        <w:tab/>
      </w:r>
      <w:r>
        <w:rPr>
          <w:rFonts w:ascii="Times New Roman"/>
          <w:sz w:val="24"/>
        </w:rPr>
        <w:t>E) As a real estate investment trust.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60)</w:t>
        <w:tab/>
      </w:r>
      <w:r>
        <w:rPr>
          <w:rFonts w:ascii="Times New Roman"/>
          <w:b w:val="false"/>
          <w:i w:val="false"/>
          <w:color w:val="000000"/>
          <w:sz w:val="24"/>
        </w:rPr>
        <w:t>A firm's capital structure is defined as follows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As the combination of debt and equity used to finance the firm's assets and operations.</w:t>
      </w:r>
      <w:r>
        <w:rPr>
          <w:rFonts w:ascii="Times New Roman"/>
          <w:sz w:val="24"/>
        </w:rPr>
      </w:r>
      <w:r>
        <w:rPr>
          <w:rFonts w:ascii="Times New Roman"/>
          <w:sz w:val="24"/>
        </w:rPr>
        <w:tab/>
        <w:br/>
        <w:tab/>
      </w:r>
      <w:r>
        <w:rPr>
          <w:rFonts w:ascii="Times New Roman"/>
          <w:sz w:val="24"/>
        </w:rPr>
        <w:t>B) By the types of fixed assets the firm owns.</w:t>
      </w:r>
      <w:r>
        <w:rPr>
          <w:rFonts w:ascii="Times New Roman"/>
          <w:sz w:val="24"/>
        </w:rPr>
        <w:br/>
        <w:tab/>
      </w:r>
      <w:r>
        <w:rPr>
          <w:rFonts w:ascii="Times New Roman"/>
          <w:sz w:val="24"/>
        </w:rPr>
        <w:t>C) As the mix of short-term and long-term assets owned by the firm.</w:t>
      </w:r>
      <w:r>
        <w:rPr>
          <w:rFonts w:ascii="Times New Roman"/>
          <w:sz w:val="24"/>
        </w:rPr>
        <w:br/>
        <w:tab/>
      </w:r>
      <w:r>
        <w:rPr>
          <w:rFonts w:ascii="Times New Roman"/>
          <w:sz w:val="24"/>
        </w:rPr>
        <w:t>D) As the amount of fixed assets needed to support every $1 in sales.</w:t>
      </w:r>
      <w:r>
        <w:rPr>
          <w:rFonts w:ascii="Times New Roman"/>
          <w:sz w:val="24"/>
        </w:rPr>
        <w:br/>
        <w:tab/>
      </w:r>
      <w:r>
        <w:rPr>
          <w:rFonts w:ascii="Times New Roman"/>
          <w:sz w:val="24"/>
        </w:rPr>
        <w:t>E) By the nature of the product or service provided.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61)</w:t>
        <w:tab/>
      </w:r>
      <w:r>
        <w:rPr>
          <w:rFonts w:ascii="Times New Roman"/>
          <w:sz w:val="24"/>
        </w:rPr>
        <w:t>The primary goal of financial management is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Maximize current sales.</w:t>
      </w:r>
      <w:r>
        <w:rPr>
          <w:rFonts w:ascii="Times New Roman"/>
          <w:sz w:val="24"/>
        </w:rPr>
        <w:tab/>
        <w:br/>
        <w:tab/>
      </w:r>
      <w:r>
        <w:rPr>
          <w:rFonts w:ascii="Times New Roman"/>
          <w:sz w:val="24"/>
        </w:rPr>
        <w:t>B) Maximize the current value per share of the existing stock.</w:t>
      </w:r>
      <w:r>
        <w:rPr>
          <w:rFonts w:ascii="Times New Roman"/>
          <w:sz w:val="24"/>
        </w:rPr>
        <w:br/>
        <w:tab/>
      </w:r>
      <w:r>
        <w:rPr>
          <w:rFonts w:ascii="Times New Roman"/>
          <w:sz w:val="24"/>
        </w:rPr>
        <w:t>C) Avoid financial distress.</w:t>
      </w:r>
      <w:r>
        <w:rPr>
          <w:rFonts w:ascii="Times New Roman"/>
          <w:sz w:val="24"/>
        </w:rPr>
        <w:br/>
        <w:tab/>
      </w:r>
      <w:r>
        <w:rPr>
          <w:rFonts w:ascii="Times New Roman"/>
          <w:sz w:val="24"/>
        </w:rPr>
        <w:t>D) Minimize operational costs.</w:t>
      </w:r>
      <w:r>
        <w:rPr>
          <w:rFonts w:ascii="Times New Roman"/>
          <w:sz w:val="24"/>
        </w:rPr>
        <w:br/>
        <w:tab/>
      </w:r>
      <w:r>
        <w:rPr>
          <w:rFonts w:ascii="Times New Roman"/>
          <w:sz w:val="24"/>
        </w:rPr>
        <w:t>E) Maintain steady earnings growth.</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62)</w:t>
        <w:tab/>
      </w:r>
      <w:r>
        <w:rPr>
          <w:rFonts w:ascii="Times New Roman"/>
          <w:sz w:val="24"/>
        </w:rPr>
        <w:t>Which of the following is the BEST description of the goal of the financial manager in a corporation where shares are publicly traded?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Maximize sales.</w:t>
      </w:r>
      <w:r>
        <w:rPr>
          <w:rFonts w:ascii="Times New Roman"/>
          <w:sz w:val="24"/>
        </w:rPr>
        <w:tab/>
        <w:br/>
        <w:tab/>
      </w:r>
      <w:r>
        <w:rPr>
          <w:rFonts w:ascii="Times New Roman"/>
          <w:sz w:val="24"/>
        </w:rPr>
        <w:t>B) Maximize profits.</w:t>
      </w:r>
      <w:r>
        <w:rPr>
          <w:rFonts w:ascii="Times New Roman"/>
          <w:sz w:val="24"/>
        </w:rPr>
        <w:br/>
        <w:tab/>
      </w:r>
      <w:r>
        <w:rPr>
          <w:rFonts w:ascii="Times New Roman"/>
          <w:sz w:val="24"/>
        </w:rPr>
        <w:t>C) Avoid financial distress.</w:t>
      </w:r>
      <w:r>
        <w:rPr>
          <w:rFonts w:ascii="Times New Roman"/>
          <w:sz w:val="24"/>
        </w:rPr>
        <w:br/>
        <w:tab/>
      </w:r>
      <w:r>
        <w:rPr>
          <w:rFonts w:ascii="Times New Roman"/>
          <w:sz w:val="24"/>
        </w:rPr>
        <w:t>D) Maintain steady earnings growth.</w:t>
      </w:r>
      <w:r>
        <w:rPr>
          <w:rFonts w:ascii="Times New Roman"/>
          <w:sz w:val="24"/>
        </w:rPr>
        <w:br/>
        <w:tab/>
      </w:r>
      <w:r>
        <w:rPr>
          <w:rFonts w:ascii="Times New Roman"/>
          <w:sz w:val="24"/>
        </w:rPr>
        <w:t>E) Maximize the current value per share of the existing stock.</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63)</w:t>
        <w:tab/>
      </w:r>
      <w:r>
        <w:rPr>
          <w:rFonts w:ascii="Times New Roman"/>
          <w:sz w:val="24"/>
        </w:rPr>
        <w:t>An individual who buys and sells stocks for his/her own account is 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Dealer.</w:t>
      </w:r>
      <w:r>
        <w:rPr>
          <w:rFonts w:ascii="Times New Roman"/>
          <w:sz w:val="24"/>
        </w:rPr>
        <w:tab/>
        <w:br/>
        <w:tab/>
      </w:r>
      <w:r>
        <w:rPr>
          <w:rFonts w:ascii="Times New Roman"/>
          <w:sz w:val="24"/>
        </w:rPr>
        <w:t>B) Agent.</w:t>
      </w:r>
      <w:r>
        <w:rPr>
          <w:rFonts w:ascii="Times New Roman"/>
          <w:sz w:val="24"/>
        </w:rPr>
        <w:br/>
        <w:tab/>
      </w:r>
      <w:r>
        <w:rPr>
          <w:rFonts w:ascii="Times New Roman"/>
          <w:sz w:val="24"/>
        </w:rPr>
        <w:t>C) Broker.</w:t>
      </w:r>
      <w:r>
        <w:rPr>
          <w:rFonts w:ascii="Times New Roman"/>
          <w:sz w:val="24"/>
        </w:rPr>
        <w:br/>
        <w:tab/>
      </w:r>
      <w:r>
        <w:rPr>
          <w:rFonts w:ascii="Times New Roman"/>
          <w:sz w:val="24"/>
        </w:rPr>
        <w:t>D) Auctioneer.</w:t>
      </w:r>
      <w:r>
        <w:rPr>
          <w:rFonts w:ascii="Times New Roman"/>
          <w:sz w:val="24"/>
        </w:rPr>
        <w:br/>
        <w:tab/>
      </w:r>
      <w:r>
        <w:rPr>
          <w:rFonts w:ascii="Times New Roman"/>
          <w:sz w:val="24"/>
        </w:rPr>
        <w:t>E) OTC broker.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64)</w:t>
        <w:tab/>
      </w:r>
      <w:r>
        <w:rPr>
          <w:rFonts w:ascii="Times New Roman"/>
          <w:sz w:val="24"/>
        </w:rPr>
        <w:t>Ensuring that a firm has sufficient cash available on a daily basis is part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Capital budgeting.</w:t>
      </w:r>
      <w:r>
        <w:rPr>
          <w:rFonts w:ascii="Times New Roman"/>
          <w:sz w:val="24"/>
        </w:rPr>
        <w:tab/>
        <w:br/>
        <w:tab/>
      </w:r>
      <w:r>
        <w:rPr>
          <w:rFonts w:ascii="Times New Roman"/>
          <w:sz w:val="24"/>
        </w:rPr>
        <w:t>B) Working capital management.</w:t>
      </w:r>
      <w:r>
        <w:rPr>
          <w:rFonts w:ascii="Times New Roman"/>
          <w:sz w:val="24"/>
        </w:rPr>
        <w:br/>
        <w:tab/>
      </w:r>
      <w:r>
        <w:rPr>
          <w:rFonts w:ascii="Times New Roman"/>
          <w:sz w:val="24"/>
        </w:rPr>
        <w:t>C) Business organization.</w:t>
      </w:r>
      <w:r>
        <w:rPr>
          <w:rFonts w:ascii="Times New Roman"/>
          <w:sz w:val="24"/>
        </w:rPr>
        <w:br/>
        <w:tab/>
      </w:r>
      <w:r>
        <w:rPr>
          <w:rFonts w:ascii="Times New Roman"/>
          <w:sz w:val="24"/>
        </w:rPr>
        <w:t>D) Capital structure.</w:t>
      </w:r>
      <w:r>
        <w:rPr>
          <w:rFonts w:ascii="Times New Roman"/>
          <w:sz w:val="24"/>
        </w:rPr>
        <w:br/>
        <w:tab/>
      </w:r>
      <w:r>
        <w:rPr>
          <w:rFonts w:ascii="Times New Roman"/>
          <w:sz w:val="24"/>
        </w:rPr>
        <w:t>E) Organizational structure.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65)</w:t>
        <w:tab/>
      </w:r>
      <w:r>
        <w:rPr>
          <w:rFonts w:ascii="Times New Roman"/>
          <w:sz w:val="24"/>
        </w:rPr>
        <w:t>Which of the following would be considered a secondary market transaction?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Buy or sell orders to a broker for shares listed on the TSX.</w:t>
      </w:r>
      <w:r>
        <w:rPr>
          <w:rFonts w:ascii="Times New Roman"/>
          <w:sz w:val="24"/>
        </w:rPr>
        <w:tab/>
        <w:br/>
        <w:tab/>
      </w:r>
      <w:r>
        <w:rPr>
          <w:rFonts w:ascii="Times New Roman"/>
          <w:sz w:val="24"/>
        </w:rPr>
        <w:t>B) Buy or sell orders only for corporate bonds.</w:t>
      </w:r>
      <w:r>
        <w:rPr>
          <w:rFonts w:ascii="Times New Roman"/>
          <w:sz w:val="24"/>
        </w:rPr>
        <w:br/>
        <w:tab/>
      </w:r>
      <w:r>
        <w:rPr>
          <w:rFonts w:ascii="Times New Roman"/>
          <w:sz w:val="24"/>
        </w:rPr>
        <w:t>C) Buy or sell orders for corporate warrants.</w:t>
      </w:r>
      <w:r>
        <w:rPr>
          <w:rFonts w:ascii="Times New Roman"/>
          <w:sz w:val="24"/>
        </w:rPr>
        <w:br/>
        <w:tab/>
      </w:r>
      <w:r>
        <w:rPr>
          <w:rFonts w:ascii="Times New Roman"/>
          <w:sz w:val="24"/>
        </w:rPr>
        <w:t>D) Buy or sell orders for shares listed on the TSX or corporate bonds.</w:t>
      </w:r>
      <w:r>
        <w:rPr>
          <w:rFonts w:ascii="Times New Roman"/>
          <w:sz w:val="24"/>
        </w:rPr>
        <w:br/>
        <w:tab/>
      </w:r>
      <w:r>
        <w:rPr>
          <w:rFonts w:ascii="Times New Roman"/>
          <w:sz w:val="24"/>
        </w:rPr>
        <w:t>E) Buy or sell orders only for call or put options.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66)</w:t>
        <w:tab/>
      </w:r>
      <w:r>
        <w:rPr>
          <w:rFonts w:ascii="Times New Roman"/>
          <w:sz w:val="24"/>
        </w:rPr>
        <w:t>A dealer is a person who: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Conducts a trade on behalf of another individual.</w:t>
      </w:r>
      <w:r>
        <w:rPr>
          <w:rFonts w:ascii="Times New Roman"/>
          <w:sz w:val="24"/>
        </w:rPr>
        <w:tab/>
        <w:br/>
        <w:tab/>
      </w:r>
      <w:r>
        <w:rPr>
          <w:rFonts w:ascii="Times New Roman"/>
          <w:sz w:val="24"/>
        </w:rPr>
        <w:t>B) Buys and sells but does not own the commodity being bought or sold.</w:t>
      </w:r>
      <w:r>
        <w:rPr>
          <w:rFonts w:ascii="Times New Roman"/>
          <w:sz w:val="24"/>
        </w:rPr>
        <w:br/>
        <w:tab/>
      </w:r>
      <w:r>
        <w:rPr>
          <w:rFonts w:ascii="Times New Roman"/>
          <w:sz w:val="24"/>
        </w:rPr>
        <w:t>C) Buys and sells on behalf of the original issuer of the commodity being bought or sold.</w:t>
      </w:r>
      <w:r>
        <w:rPr>
          <w:rFonts w:ascii="Times New Roman"/>
          <w:sz w:val="24"/>
        </w:rPr>
        <w:br/>
        <w:tab/>
      </w:r>
      <w:r>
        <w:rPr>
          <w:rFonts w:ascii="Times New Roman"/>
          <w:sz w:val="24"/>
        </w:rPr>
        <w:t>D) Buys and sells for themselves, at their own risk.</w:t>
      </w:r>
      <w:r>
        <w:rPr>
          <w:rFonts w:ascii="Times New Roman"/>
          <w:sz w:val="24"/>
        </w:rPr>
        <w:br/>
        <w:tab/>
      </w:r>
      <w:r>
        <w:rPr>
          <w:rFonts w:ascii="Times New Roman"/>
          <w:sz w:val="24"/>
        </w:rPr>
        <w:t>E) Buys and sells strictly on the trading floor of an exchange.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67)</w:t>
        <w:tab/>
      </w:r>
      <w:r>
        <w:rPr>
          <w:rFonts w:ascii="Times New Roman"/>
          <w:sz w:val="24"/>
        </w:rPr>
        <w:t>According to the statement of financial position model of the firm, corporate finance can be thought of as an analysis of three primary subject areas. Which of the following correctly lists these areas?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Capital structure, capital budgeting, security analysis.</w:t>
      </w:r>
      <w:r>
        <w:rPr>
          <w:rFonts w:ascii="Times New Roman"/>
          <w:sz w:val="24"/>
        </w:rPr>
        <w:tab/>
        <w:br/>
        <w:tab/>
      </w:r>
      <w:r>
        <w:rPr>
          <w:rFonts w:ascii="Times New Roman"/>
          <w:sz w:val="24"/>
        </w:rPr>
        <w:t>B) Capital budgeting, capital structure, capital spending.</w:t>
      </w:r>
      <w:r>
        <w:rPr>
          <w:rFonts w:ascii="Times New Roman"/>
          <w:sz w:val="24"/>
        </w:rPr>
        <w:br/>
        <w:tab/>
      </w:r>
      <w:r>
        <w:rPr>
          <w:rFonts w:ascii="Times New Roman"/>
          <w:sz w:val="24"/>
        </w:rPr>
        <w:t>C) Capital budgeting, capital structure,  working capital management.</w:t>
      </w:r>
      <w:r>
        <w:rPr>
          <w:rFonts w:ascii="Times New Roman"/>
          <w:sz w:val="24"/>
        </w:rPr>
        <w:br/>
        <w:tab/>
      </w:r>
      <w:r>
        <w:rPr>
          <w:rFonts w:ascii="Times New Roman"/>
          <w:sz w:val="24"/>
        </w:rPr>
        <w:t>D) Capital structure, net working capital, capital rationing.</w:t>
      </w:r>
      <w:r>
        <w:rPr>
          <w:rFonts w:ascii="Times New Roman"/>
          <w:sz w:val="24"/>
        </w:rPr>
        <w:br/>
        <w:tab/>
      </w:r>
      <w:r>
        <w:rPr>
          <w:rFonts w:ascii="Times New Roman"/>
          <w:sz w:val="24"/>
        </w:rPr>
        <w:t>E) Capital budgeting, capital spending, net working capital.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68)</w:t>
        <w:tab/>
      </w:r>
      <w:r>
        <w:rPr>
          <w:rFonts w:ascii="Times New Roman"/>
          <w:sz w:val="24"/>
        </w:rPr>
        <w:t>The decision of which lender to use and which type of long-term loan is best for a project is part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Working capital management.</w:t>
      </w:r>
      <w:r>
        <w:rPr>
          <w:rFonts w:ascii="Times New Roman"/>
          <w:sz w:val="24"/>
        </w:rPr>
        <w:tab/>
        <w:br/>
        <w:tab/>
      </w:r>
      <w:r>
        <w:rPr>
          <w:rFonts w:ascii="Times New Roman"/>
          <w:sz w:val="24"/>
        </w:rPr>
        <w:t>B) The net working capital decision.</w:t>
      </w:r>
      <w:r>
        <w:rPr>
          <w:rFonts w:ascii="Times New Roman"/>
          <w:sz w:val="24"/>
        </w:rPr>
        <w:br/>
        <w:tab/>
      </w:r>
      <w:r>
        <w:rPr>
          <w:rFonts w:ascii="Times New Roman"/>
          <w:sz w:val="24"/>
        </w:rPr>
        <w:t>C) Capital budgeting.</w:t>
      </w:r>
      <w:r>
        <w:rPr>
          <w:rFonts w:ascii="Times New Roman"/>
          <w:sz w:val="24"/>
        </w:rPr>
        <w:br/>
        <w:tab/>
      </w:r>
      <w:r>
        <w:rPr>
          <w:rFonts w:ascii="Times New Roman"/>
          <w:b w:val="false"/>
          <w:i w:val="false"/>
          <w:color w:val="000000"/>
          <w:sz w:val="24"/>
        </w:rPr>
        <w:t>D) A controller's duties.</w:t>
      </w:r>
      <w:r>
        <w:rPr>
          <w:rFonts w:ascii="Times New Roman"/>
          <w:sz w:val="24"/>
        </w:rPr>
      </w:r>
      <w:r>
        <w:rPr>
          <w:rFonts w:ascii="Times New Roman"/>
          <w:sz w:val="24"/>
        </w:rPr>
        <w:br/>
        <w:tab/>
      </w:r>
      <w:r>
        <w:rPr>
          <w:rFonts w:ascii="Times New Roman"/>
          <w:sz w:val="24"/>
        </w:rPr>
        <w:t>E) Capital structure decision.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69)</w:t>
        <w:tab/>
      </w:r>
      <w:r>
        <w:rPr>
          <w:rFonts w:ascii="Times New Roman"/>
          <w:sz w:val="24"/>
        </w:rPr>
        <w:t>The decision to issue debt rather than additional shares of stock is an example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Working capital management.</w:t>
      </w:r>
      <w:r>
        <w:rPr>
          <w:rFonts w:ascii="Times New Roman"/>
          <w:sz w:val="24"/>
        </w:rPr>
        <w:tab/>
        <w:br/>
        <w:tab/>
      </w:r>
      <w:r>
        <w:rPr>
          <w:rFonts w:ascii="Times New Roman"/>
          <w:sz w:val="24"/>
        </w:rPr>
        <w:t>B) A net working capital decision.</w:t>
      </w:r>
      <w:r>
        <w:rPr>
          <w:rFonts w:ascii="Times New Roman"/>
          <w:sz w:val="24"/>
        </w:rPr>
        <w:br/>
        <w:tab/>
      </w:r>
      <w:r>
        <w:rPr>
          <w:rFonts w:ascii="Times New Roman"/>
          <w:sz w:val="24"/>
        </w:rPr>
        <w:t>C) Capital budgeting.</w:t>
      </w:r>
      <w:r>
        <w:rPr>
          <w:rFonts w:ascii="Times New Roman"/>
          <w:sz w:val="24"/>
        </w:rPr>
        <w:br/>
        <w:tab/>
      </w:r>
      <w:r>
        <w:rPr>
          <w:rFonts w:ascii="Times New Roman"/>
          <w:b w:val="false"/>
          <w:i w:val="false"/>
          <w:color w:val="000000"/>
          <w:sz w:val="24"/>
        </w:rPr>
        <w:t>D) A controller's duties.</w:t>
      </w:r>
      <w:r>
        <w:rPr>
          <w:rFonts w:ascii="Times New Roman"/>
          <w:sz w:val="24"/>
        </w:rPr>
      </w:r>
      <w:r>
        <w:rPr>
          <w:rFonts w:ascii="Times New Roman"/>
          <w:sz w:val="24"/>
        </w:rPr>
        <w:br/>
        <w:tab/>
      </w:r>
      <w:r>
        <w:rPr>
          <w:rFonts w:ascii="Times New Roman"/>
          <w:sz w:val="24"/>
        </w:rPr>
        <w:t>E) Capital structure decision.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70)</w:t>
        <w:tab/>
      </w:r>
      <w:r>
        <w:rPr>
          <w:rFonts w:ascii="Times New Roman"/>
          <w:b w:val="false"/>
          <w:i w:val="false"/>
          <w:color w:val="000000"/>
          <w:sz w:val="24"/>
        </w:rPr>
        <w:t>The mix of debt and equity by which a corporation is financed refers to the firm's: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Cash management.</w:t>
      </w:r>
      <w:r>
        <w:rPr>
          <w:rFonts w:ascii="Times New Roman"/>
          <w:sz w:val="24"/>
        </w:rPr>
        <w:tab/>
        <w:br/>
        <w:tab/>
      </w:r>
      <w:r>
        <w:rPr>
          <w:rFonts w:ascii="Times New Roman"/>
          <w:sz w:val="24"/>
        </w:rPr>
        <w:t>B) Capital structure.</w:t>
      </w:r>
      <w:r>
        <w:rPr>
          <w:rFonts w:ascii="Times New Roman"/>
          <w:sz w:val="24"/>
        </w:rPr>
        <w:br/>
        <w:tab/>
      </w:r>
      <w:r>
        <w:rPr>
          <w:rFonts w:ascii="Times New Roman"/>
          <w:sz w:val="24"/>
        </w:rPr>
        <w:t>C) Capital budgeting.</w:t>
      </w:r>
      <w:r>
        <w:rPr>
          <w:rFonts w:ascii="Times New Roman"/>
          <w:sz w:val="24"/>
        </w:rPr>
        <w:br/>
        <w:tab/>
      </w:r>
      <w:r>
        <w:rPr>
          <w:rFonts w:ascii="Times New Roman"/>
          <w:sz w:val="24"/>
        </w:rPr>
        <w:t>D) Working capital management.</w:t>
      </w:r>
      <w:r>
        <w:rPr>
          <w:rFonts w:ascii="Times New Roman"/>
          <w:sz w:val="24"/>
        </w:rPr>
        <w:br/>
        <w:tab/>
      </w:r>
      <w:r>
        <w:rPr>
          <w:rFonts w:ascii="Times New Roman"/>
          <w:sz w:val="24"/>
        </w:rPr>
        <w:t>E) Leverage management.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71)</w:t>
        <w:tab/>
      </w:r>
      <w:r>
        <w:rPr>
          <w:rFonts w:ascii="Times New Roman"/>
          <w:sz w:val="24"/>
        </w:rPr>
        <w:t>Mr. Webster, the CEO of Master Works, Inc., recently stated that the firm will maintain its current policy of borrowing $0.40 for every $1 invested by shareholders. Mr. Webster was referring to the _____ policy of the firm.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Capital budgeting.</w:t>
      </w:r>
      <w:r>
        <w:rPr>
          <w:rFonts w:ascii="Times New Roman"/>
          <w:sz w:val="24"/>
        </w:rPr>
        <w:tab/>
        <w:br/>
        <w:tab/>
      </w:r>
      <w:r>
        <w:rPr>
          <w:rFonts w:ascii="Times New Roman"/>
          <w:sz w:val="24"/>
        </w:rPr>
        <w:t>B) Working capital.</w:t>
      </w:r>
      <w:r>
        <w:rPr>
          <w:rFonts w:ascii="Times New Roman"/>
          <w:sz w:val="24"/>
        </w:rPr>
        <w:br/>
        <w:tab/>
      </w:r>
      <w:r>
        <w:rPr>
          <w:rFonts w:ascii="Times New Roman"/>
          <w:sz w:val="24"/>
        </w:rPr>
        <w:t>C) Capital structure.</w:t>
      </w:r>
      <w:r>
        <w:rPr>
          <w:rFonts w:ascii="Times New Roman"/>
          <w:sz w:val="24"/>
        </w:rPr>
        <w:br/>
        <w:tab/>
      </w:r>
      <w:r>
        <w:rPr>
          <w:rFonts w:ascii="Times New Roman"/>
          <w:sz w:val="24"/>
        </w:rPr>
        <w:t>D) Capital investment.</w:t>
      </w:r>
      <w:r>
        <w:rPr>
          <w:rFonts w:ascii="Times New Roman"/>
          <w:sz w:val="24"/>
        </w:rPr>
        <w:br/>
        <w:tab/>
      </w:r>
      <w:r>
        <w:rPr>
          <w:rFonts w:ascii="Times New Roman"/>
          <w:sz w:val="24"/>
        </w:rPr>
        <w:t>E) Financial planning.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72)</w:t>
        <w:tab/>
      </w:r>
      <w:r>
        <w:rPr>
          <w:rFonts w:ascii="Times New Roman"/>
          <w:sz w:val="24"/>
        </w:rPr>
        <w:t>Deciding whether to open a new store is part of the process known 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Capital budgeting.</w:t>
      </w:r>
      <w:r>
        <w:rPr>
          <w:rFonts w:ascii="Times New Roman"/>
          <w:sz w:val="24"/>
        </w:rPr>
        <w:tab/>
        <w:br/>
        <w:tab/>
      </w:r>
      <w:r>
        <w:rPr>
          <w:rFonts w:ascii="Times New Roman"/>
          <w:sz w:val="24"/>
        </w:rPr>
        <w:t>B) Credit management.</w:t>
      </w:r>
      <w:r>
        <w:rPr>
          <w:rFonts w:ascii="Times New Roman"/>
          <w:sz w:val="24"/>
        </w:rPr>
        <w:br/>
        <w:tab/>
      </w:r>
      <w:r>
        <w:rPr>
          <w:rFonts w:ascii="Times New Roman"/>
          <w:sz w:val="24"/>
        </w:rPr>
        <w:t>C) Capital structure.</w:t>
      </w:r>
      <w:r>
        <w:rPr>
          <w:rFonts w:ascii="Times New Roman"/>
          <w:sz w:val="24"/>
        </w:rPr>
        <w:br/>
        <w:tab/>
      </w:r>
      <w:r>
        <w:rPr>
          <w:rFonts w:ascii="Times New Roman"/>
          <w:sz w:val="24"/>
        </w:rPr>
        <w:t>D) Cash management.</w:t>
      </w:r>
      <w:r>
        <w:rPr>
          <w:rFonts w:ascii="Times New Roman"/>
          <w:sz w:val="24"/>
        </w:rPr>
        <w:br/>
        <w:tab/>
      </w:r>
      <w:r>
        <w:rPr>
          <w:rFonts w:ascii="Times New Roman"/>
          <w:sz w:val="24"/>
        </w:rPr>
        <w:t>E) Working capital management.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73)</w:t>
        <w:tab/>
      </w:r>
      <w:r>
        <w:rPr>
          <w:rFonts w:ascii="Times New Roman"/>
          <w:sz w:val="24"/>
        </w:rPr>
        <w:t>The Chief Financial Officer of a corporation is the: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Chairman of the Board.</w:t>
      </w:r>
      <w:r>
        <w:rPr>
          <w:rFonts w:ascii="Times New Roman"/>
          <w:sz w:val="24"/>
        </w:rPr>
        <w:tab/>
        <w:br/>
        <w:tab/>
      </w:r>
      <w:r>
        <w:rPr>
          <w:rFonts w:ascii="Times New Roman"/>
          <w:sz w:val="24"/>
        </w:rPr>
        <w:t>B) President.</w:t>
      </w:r>
      <w:r>
        <w:rPr>
          <w:rFonts w:ascii="Times New Roman"/>
          <w:sz w:val="24"/>
        </w:rPr>
        <w:br/>
        <w:tab/>
      </w:r>
      <w:r>
        <w:rPr>
          <w:rFonts w:ascii="Times New Roman"/>
          <w:sz w:val="24"/>
        </w:rPr>
        <w:t>C) Chief Executive Officer.</w:t>
      </w:r>
      <w:r>
        <w:rPr>
          <w:rFonts w:ascii="Times New Roman"/>
          <w:sz w:val="24"/>
        </w:rPr>
        <w:br/>
        <w:tab/>
      </w:r>
      <w:r>
        <w:rPr>
          <w:rFonts w:ascii="Times New Roman"/>
          <w:sz w:val="24"/>
        </w:rPr>
        <w:t>D) Vice President of Finance.</w:t>
      </w:r>
      <w:r>
        <w:rPr>
          <w:rFonts w:ascii="Times New Roman"/>
          <w:sz w:val="24"/>
        </w:rPr>
        <w:br/>
        <w:tab/>
      </w:r>
      <w:r>
        <w:rPr>
          <w:rFonts w:ascii="Times New Roman"/>
          <w:sz w:val="24"/>
        </w:rPr>
        <w:t>E) Corporate Treasurer.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74)</w:t>
        <w:tab/>
      </w:r>
      <w:r>
        <w:rPr>
          <w:rFonts w:ascii="Times New Roman"/>
          <w:sz w:val="24"/>
        </w:rPr>
        <w:t>The treasurer and the controller of a corporation generally report to the: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Board of directors.</w:t>
      </w:r>
      <w:r>
        <w:rPr>
          <w:rFonts w:ascii="Times New Roman"/>
          <w:sz w:val="24"/>
        </w:rPr>
        <w:tab/>
        <w:br/>
        <w:tab/>
      </w:r>
      <w:r>
        <w:rPr>
          <w:rFonts w:ascii="Times New Roman"/>
          <w:sz w:val="24"/>
        </w:rPr>
        <w:t>B) Chairman of the board.</w:t>
      </w:r>
      <w:r>
        <w:rPr>
          <w:rFonts w:ascii="Times New Roman"/>
          <w:sz w:val="24"/>
        </w:rPr>
        <w:br/>
        <w:tab/>
      </w:r>
      <w:r>
        <w:rPr>
          <w:rFonts w:ascii="Times New Roman"/>
          <w:sz w:val="24"/>
        </w:rPr>
        <w:t>C) Chief executive officer.</w:t>
      </w:r>
      <w:r>
        <w:rPr>
          <w:rFonts w:ascii="Times New Roman"/>
          <w:sz w:val="24"/>
        </w:rPr>
        <w:br/>
        <w:tab/>
      </w:r>
      <w:r>
        <w:rPr>
          <w:rFonts w:ascii="Times New Roman"/>
          <w:sz w:val="24"/>
        </w:rPr>
        <w:t>D) President.</w:t>
      </w:r>
      <w:r>
        <w:rPr>
          <w:rFonts w:ascii="Times New Roman"/>
          <w:sz w:val="24"/>
        </w:rPr>
        <w:br/>
        <w:tab/>
      </w:r>
      <w:r>
        <w:rPr>
          <w:rFonts w:ascii="Times New Roman"/>
          <w:sz w:val="24"/>
        </w:rPr>
        <w:t>E) Vice president of finance.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75)</w:t>
        <w:tab/>
      </w:r>
      <w:r>
        <w:rPr>
          <w:rFonts w:ascii="Times New Roman"/>
          <w:sz w:val="24"/>
        </w:rPr>
        <w:t>The treasurer of a firm is most apt to report to the: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Controller.</w:t>
      </w:r>
      <w:r>
        <w:rPr>
          <w:rFonts w:ascii="Times New Roman"/>
          <w:sz w:val="24"/>
        </w:rPr>
        <w:tab/>
        <w:br/>
        <w:tab/>
      </w:r>
      <w:r>
        <w:rPr>
          <w:rFonts w:ascii="Times New Roman"/>
          <w:sz w:val="24"/>
        </w:rPr>
        <w:t>B) President.</w:t>
      </w:r>
      <w:r>
        <w:rPr>
          <w:rFonts w:ascii="Times New Roman"/>
          <w:sz w:val="24"/>
        </w:rPr>
        <w:br/>
        <w:tab/>
      </w:r>
      <w:r>
        <w:rPr>
          <w:rFonts w:ascii="Times New Roman"/>
          <w:sz w:val="24"/>
        </w:rPr>
        <w:t>C) Chief operating officer.</w:t>
      </w:r>
      <w:r>
        <w:rPr>
          <w:rFonts w:ascii="Times New Roman"/>
          <w:sz w:val="24"/>
        </w:rPr>
        <w:br/>
        <w:tab/>
      </w:r>
      <w:r>
        <w:rPr>
          <w:rFonts w:ascii="Times New Roman"/>
          <w:sz w:val="24"/>
        </w:rPr>
        <w:t>D) Chief executive officer.</w:t>
      </w:r>
      <w:r>
        <w:rPr>
          <w:rFonts w:ascii="Times New Roman"/>
          <w:sz w:val="24"/>
        </w:rPr>
        <w:br/>
        <w:tab/>
      </w:r>
      <w:r>
        <w:rPr>
          <w:rFonts w:ascii="Times New Roman"/>
          <w:sz w:val="24"/>
        </w:rPr>
        <w:t>E) Vice president of finance.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76)</w:t>
        <w:tab/>
      </w:r>
      <w:r>
        <w:rPr>
          <w:rFonts w:ascii="Times New Roman"/>
          <w:sz w:val="24"/>
        </w:rPr>
        <w:t>Which of the following statement is correct regarding control of the firm?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Control of the firm ultimately rests with shareholders. They elect the board of directors, who then hire and fire management.</w:t>
      </w:r>
      <w:r>
        <w:rPr>
          <w:rFonts w:ascii="Times New Roman"/>
          <w:sz w:val="24"/>
        </w:rPr>
        <w:tab/>
        <w:br/>
        <w:tab/>
      </w:r>
      <w:r>
        <w:rPr>
          <w:rFonts w:ascii="Times New Roman"/>
          <w:sz w:val="24"/>
        </w:rPr>
        <w:t>B) Control of the firm ultimately rests with board of directors. They elect the management, who lead the company.</w:t>
      </w:r>
      <w:r>
        <w:rPr>
          <w:rFonts w:ascii="Times New Roman"/>
          <w:sz w:val="24"/>
        </w:rPr>
        <w:br/>
        <w:tab/>
      </w:r>
      <w:r>
        <w:rPr>
          <w:rFonts w:ascii="Times New Roman"/>
          <w:sz w:val="24"/>
        </w:rPr>
        <w:t>C) Control of the firm rests with the executives that oversea the strategic planning.</w:t>
      </w:r>
      <w:r>
        <w:rPr>
          <w:rFonts w:ascii="Times New Roman"/>
          <w:sz w:val="24"/>
        </w:rPr>
        <w:br/>
        <w:tab/>
      </w:r>
      <w:r>
        <w:rPr>
          <w:rFonts w:ascii="Times New Roman"/>
          <w:sz w:val="24"/>
        </w:rPr>
        <w:t>D) Control of the firm rests with regulatory bodies working in unison with executives.</w:t>
      </w:r>
      <w:r>
        <w:rPr>
          <w:rFonts w:ascii="Times New Roman"/>
          <w:sz w:val="24"/>
        </w:rPr>
        <w:br/>
        <w:tab/>
      </w:r>
      <w:r>
        <w:rPr>
          <w:rFonts w:ascii="Times New Roman"/>
          <w:sz w:val="24"/>
        </w:rPr>
        <w:t>E) Control of the firm rests with government agencies and regulatory bodies working in unison with the board of directors.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77)</w:t>
        <w:tab/>
      </w:r>
      <w:r>
        <w:rPr>
          <w:rFonts w:ascii="Times New Roman"/>
          <w:sz w:val="24"/>
        </w:rPr>
        <w:t>The person generally directly responsible for overseeing the tax management, cost accounting, financial accounting, and data processing functions is the: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Treasurer.</w:t>
      </w:r>
      <w:r>
        <w:rPr>
          <w:rFonts w:ascii="Times New Roman"/>
          <w:sz w:val="24"/>
        </w:rPr>
        <w:tab/>
        <w:br/>
        <w:tab/>
      </w:r>
      <w:r>
        <w:rPr>
          <w:rFonts w:ascii="Times New Roman"/>
          <w:sz w:val="24"/>
        </w:rPr>
        <w:t>B) Director.</w:t>
      </w:r>
      <w:r>
        <w:rPr>
          <w:rFonts w:ascii="Times New Roman"/>
          <w:sz w:val="24"/>
        </w:rPr>
        <w:br/>
        <w:tab/>
      </w:r>
      <w:r>
        <w:rPr>
          <w:rFonts w:ascii="Times New Roman"/>
          <w:sz w:val="24"/>
        </w:rPr>
        <w:t>C) Controller.</w:t>
      </w:r>
      <w:r>
        <w:rPr>
          <w:rFonts w:ascii="Times New Roman"/>
          <w:sz w:val="24"/>
        </w:rPr>
        <w:br/>
        <w:tab/>
      </w:r>
      <w:r>
        <w:rPr>
          <w:rFonts w:ascii="Times New Roman"/>
          <w:sz w:val="24"/>
        </w:rPr>
        <w:t>D) Chairman of the board.</w:t>
      </w:r>
      <w:r>
        <w:rPr>
          <w:rFonts w:ascii="Times New Roman"/>
          <w:sz w:val="24"/>
        </w:rPr>
        <w:br/>
        <w:tab/>
      </w:r>
      <w:r>
        <w:rPr>
          <w:rFonts w:ascii="Times New Roman"/>
          <w:sz w:val="24"/>
        </w:rPr>
        <w:t>E) Chief executive officer.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78)</w:t>
        <w:tab/>
      </w:r>
      <w:r>
        <w:rPr>
          <w:rFonts w:ascii="Times New Roman"/>
          <w:sz w:val="24"/>
        </w:rPr>
        <w:t>The person generally directly responsible for overseeing the cash and credit functions, financial planning, and capital expenditures is the: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Treasurer.</w:t>
      </w:r>
      <w:r>
        <w:rPr>
          <w:rFonts w:ascii="Times New Roman"/>
          <w:sz w:val="24"/>
        </w:rPr>
        <w:tab/>
        <w:br/>
        <w:tab/>
      </w:r>
      <w:r>
        <w:rPr>
          <w:rFonts w:ascii="Times New Roman"/>
          <w:sz w:val="24"/>
        </w:rPr>
        <w:t>B) Director.</w:t>
      </w:r>
      <w:r>
        <w:rPr>
          <w:rFonts w:ascii="Times New Roman"/>
          <w:sz w:val="24"/>
        </w:rPr>
        <w:br/>
        <w:tab/>
      </w:r>
      <w:r>
        <w:rPr>
          <w:rFonts w:ascii="Times New Roman"/>
          <w:sz w:val="24"/>
        </w:rPr>
        <w:t>C) Controller.</w:t>
      </w:r>
      <w:r>
        <w:rPr>
          <w:rFonts w:ascii="Times New Roman"/>
          <w:sz w:val="24"/>
        </w:rPr>
        <w:br/>
        <w:tab/>
      </w:r>
      <w:r>
        <w:rPr>
          <w:rFonts w:ascii="Times New Roman"/>
          <w:sz w:val="24"/>
        </w:rPr>
        <w:t>D) Chairman of the board.</w:t>
      </w:r>
      <w:r>
        <w:rPr>
          <w:rFonts w:ascii="Times New Roman"/>
          <w:sz w:val="24"/>
        </w:rPr>
        <w:br/>
        <w:tab/>
      </w:r>
      <w:r>
        <w:rPr>
          <w:rFonts w:ascii="Times New Roman"/>
          <w:sz w:val="24"/>
        </w:rPr>
        <w:t>E) Chief operations officer.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79)</w:t>
        <w:tab/>
      </w:r>
      <w:r>
        <w:rPr>
          <w:rFonts w:ascii="Times New Roman"/>
          <w:sz w:val="24"/>
        </w:rPr>
        <w:t>The corporate document that sets forth the business purpose of a firm is the: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Indenture contract.</w:t>
      </w:r>
      <w:r>
        <w:rPr>
          <w:rFonts w:ascii="Times New Roman"/>
          <w:sz w:val="24"/>
        </w:rPr>
        <w:tab/>
        <w:br/>
        <w:tab/>
      </w:r>
      <w:r>
        <w:rPr>
          <w:rFonts w:ascii="Times New Roman"/>
          <w:sz w:val="24"/>
        </w:rPr>
        <w:t>B) Provincial tax agreement.</w:t>
      </w:r>
      <w:r>
        <w:rPr>
          <w:rFonts w:ascii="Times New Roman"/>
          <w:sz w:val="24"/>
        </w:rPr>
        <w:br/>
        <w:tab/>
      </w:r>
      <w:r>
        <w:rPr>
          <w:rFonts w:ascii="Times New Roman"/>
          <w:sz w:val="24"/>
        </w:rPr>
        <w:t>C) Corporate bylaws.</w:t>
      </w:r>
      <w:r>
        <w:rPr>
          <w:rFonts w:ascii="Times New Roman"/>
          <w:sz w:val="24"/>
        </w:rPr>
        <w:br/>
        <w:tab/>
      </w:r>
      <w:r>
        <w:rPr>
          <w:rFonts w:ascii="Times New Roman"/>
          <w:sz w:val="24"/>
        </w:rPr>
        <w:t>D) Corporate charter.</w:t>
      </w:r>
      <w:r>
        <w:rPr>
          <w:rFonts w:ascii="Times New Roman"/>
          <w:sz w:val="24"/>
        </w:rPr>
        <w:br/>
        <w:tab/>
      </w:r>
      <w:r>
        <w:rPr>
          <w:rFonts w:ascii="Times New Roman"/>
          <w:sz w:val="24"/>
        </w:rPr>
        <w:t>E) Articles of incorporation.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80)</w:t>
        <w:tab/>
      </w:r>
      <w:r>
        <w:rPr>
          <w:rFonts w:ascii="Times New Roman"/>
          <w:sz w:val="24"/>
        </w:rPr>
        <w:t>Agency costs are: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total dividends paid to shareholders over the lifetime of the firm.</w:t>
      </w:r>
      <w:r>
        <w:rPr>
          <w:rFonts w:ascii="Times New Roman"/>
          <w:sz w:val="24"/>
        </w:rPr>
        <w:tab/>
        <w:br/>
        <w:tab/>
      </w:r>
      <w:r>
        <w:rPr>
          <w:rFonts w:ascii="Times New Roman"/>
          <w:sz w:val="24"/>
        </w:rPr>
        <w:t>B) The costs that result from default and bankruptcy of the firm.</w:t>
      </w:r>
      <w:r>
        <w:rPr>
          <w:rFonts w:ascii="Times New Roman"/>
          <w:sz w:val="24"/>
        </w:rPr>
        <w:br/>
        <w:tab/>
      </w:r>
      <w:r>
        <w:rPr>
          <w:rFonts w:ascii="Times New Roman"/>
          <w:sz w:val="24"/>
        </w:rPr>
        <w:t>C) Corporate income subject to double taxation.</w:t>
      </w:r>
      <w:r>
        <w:rPr>
          <w:rFonts w:ascii="Times New Roman"/>
          <w:sz w:val="24"/>
        </w:rPr>
        <w:br/>
        <w:tab/>
      </w:r>
      <w:r>
        <w:rPr>
          <w:rFonts w:ascii="Times New Roman"/>
          <w:sz w:val="24"/>
        </w:rPr>
        <w:t>D) The costs of the conflict of interest between stockholders and management.</w:t>
      </w:r>
      <w:r>
        <w:rPr>
          <w:rFonts w:ascii="Times New Roman"/>
          <w:sz w:val="24"/>
        </w:rPr>
        <w:br/>
        <w:tab/>
      </w:r>
      <w:r>
        <w:rPr>
          <w:rFonts w:ascii="Times New Roman"/>
          <w:sz w:val="24"/>
        </w:rPr>
        <w:t>E) The total interest paid to creditors over the lifetime of the firm.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81)</w:t>
        <w:tab/>
      </w:r>
      <w:r>
        <w:rPr>
          <w:rFonts w:ascii="Times New Roman"/>
          <w:b w:val="false"/>
          <w:i w:val="false"/>
          <w:color w:val="000000"/>
          <w:sz w:val="24"/>
        </w:rPr>
        <w:t>The death of the firm's owner(s) does NOT effectively dissolve which type(s) of organization?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Sole proprietorship.</w:t>
      </w:r>
      <w:r>
        <w:rPr>
          <w:rFonts w:ascii="Times New Roman"/>
          <w:sz w:val="24"/>
        </w:rPr>
        <w:tab/>
        <w:br/>
        <w:tab/>
      </w:r>
      <w:r>
        <w:rPr>
          <w:rFonts w:ascii="Times New Roman"/>
          <w:sz w:val="24"/>
        </w:rPr>
        <w:t>B) Partnership.</w:t>
      </w:r>
      <w:r>
        <w:rPr>
          <w:rFonts w:ascii="Times New Roman"/>
          <w:sz w:val="24"/>
        </w:rPr>
        <w:br/>
        <w:tab/>
      </w:r>
      <w:r>
        <w:rPr>
          <w:rFonts w:ascii="Times New Roman"/>
          <w:sz w:val="24"/>
        </w:rPr>
        <w:t>C) Corporation.</w:t>
      </w:r>
      <w:r>
        <w:rPr>
          <w:rFonts w:ascii="Times New Roman"/>
          <w:sz w:val="24"/>
        </w:rPr>
        <w:br/>
        <w:tab/>
      </w:r>
      <w:r>
        <w:rPr>
          <w:rFonts w:ascii="Times New Roman"/>
          <w:sz w:val="24"/>
        </w:rPr>
        <w:t>D) Hybrid partnership.</w:t>
      </w:r>
      <w:r>
        <w:rPr>
          <w:rFonts w:ascii="Times New Roman"/>
          <w:sz w:val="24"/>
        </w:rPr>
        <w:br/>
        <w:tab/>
      </w:r>
      <w:r>
        <w:rPr>
          <w:rFonts w:ascii="Times New Roman"/>
          <w:sz w:val="24"/>
        </w:rPr>
        <w:t>E) Limited proprietorship.</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82)</w:t>
        <w:tab/>
      </w:r>
      <w:r>
        <w:rPr>
          <w:rFonts w:ascii="Times New Roman"/>
          <w:sz w:val="24"/>
        </w:rPr>
        <w:t>Which one of the following business types is best suited to raising large amounts of capital?</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Sole proprietorship.</w:t>
      </w:r>
      <w:r>
        <w:rPr>
          <w:rFonts w:ascii="Times New Roman"/>
          <w:sz w:val="24"/>
        </w:rPr>
        <w:tab/>
        <w:br/>
        <w:tab/>
      </w:r>
      <w:r>
        <w:rPr>
          <w:rFonts w:ascii="Times New Roman"/>
          <w:sz w:val="24"/>
        </w:rPr>
        <w:t>B) Limited liability company.</w:t>
      </w:r>
      <w:r>
        <w:rPr>
          <w:rFonts w:ascii="Times New Roman"/>
          <w:sz w:val="24"/>
        </w:rPr>
        <w:br/>
        <w:tab/>
      </w:r>
      <w:r>
        <w:rPr>
          <w:rFonts w:ascii="Times New Roman"/>
          <w:sz w:val="24"/>
        </w:rPr>
        <w:t>C) Corporation.</w:t>
      </w:r>
      <w:r>
        <w:rPr>
          <w:rFonts w:ascii="Times New Roman"/>
          <w:sz w:val="24"/>
        </w:rPr>
        <w:br/>
        <w:tab/>
      </w:r>
      <w:r>
        <w:rPr>
          <w:rFonts w:ascii="Times New Roman"/>
          <w:sz w:val="24"/>
        </w:rPr>
        <w:t>D) General partnership.</w:t>
      </w:r>
      <w:r>
        <w:rPr>
          <w:rFonts w:ascii="Times New Roman"/>
          <w:sz w:val="24"/>
        </w:rPr>
        <w:br/>
        <w:tab/>
      </w:r>
      <w:r>
        <w:rPr>
          <w:rFonts w:ascii="Times New Roman"/>
          <w:sz w:val="24"/>
        </w:rPr>
        <w:t>E) Limited partnership.</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83)</w:t>
        <w:tab/>
      </w:r>
      <w:r>
        <w:rPr>
          <w:rFonts w:ascii="Times New Roman"/>
          <w:sz w:val="24"/>
        </w:rPr>
        <w:t>The best definition of financial engineering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company that owns or finances income-producing real estate.</w:t>
      </w:r>
      <w:r>
        <w:rPr>
          <w:rFonts w:ascii="Times New Roman"/>
          <w:sz w:val="24"/>
        </w:rPr>
        <w:tab/>
        <w:br/>
        <w:tab/>
      </w:r>
      <w:r>
        <w:rPr>
          <w:rFonts w:ascii="Times New Roman"/>
          <w:sz w:val="24"/>
        </w:rPr>
        <w:t>B) A company that owns or finances engineering projects.</w:t>
      </w:r>
      <w:r>
        <w:rPr>
          <w:rFonts w:ascii="Times New Roman"/>
          <w:sz w:val="24"/>
        </w:rPr>
        <w:br/>
        <w:tab/>
      </w:r>
      <w:r>
        <w:rPr>
          <w:rFonts w:ascii="Times New Roman"/>
          <w:sz w:val="24"/>
        </w:rPr>
        <w:t>C) Creation of new securities or financial processes.</w:t>
      </w:r>
      <w:r>
        <w:rPr>
          <w:rFonts w:ascii="Times New Roman"/>
          <w:sz w:val="24"/>
        </w:rPr>
        <w:br/>
        <w:tab/>
      </w:r>
      <w:r>
        <w:rPr>
          <w:rFonts w:ascii="Times New Roman"/>
          <w:sz w:val="24"/>
        </w:rPr>
        <w:t>D) Financial markets where long-term debt and equity securities are bought and sold.</w:t>
      </w:r>
      <w:r>
        <w:rPr>
          <w:rFonts w:ascii="Times New Roman"/>
          <w:sz w:val="24"/>
        </w:rPr>
        <w:br/>
        <w:tab/>
      </w:r>
      <w:r>
        <w:rPr>
          <w:rFonts w:ascii="Times New Roman"/>
          <w:sz w:val="24"/>
        </w:rPr>
        <w:t>E) The purchase or sale of securities whose value derives from the price of another, underlying, asset.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84)</w:t>
        <w:tab/>
      </w:r>
      <w:r>
        <w:rPr>
          <w:rFonts w:ascii="Times New Roman"/>
          <w:sz w:val="24"/>
        </w:rPr>
        <w:t>Which one of the following groups is the goal of financial management centered around?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Potential new shareholders.</w:t>
      </w:r>
      <w:r>
        <w:rPr>
          <w:rFonts w:ascii="Times New Roman"/>
          <w:sz w:val="24"/>
        </w:rPr>
        <w:tab/>
        <w:br/>
        <w:tab/>
      </w:r>
      <w:r>
        <w:rPr>
          <w:rFonts w:ascii="Times New Roman"/>
          <w:sz w:val="24"/>
        </w:rPr>
        <w:t>B) Existing shareholders.</w:t>
      </w:r>
      <w:r>
        <w:rPr>
          <w:rFonts w:ascii="Times New Roman"/>
          <w:sz w:val="24"/>
        </w:rPr>
        <w:br/>
        <w:tab/>
      </w:r>
      <w:r>
        <w:rPr>
          <w:rFonts w:ascii="Times New Roman"/>
          <w:sz w:val="24"/>
        </w:rPr>
        <w:t>C) Current creditors.</w:t>
      </w:r>
      <w:r>
        <w:rPr>
          <w:rFonts w:ascii="Times New Roman"/>
          <w:sz w:val="24"/>
        </w:rPr>
        <w:br/>
        <w:tab/>
      </w:r>
      <w:r>
        <w:rPr>
          <w:rFonts w:ascii="Times New Roman"/>
          <w:sz w:val="24"/>
        </w:rPr>
        <w:t>D) The CRA.</w:t>
      </w:r>
      <w:r>
        <w:rPr>
          <w:rFonts w:ascii="Times New Roman"/>
          <w:sz w:val="24"/>
        </w:rPr>
        <w:br/>
        <w:tab/>
      </w:r>
      <w:r>
        <w:rPr>
          <w:rFonts w:ascii="Times New Roman"/>
          <w:sz w:val="24"/>
        </w:rPr>
        <w:t>E) Existing management.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85)</w:t>
        <w:tab/>
      </w:r>
      <w:r>
        <w:rPr>
          <w:rFonts w:ascii="Times New Roman"/>
          <w:sz w:val="24"/>
        </w:rPr>
        <w:t>The Corporate Treasurer oversees: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Cost accounting.</w:t>
      </w:r>
      <w:r>
        <w:rPr>
          <w:rFonts w:ascii="Times New Roman"/>
          <w:sz w:val="24"/>
        </w:rPr>
        <w:tab/>
        <w:br/>
        <w:tab/>
      </w:r>
      <w:r>
        <w:rPr>
          <w:rFonts w:ascii="Times New Roman"/>
          <w:sz w:val="24"/>
        </w:rPr>
        <w:t>B) Credit management.</w:t>
      </w:r>
      <w:r>
        <w:rPr>
          <w:rFonts w:ascii="Times New Roman"/>
          <w:sz w:val="24"/>
        </w:rPr>
        <w:br/>
        <w:tab/>
      </w:r>
      <w:r>
        <w:rPr>
          <w:rFonts w:ascii="Times New Roman"/>
          <w:sz w:val="24"/>
        </w:rPr>
        <w:t>C) Data processing.</w:t>
      </w:r>
      <w:r>
        <w:rPr>
          <w:rFonts w:ascii="Times New Roman"/>
          <w:sz w:val="24"/>
        </w:rPr>
        <w:br/>
        <w:tab/>
      </w:r>
      <w:r>
        <w:rPr>
          <w:rFonts w:ascii="Times New Roman"/>
          <w:sz w:val="24"/>
        </w:rPr>
        <w:t>D) Tax management.</w:t>
      </w:r>
      <w:r>
        <w:rPr>
          <w:rFonts w:ascii="Times New Roman"/>
          <w:sz w:val="24"/>
        </w:rPr>
        <w:br/>
        <w:tab/>
      </w:r>
      <w:r>
        <w:rPr>
          <w:rFonts w:ascii="Times New Roman"/>
          <w:sz w:val="24"/>
        </w:rPr>
        <w:t>E) Financial accounting.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86)</w:t>
        <w:tab/>
      </w:r>
      <w:r>
        <w:rPr>
          <w:rFonts w:ascii="Times New Roman"/>
          <w:sz w:val="24"/>
        </w:rPr>
        <w:t>A market where dealers buy and sell securities for themselves, at their own risk, is called a(n):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Primary market.</w:t>
      </w:r>
      <w:r>
        <w:rPr>
          <w:rFonts w:ascii="Times New Roman"/>
          <w:sz w:val="24"/>
        </w:rPr>
        <w:tab/>
        <w:br/>
        <w:tab/>
      </w:r>
      <w:r>
        <w:rPr>
          <w:rFonts w:ascii="Times New Roman"/>
          <w:sz w:val="24"/>
        </w:rPr>
        <w:t>B) Secondary market.</w:t>
      </w:r>
      <w:r>
        <w:rPr>
          <w:rFonts w:ascii="Times New Roman"/>
          <w:sz w:val="24"/>
        </w:rPr>
        <w:br/>
        <w:tab/>
      </w:r>
      <w:r>
        <w:rPr>
          <w:rFonts w:ascii="Times New Roman"/>
          <w:sz w:val="24"/>
        </w:rPr>
        <w:t>C) Dealer market.</w:t>
      </w:r>
      <w:r>
        <w:rPr>
          <w:rFonts w:ascii="Times New Roman"/>
          <w:sz w:val="24"/>
        </w:rPr>
        <w:br/>
        <w:tab/>
      </w:r>
      <w:r>
        <w:rPr>
          <w:rFonts w:ascii="Times New Roman"/>
          <w:sz w:val="24"/>
        </w:rPr>
        <w:t>D) Auction market.</w:t>
      </w:r>
      <w:r>
        <w:rPr>
          <w:rFonts w:ascii="Times New Roman"/>
          <w:sz w:val="24"/>
        </w:rPr>
        <w:br/>
        <w:tab/>
      </w:r>
      <w:r>
        <w:rPr>
          <w:rFonts w:ascii="Times New Roman"/>
          <w:sz w:val="24"/>
        </w:rPr>
        <w:t>E) Liquidation market.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87)</w:t>
        <w:tab/>
      </w:r>
      <w:r>
        <w:rPr>
          <w:rFonts w:ascii="Times New Roman"/>
          <w:sz w:val="24"/>
        </w:rPr>
        <w:t>A market where trading takes place directly between buyers and sellers is called a(n):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Primary market.</w:t>
      </w:r>
      <w:r>
        <w:rPr>
          <w:rFonts w:ascii="Times New Roman"/>
          <w:sz w:val="24"/>
        </w:rPr>
        <w:tab/>
        <w:br/>
        <w:tab/>
      </w:r>
      <w:r>
        <w:rPr>
          <w:rFonts w:ascii="Times New Roman"/>
          <w:sz w:val="24"/>
        </w:rPr>
        <w:t>B) OTC market.</w:t>
      </w:r>
      <w:r>
        <w:rPr>
          <w:rFonts w:ascii="Times New Roman"/>
          <w:sz w:val="24"/>
        </w:rPr>
        <w:br/>
        <w:tab/>
      </w:r>
      <w:r>
        <w:rPr>
          <w:rFonts w:ascii="Times New Roman"/>
          <w:sz w:val="24"/>
        </w:rPr>
        <w:t>C) Dealer market.</w:t>
      </w:r>
      <w:r>
        <w:rPr>
          <w:rFonts w:ascii="Times New Roman"/>
          <w:sz w:val="24"/>
        </w:rPr>
        <w:br/>
        <w:tab/>
      </w:r>
      <w:r>
        <w:rPr>
          <w:rFonts w:ascii="Times New Roman"/>
          <w:sz w:val="24"/>
        </w:rPr>
        <w:t>D) Auction market.</w:t>
      </w:r>
      <w:r>
        <w:rPr>
          <w:rFonts w:ascii="Times New Roman"/>
          <w:sz w:val="24"/>
        </w:rPr>
        <w:br/>
        <w:tab/>
      </w:r>
      <w:r>
        <w:rPr>
          <w:rFonts w:ascii="Times New Roman"/>
          <w:sz w:val="24"/>
        </w:rPr>
        <w:t>E) Liquidation market.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88)</w:t>
        <w:tab/>
      </w:r>
      <w:r>
        <w:rPr>
          <w:rFonts w:ascii="Times New Roman"/>
          <w:sz w:val="24"/>
        </w:rPr>
        <w:t>The original sale of securities by governments and corporations occurs in the: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Primary market.</w:t>
      </w:r>
      <w:r>
        <w:rPr>
          <w:rFonts w:ascii="Times New Roman"/>
          <w:sz w:val="24"/>
        </w:rPr>
        <w:tab/>
        <w:br/>
        <w:tab/>
      </w:r>
      <w:r>
        <w:rPr>
          <w:rFonts w:ascii="Times New Roman"/>
          <w:sz w:val="24"/>
        </w:rPr>
        <w:t>B) Secondary market.</w:t>
      </w:r>
      <w:r>
        <w:rPr>
          <w:rFonts w:ascii="Times New Roman"/>
          <w:sz w:val="24"/>
        </w:rPr>
        <w:br/>
        <w:tab/>
      </w:r>
      <w:r>
        <w:rPr>
          <w:rFonts w:ascii="Times New Roman"/>
          <w:sz w:val="24"/>
        </w:rPr>
        <w:t>C) Dealer market.</w:t>
      </w:r>
      <w:r>
        <w:rPr>
          <w:rFonts w:ascii="Times New Roman"/>
          <w:sz w:val="24"/>
        </w:rPr>
        <w:br/>
        <w:tab/>
      </w:r>
      <w:r>
        <w:rPr>
          <w:rFonts w:ascii="Times New Roman"/>
          <w:sz w:val="24"/>
        </w:rPr>
        <w:t>D) Auction market.</w:t>
      </w:r>
      <w:r>
        <w:rPr>
          <w:rFonts w:ascii="Times New Roman"/>
          <w:sz w:val="24"/>
        </w:rPr>
        <w:br/>
        <w:tab/>
      </w:r>
      <w:r>
        <w:rPr>
          <w:rFonts w:ascii="Times New Roman"/>
          <w:sz w:val="24"/>
        </w:rPr>
        <w:t>E) Liquidation market.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89)</w:t>
        <w:tab/>
      </w:r>
      <w:r>
        <w:rPr>
          <w:rFonts w:ascii="Times New Roman"/>
          <w:sz w:val="24"/>
        </w:rPr>
        <w:t>The purchase and sale of securities after the original issuance occurs in the: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Primary market.</w:t>
      </w:r>
      <w:r>
        <w:rPr>
          <w:rFonts w:ascii="Times New Roman"/>
          <w:sz w:val="24"/>
        </w:rPr>
        <w:tab/>
        <w:br/>
        <w:tab/>
      </w:r>
      <w:r>
        <w:rPr>
          <w:rFonts w:ascii="Times New Roman"/>
          <w:sz w:val="24"/>
        </w:rPr>
        <w:t>B) Secondary market.</w:t>
      </w:r>
      <w:r>
        <w:rPr>
          <w:rFonts w:ascii="Times New Roman"/>
          <w:sz w:val="24"/>
        </w:rPr>
        <w:br/>
        <w:tab/>
      </w:r>
      <w:r>
        <w:rPr>
          <w:rFonts w:ascii="Times New Roman"/>
          <w:sz w:val="24"/>
        </w:rPr>
        <w:t>C) Dealer market.</w:t>
      </w:r>
      <w:r>
        <w:rPr>
          <w:rFonts w:ascii="Times New Roman"/>
          <w:sz w:val="24"/>
        </w:rPr>
        <w:br/>
        <w:tab/>
      </w:r>
      <w:r>
        <w:rPr>
          <w:rFonts w:ascii="Times New Roman"/>
          <w:sz w:val="24"/>
        </w:rPr>
        <w:t>D) Auction market.</w:t>
      </w:r>
      <w:r>
        <w:rPr>
          <w:rFonts w:ascii="Times New Roman"/>
          <w:sz w:val="24"/>
        </w:rPr>
        <w:br/>
        <w:tab/>
      </w:r>
      <w:r>
        <w:rPr>
          <w:rFonts w:ascii="Times New Roman"/>
          <w:sz w:val="24"/>
        </w:rPr>
        <w:t>E) Liquidation market.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90)</w:t>
        <w:tab/>
      </w:r>
      <w:r>
        <w:rPr>
          <w:rFonts w:ascii="Times New Roman"/>
          <w:sz w:val="24"/>
        </w:rPr>
        <w:t>The purchase and sale of shares between investors are done in which market?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Secondary market.</w:t>
      </w:r>
      <w:r>
        <w:rPr>
          <w:rFonts w:ascii="Times New Roman"/>
          <w:sz w:val="24"/>
        </w:rPr>
        <w:tab/>
        <w:br/>
        <w:tab/>
      </w:r>
      <w:r>
        <w:rPr>
          <w:rFonts w:ascii="Times New Roman"/>
          <w:sz w:val="24"/>
        </w:rPr>
        <w:t>B) Foreign exchange market.</w:t>
      </w:r>
      <w:r>
        <w:rPr>
          <w:rFonts w:ascii="Times New Roman"/>
          <w:sz w:val="24"/>
        </w:rPr>
        <w:br/>
        <w:tab/>
      </w:r>
      <w:r>
        <w:rPr>
          <w:rFonts w:ascii="Times New Roman"/>
          <w:sz w:val="24"/>
        </w:rPr>
        <w:t>C) Debt market.</w:t>
      </w:r>
      <w:r>
        <w:rPr>
          <w:rFonts w:ascii="Times New Roman"/>
          <w:sz w:val="24"/>
        </w:rPr>
        <w:br/>
        <w:tab/>
      </w:r>
      <w:r>
        <w:rPr>
          <w:rFonts w:ascii="Times New Roman"/>
          <w:sz w:val="24"/>
        </w:rPr>
        <w:t>D) Derivatives market.</w:t>
      </w:r>
      <w:r>
        <w:rPr>
          <w:rFonts w:ascii="Times New Roman"/>
          <w:sz w:val="24"/>
        </w:rPr>
        <w:br/>
        <w:tab/>
      </w:r>
      <w:r>
        <w:rPr>
          <w:rFonts w:ascii="Times New Roman"/>
          <w:sz w:val="24"/>
        </w:rPr>
        <w:t>E) Tertiary market.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91)</w:t>
        <w:tab/>
      </w:r>
      <w:r>
        <w:rPr>
          <w:rFonts w:ascii="Times New Roman"/>
          <w:sz w:val="24"/>
        </w:rPr>
        <w:t>Suppliers, customers, and employees of a corporation are called: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Shareholders.</w:t>
      </w:r>
      <w:r>
        <w:rPr>
          <w:rFonts w:ascii="Times New Roman"/>
          <w:sz w:val="24"/>
        </w:rPr>
        <w:tab/>
        <w:br/>
        <w:tab/>
      </w:r>
      <w:r>
        <w:rPr>
          <w:rFonts w:ascii="Times New Roman"/>
          <w:sz w:val="24"/>
        </w:rPr>
        <w:t>B) Stakeholders.</w:t>
      </w:r>
      <w:r>
        <w:rPr>
          <w:rFonts w:ascii="Times New Roman"/>
          <w:sz w:val="24"/>
        </w:rPr>
        <w:br/>
        <w:tab/>
      </w:r>
      <w:r>
        <w:rPr>
          <w:rFonts w:ascii="Times New Roman"/>
          <w:sz w:val="24"/>
        </w:rPr>
        <w:t>C) Debtors.</w:t>
      </w:r>
      <w:r>
        <w:rPr>
          <w:rFonts w:ascii="Times New Roman"/>
          <w:sz w:val="24"/>
        </w:rPr>
        <w:br/>
        <w:tab/>
      </w:r>
      <w:r>
        <w:rPr>
          <w:rFonts w:ascii="Times New Roman"/>
          <w:sz w:val="24"/>
        </w:rPr>
        <w:t>D) Creditors.</w:t>
      </w:r>
      <w:r>
        <w:rPr>
          <w:rFonts w:ascii="Times New Roman"/>
          <w:sz w:val="24"/>
        </w:rPr>
        <w:br/>
        <w:tab/>
      </w:r>
      <w:r>
        <w:rPr>
          <w:rFonts w:ascii="Times New Roman"/>
          <w:sz w:val="24"/>
        </w:rPr>
        <w:t>E) Partners.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92)</w:t>
        <w:tab/>
      </w:r>
      <w:r>
        <w:rPr>
          <w:rFonts w:ascii="Times New Roman"/>
          <w:sz w:val="24"/>
        </w:rPr>
        <w:t>Which one of the following is a capital budgeting decision?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Determining how much debt should be borrowed from a particular lender.</w:t>
      </w:r>
      <w:r>
        <w:rPr>
          <w:rFonts w:ascii="Times New Roman"/>
          <w:sz w:val="24"/>
        </w:rPr>
        <w:tab/>
        <w:br/>
        <w:tab/>
      </w:r>
      <w:r>
        <w:rPr>
          <w:rFonts w:ascii="Times New Roman"/>
          <w:sz w:val="24"/>
        </w:rPr>
        <w:t>B) Deciding whether to open a new store.</w:t>
      </w:r>
      <w:r>
        <w:rPr>
          <w:rFonts w:ascii="Times New Roman"/>
          <w:sz w:val="24"/>
        </w:rPr>
        <w:br/>
        <w:tab/>
      </w:r>
      <w:r>
        <w:rPr>
          <w:rFonts w:ascii="Times New Roman"/>
          <w:sz w:val="24"/>
        </w:rPr>
        <w:t>C) Deciding when to repay a long-term debt.</w:t>
      </w:r>
      <w:r>
        <w:rPr>
          <w:rFonts w:ascii="Times New Roman"/>
          <w:sz w:val="24"/>
        </w:rPr>
        <w:br/>
        <w:tab/>
      </w:r>
      <w:r>
        <w:rPr>
          <w:rFonts w:ascii="Times New Roman"/>
          <w:sz w:val="24"/>
        </w:rPr>
        <w:t>D) Determining how much inventory to keep on hand.</w:t>
      </w:r>
      <w:r>
        <w:rPr>
          <w:rFonts w:ascii="Times New Roman"/>
          <w:sz w:val="24"/>
        </w:rPr>
        <w:br/>
        <w:tab/>
      </w:r>
      <w:r>
        <w:rPr>
          <w:rFonts w:ascii="Times New Roman"/>
          <w:sz w:val="24"/>
        </w:rPr>
        <w:t>E) Determining how much money should be kept in the checking account.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93)</w:t>
        <w:tab/>
      </w:r>
      <w:r>
        <w:rPr>
          <w:rFonts w:ascii="Times New Roman"/>
          <w:sz w:val="24"/>
        </w:rPr>
        <w:t>Which of the following is not a duty of a financial manager?"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Deciding how much interest to pay the holders of the corporation's bonds.</w:t>
      </w:r>
      <w:r>
        <w:rPr>
          <w:rFonts w:ascii="Times New Roman"/>
          <w:sz w:val="24"/>
        </w:rPr>
      </w:r>
      <w:r>
        <w:rPr>
          <w:rFonts w:ascii="Times New Roman"/>
          <w:sz w:val="24"/>
        </w:rPr>
        <w:tab/>
        <w:br/>
        <w:tab/>
      </w:r>
      <w:r>
        <w:rPr>
          <w:rFonts w:ascii="Times New Roman"/>
          <w:sz w:val="24"/>
        </w:rPr>
        <w:t>B) Deciding the mix of long-term debt and equity.</w:t>
      </w:r>
      <w:r>
        <w:rPr>
          <w:rFonts w:ascii="Times New Roman"/>
          <w:sz w:val="24"/>
        </w:rPr>
        <w:br/>
        <w:tab/>
      </w:r>
      <w:r>
        <w:rPr>
          <w:rFonts w:ascii="Times New Roman"/>
          <w:sz w:val="24"/>
        </w:rPr>
        <w:t>C) Deciding which projects a firm should undertake.</w:t>
      </w:r>
      <w:r>
        <w:rPr>
          <w:rFonts w:ascii="Times New Roman"/>
          <w:sz w:val="24"/>
        </w:rPr>
        <w:br/>
        <w:tab/>
      </w:r>
      <w:r>
        <w:rPr>
          <w:rFonts w:ascii="Times New Roman"/>
          <w:sz w:val="24"/>
        </w:rPr>
        <w:t>D) Deciding how much short-term debt to use.</w:t>
      </w:r>
      <w:r>
        <w:rPr>
          <w:rFonts w:ascii="Times New Roman"/>
          <w:sz w:val="24"/>
        </w:rPr>
        <w:br/>
        <w:tab/>
      </w:r>
      <w:r>
        <w:rPr>
          <w:rFonts w:ascii="Times New Roman"/>
          <w:sz w:val="24"/>
        </w:rPr>
        <w:t>E) Deciding on the optimal product mix to sell.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94)</w:t>
        <w:tab/>
      </w:r>
      <w:r>
        <w:rPr>
          <w:rFonts w:ascii="Times New Roman"/>
          <w:sz w:val="24"/>
        </w:rPr>
        <w:t>The best definition of agency problem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possibility of conflicts between shareholders and management in a large corporation.</w:t>
      </w:r>
      <w:r>
        <w:rPr>
          <w:rFonts w:ascii="Times New Roman"/>
          <w:sz w:val="24"/>
        </w:rPr>
        <w:tab/>
        <w:br/>
        <w:tab/>
      </w:r>
      <w:r>
        <w:rPr>
          <w:rFonts w:ascii="Times New Roman"/>
          <w:b w:val="false"/>
          <w:i w:val="false"/>
          <w:color w:val="000000"/>
          <w:sz w:val="24"/>
        </w:rPr>
        <w:t>B) The process of planning and managing a firm's long-term investments.</w:t>
      </w:r>
      <w:r>
        <w:rPr>
          <w:rFonts w:ascii="Times New Roman"/>
          <w:sz w:val="24"/>
        </w:rPr>
      </w:r>
      <w:r>
        <w:rPr>
          <w:rFonts w:ascii="Times New Roman"/>
          <w:sz w:val="24"/>
        </w:rPr>
        <w:br/>
        <w:tab/>
      </w:r>
      <w:r>
        <w:rPr>
          <w:rFonts w:ascii="Times New Roman"/>
          <w:sz w:val="24"/>
        </w:rPr>
        <w:t>C) Determining the optimal mix of internal and external board of directors.</w:t>
      </w:r>
      <w:r>
        <w:rPr>
          <w:rFonts w:ascii="Times New Roman"/>
          <w:sz w:val="24"/>
        </w:rPr>
        <w:br/>
        <w:tab/>
      </w:r>
      <w:r>
        <w:rPr>
          <w:rFonts w:ascii="Times New Roman"/>
          <w:sz w:val="24"/>
        </w:rPr>
        <w:t>D) The purchase or sale of securities whose value derives from the price of another, underlying, asset.</w:t>
      </w:r>
      <w:r>
        <w:rPr>
          <w:rFonts w:ascii="Times New Roman"/>
          <w:sz w:val="24"/>
        </w:rPr>
        <w:br/>
        <w:tab/>
      </w:r>
      <w:r>
        <w:rPr>
          <w:rFonts w:ascii="Times New Roman"/>
          <w:sz w:val="24"/>
        </w:rPr>
        <w:t>E) Determining who should be the agent of corporate executives.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95)</w:t>
        <w:tab/>
      </w:r>
      <w:r>
        <w:rPr>
          <w:rFonts w:ascii="Times New Roman"/>
          <w:sz w:val="24"/>
        </w:rPr>
        <w:t>The primary purpose of capital budgeting is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Determine the amount of cash and inventory to keep on hand.</w:t>
      </w:r>
      <w:r>
        <w:rPr>
          <w:rFonts w:ascii="Times New Roman"/>
          <w:sz w:val="24"/>
        </w:rPr>
        <w:tab/>
        <w:br/>
        <w:tab/>
      </w:r>
      <w:r>
        <w:rPr>
          <w:rFonts w:ascii="Times New Roman"/>
          <w:sz w:val="24"/>
        </w:rPr>
        <w:t>B) Estimate the initial cost of a project.</w:t>
      </w:r>
      <w:r>
        <w:rPr>
          <w:rFonts w:ascii="Times New Roman"/>
          <w:sz w:val="24"/>
        </w:rPr>
        <w:br/>
        <w:tab/>
      </w:r>
      <w:r>
        <w:rPr>
          <w:rFonts w:ascii="Times New Roman"/>
          <w:b w:val="false"/>
          <w:i w:val="false"/>
          <w:color w:val="000000"/>
          <w:sz w:val="24"/>
        </w:rPr>
        <w:t>C) Distinguish projects that have at least a five-year life from those that don't.</w:t>
      </w:r>
      <w:r>
        <w:rPr>
          <w:rFonts w:ascii="Times New Roman"/>
          <w:sz w:val="24"/>
        </w:rPr>
      </w:r>
      <w:r>
        <w:rPr>
          <w:rFonts w:ascii="Times New Roman"/>
          <w:sz w:val="24"/>
        </w:rPr>
        <w:br/>
        <w:tab/>
      </w:r>
      <w:r>
        <w:rPr>
          <w:rFonts w:ascii="Times New Roman"/>
          <w:sz w:val="24"/>
        </w:rPr>
        <w:t>D) Determine the risk level of a project.</w:t>
      </w:r>
      <w:r>
        <w:rPr>
          <w:rFonts w:ascii="Times New Roman"/>
          <w:sz w:val="24"/>
        </w:rPr>
        <w:br/>
        <w:tab/>
      </w:r>
      <w:r>
        <w:rPr>
          <w:rFonts w:ascii="Times New Roman"/>
          <w:sz w:val="24"/>
        </w:rPr>
        <w:t>E) Identify projects that produce cash flows that exceed the cost of the project.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96)</w:t>
        <w:tab/>
      </w:r>
      <w:r>
        <w:rPr>
          <w:rFonts w:ascii="Times New Roman"/>
          <w:b w:val="false"/>
          <w:i w:val="false"/>
          <w:color w:val="000000"/>
          <w:sz w:val="24"/>
        </w:rPr>
        <w:t>Cash flow from a firm's operations can be: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Reinvested to other companies.</w:t>
      </w:r>
      <w:r>
        <w:rPr>
          <w:rFonts w:ascii="Times New Roman"/>
          <w:sz w:val="24"/>
        </w:rPr>
        <w:tab/>
        <w:br/>
        <w:tab/>
      </w:r>
      <w:r>
        <w:rPr>
          <w:rFonts w:ascii="Times New Roman"/>
          <w:sz w:val="24"/>
        </w:rPr>
        <w:t>B) Paid out as interest.</w:t>
      </w:r>
      <w:r>
        <w:rPr>
          <w:rFonts w:ascii="Times New Roman"/>
          <w:sz w:val="24"/>
        </w:rPr>
        <w:br/>
        <w:tab/>
      </w:r>
      <w:r>
        <w:rPr>
          <w:rFonts w:ascii="Times New Roman"/>
          <w:sz w:val="24"/>
        </w:rPr>
        <w:t>C) Distributed to bondholders.</w:t>
      </w:r>
      <w:r>
        <w:rPr>
          <w:rFonts w:ascii="Times New Roman"/>
          <w:sz w:val="24"/>
        </w:rPr>
        <w:br/>
        <w:tab/>
      </w:r>
      <w:r>
        <w:rPr>
          <w:rFonts w:ascii="Times New Roman"/>
          <w:sz w:val="24"/>
        </w:rPr>
        <w:t>D) Invested in money market funds.</w:t>
      </w:r>
      <w:r>
        <w:rPr>
          <w:rFonts w:ascii="Times New Roman"/>
          <w:sz w:val="24"/>
        </w:rPr>
        <w:br/>
        <w:tab/>
      </w:r>
      <w:r>
        <w:rPr>
          <w:rFonts w:ascii="Times New Roman"/>
          <w:sz w:val="24"/>
        </w:rPr>
        <w:t>E) Reinvested back in the company.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97)</w:t>
        <w:tab/>
      </w:r>
      <w:r>
        <w:rPr>
          <w:rFonts w:ascii="Times New Roman"/>
          <w:sz w:val="24"/>
        </w:rPr>
        <w:t>Which of the following are disadvantages of the partnership form of ownership?</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Personal liability and double taxation.</w:t>
      </w:r>
      <w:r>
        <w:rPr>
          <w:rFonts w:ascii="Times New Roman"/>
          <w:sz w:val="24"/>
        </w:rPr>
        <w:tab/>
        <w:br/>
        <w:tab/>
      </w:r>
      <w:r>
        <w:rPr>
          <w:rFonts w:ascii="Times New Roman"/>
          <w:sz w:val="24"/>
        </w:rPr>
        <w:t>B) Personal liability and limited firm life.</w:t>
      </w:r>
      <w:r>
        <w:rPr>
          <w:rFonts w:ascii="Times New Roman"/>
          <w:sz w:val="24"/>
        </w:rPr>
        <w:br/>
        <w:tab/>
      </w:r>
      <w:r>
        <w:rPr>
          <w:rFonts w:ascii="Times New Roman"/>
          <w:sz w:val="24"/>
        </w:rPr>
        <w:t>C) Double taxation and limited firm life.</w:t>
      </w:r>
      <w:r>
        <w:rPr>
          <w:rFonts w:ascii="Times New Roman"/>
          <w:sz w:val="24"/>
        </w:rPr>
        <w:br/>
        <w:tab/>
      </w:r>
      <w:r>
        <w:rPr>
          <w:rFonts w:ascii="Times New Roman"/>
          <w:sz w:val="24"/>
        </w:rPr>
        <w:t>D) Ease of formation and unlimited firm life.</w:t>
      </w:r>
      <w:r>
        <w:rPr>
          <w:rFonts w:ascii="Times New Roman"/>
          <w:sz w:val="24"/>
        </w:rPr>
        <w:br/>
        <w:tab/>
      </w:r>
      <w:r>
        <w:rPr>
          <w:rFonts w:ascii="Times New Roman"/>
          <w:sz w:val="24"/>
        </w:rPr>
        <w:t>E) Ease of formation and ease of ownership transfer.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98)</w:t>
        <w:tab/>
      </w:r>
      <w:r>
        <w:rPr>
          <w:rFonts w:ascii="Times New Roman"/>
          <w:sz w:val="24"/>
        </w:rPr>
        <w:t>Which of the following is considered a benefit of the corporate form of organization?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Ease of the transfer of ownership.</w:t>
      </w:r>
      <w:r>
        <w:rPr>
          <w:rFonts w:ascii="Times New Roman"/>
          <w:sz w:val="24"/>
        </w:rPr>
        <w:tab/>
        <w:br/>
        <w:tab/>
      </w:r>
      <w:r>
        <w:rPr>
          <w:rFonts w:ascii="Times New Roman"/>
          <w:sz w:val="24"/>
        </w:rPr>
        <w:t>B) Limited life.</w:t>
      </w:r>
      <w:r>
        <w:rPr>
          <w:rFonts w:ascii="Times New Roman"/>
          <w:sz w:val="24"/>
        </w:rPr>
        <w:br/>
        <w:tab/>
      </w:r>
      <w:r>
        <w:rPr>
          <w:rFonts w:ascii="Times New Roman"/>
          <w:sz w:val="24"/>
        </w:rPr>
        <w:t>C) Double taxation.</w:t>
      </w:r>
      <w:r>
        <w:rPr>
          <w:rFonts w:ascii="Times New Roman"/>
          <w:sz w:val="24"/>
        </w:rPr>
        <w:br/>
        <w:tab/>
      </w:r>
      <w:r>
        <w:rPr>
          <w:rFonts w:ascii="Times New Roman"/>
          <w:sz w:val="24"/>
        </w:rPr>
        <w:t>D) Ease of reporting.</w:t>
      </w:r>
      <w:r>
        <w:rPr>
          <w:rFonts w:ascii="Times New Roman"/>
          <w:sz w:val="24"/>
        </w:rPr>
        <w:br/>
        <w:tab/>
      </w:r>
      <w:r>
        <w:rPr>
          <w:rFonts w:ascii="Times New Roman"/>
          <w:sz w:val="24"/>
        </w:rPr>
        <w:t>E) Ease of entry into stock exchange.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99)</w:t>
        <w:tab/>
      </w:r>
      <w:r>
        <w:rPr>
          <w:rFonts w:ascii="Times New Roman"/>
          <w:sz w:val="24"/>
        </w:rPr>
        <w:t>In a general partnership:</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Each partner is personally responsible for all the firm's debt.</w:t>
      </w:r>
      <w:r>
        <w:rPr>
          <w:rFonts w:ascii="Times New Roman"/>
          <w:sz w:val="24"/>
        </w:rPr>
      </w:r>
      <w:r>
        <w:rPr>
          <w:rFonts w:ascii="Times New Roman"/>
          <w:sz w:val="24"/>
        </w:rPr>
        <w:tab/>
        <w:br/>
        <w:tab/>
      </w:r>
      <w:r>
        <w:rPr>
          <w:rFonts w:ascii="Times New Roman"/>
          <w:b w:val="false"/>
          <w:i w:val="false"/>
          <w:color w:val="000000"/>
          <w:sz w:val="24"/>
        </w:rPr>
        <w:t>B) Each partner is responsible only for his/her portion of the firm's debt based on ownership percentage.</w:t>
      </w:r>
      <w:r>
        <w:rPr>
          <w:rFonts w:ascii="Times New Roman"/>
          <w:sz w:val="24"/>
        </w:rPr>
      </w:r>
      <w:r>
        <w:rPr>
          <w:rFonts w:ascii="Times New Roman"/>
          <w:sz w:val="24"/>
        </w:rPr>
        <w:br/>
        <w:tab/>
      </w:r>
      <w:r>
        <w:rPr>
          <w:rFonts w:ascii="Times New Roman"/>
          <w:sz w:val="24"/>
        </w:rPr>
        <w:t>C) Each partner is liable only for the portion of the total debt he/she agreed in writing to pay.</w:t>
      </w:r>
      <w:r>
        <w:rPr>
          <w:rFonts w:ascii="Times New Roman"/>
          <w:sz w:val="24"/>
        </w:rPr>
        <w:br/>
        <w:tab/>
      </w:r>
      <w:r>
        <w:rPr>
          <w:rFonts w:ascii="Times New Roman"/>
          <w:b w:val="false"/>
          <w:i w:val="false"/>
          <w:color w:val="000000"/>
          <w:sz w:val="24"/>
        </w:rPr>
        <w:t>D) Only the general partner is liable for the firm's debt.</w:t>
      </w:r>
      <w:r>
        <w:rPr>
          <w:rFonts w:ascii="Times New Roman"/>
          <w:sz w:val="24"/>
        </w:rPr>
      </w:r>
      <w:r>
        <w:rPr>
          <w:rFonts w:ascii="Times New Roman"/>
          <w:sz w:val="24"/>
        </w:rPr>
        <w:br/>
        <w:tab/>
      </w:r>
      <w:r>
        <w:rPr>
          <w:rFonts w:ascii="Times New Roman"/>
          <w:b w:val="false"/>
          <w:i w:val="false"/>
          <w:color w:val="000000"/>
          <w:sz w:val="24"/>
        </w:rPr>
        <w:t>E) None of the partners are personally liable for the firm's debt.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100)</w:t>
        <w:tab/>
      </w:r>
      <w:r>
        <w:rPr>
          <w:rFonts w:ascii="Times New Roman"/>
          <w:sz w:val="24"/>
        </w:rPr>
        <w:t>Two of the primary advantages of a sole proprietorship are the: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Ease of company formation and limited liability.</w:t>
      </w:r>
      <w:r>
        <w:rPr>
          <w:rFonts w:ascii="Times New Roman"/>
          <w:sz w:val="24"/>
        </w:rPr>
        <w:tab/>
        <w:br/>
        <w:tab/>
      </w:r>
      <w:r>
        <w:rPr>
          <w:rFonts w:ascii="Times New Roman"/>
          <w:sz w:val="24"/>
        </w:rPr>
        <w:t>B) Ease of company formation and less regulation.</w:t>
      </w:r>
      <w:r>
        <w:rPr>
          <w:rFonts w:ascii="Times New Roman"/>
          <w:sz w:val="24"/>
        </w:rPr>
        <w:br/>
        <w:tab/>
      </w:r>
      <w:r>
        <w:rPr>
          <w:rFonts w:ascii="Times New Roman"/>
          <w:sz w:val="24"/>
        </w:rPr>
        <w:t>C) Ease of ownership transfer and less regulation.</w:t>
      </w:r>
      <w:r>
        <w:rPr>
          <w:rFonts w:ascii="Times New Roman"/>
          <w:sz w:val="24"/>
        </w:rPr>
        <w:br/>
        <w:tab/>
      </w:r>
      <w:r>
        <w:rPr>
          <w:rFonts w:ascii="Times New Roman"/>
          <w:sz w:val="24"/>
        </w:rPr>
        <w:t>D) Ease of ownership transfer and ease of company formation.</w:t>
      </w:r>
      <w:r>
        <w:rPr>
          <w:rFonts w:ascii="Times New Roman"/>
          <w:sz w:val="24"/>
        </w:rPr>
        <w:br/>
        <w:tab/>
      </w:r>
      <w:r>
        <w:rPr>
          <w:rFonts w:ascii="Times New Roman"/>
          <w:sz w:val="24"/>
        </w:rPr>
        <w:t>E) Ability to raise capital and less regulation.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101)</w:t>
        <w:tab/>
      </w:r>
      <w:r>
        <w:rPr>
          <w:rFonts w:ascii="Times New Roman"/>
          <w:sz w:val="24"/>
        </w:rPr>
        <w:t>Which one of the following actions best meets the goal of financial management?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Deciding a firm should be 100% equity financed.</w:t>
      </w:r>
      <w:r>
        <w:rPr>
          <w:rFonts w:ascii="Times New Roman"/>
          <w:sz w:val="24"/>
        </w:rPr>
        <w:tab/>
        <w:br/>
        <w:tab/>
      </w:r>
      <w:r>
        <w:rPr>
          <w:rFonts w:ascii="Times New Roman"/>
          <w:sz w:val="24"/>
        </w:rPr>
        <w:t>B) Delaying cash payments to increase the total cash on hand.</w:t>
      </w:r>
      <w:r>
        <w:rPr>
          <w:rFonts w:ascii="Times New Roman"/>
          <w:sz w:val="24"/>
        </w:rPr>
        <w:br/>
        <w:tab/>
      </w:r>
      <w:r>
        <w:rPr>
          <w:rFonts w:ascii="Times New Roman"/>
          <w:sz w:val="24"/>
        </w:rPr>
        <w:t>C) Easing the accounts receivable policies to increase current sales.</w:t>
      </w:r>
      <w:r>
        <w:rPr>
          <w:rFonts w:ascii="Times New Roman"/>
          <w:sz w:val="24"/>
        </w:rPr>
        <w:br/>
        <w:tab/>
      </w:r>
      <w:r>
        <w:rPr>
          <w:rFonts w:ascii="Times New Roman"/>
          <w:b w:val="false"/>
          <w:i w:val="false"/>
          <w:color w:val="000000"/>
          <w:sz w:val="24"/>
        </w:rPr>
        <w:t>D) Accepting a project that enhances the current market value of the firm's stock.</w:t>
      </w:r>
      <w:r>
        <w:rPr>
          <w:rFonts w:ascii="Times New Roman"/>
          <w:sz w:val="24"/>
        </w:rPr>
      </w:r>
      <w:r>
        <w:rPr>
          <w:rFonts w:ascii="Times New Roman"/>
          <w:sz w:val="24"/>
        </w:rPr>
        <w:br/>
        <w:tab/>
      </w:r>
      <w:r>
        <w:rPr>
          <w:rFonts w:ascii="Times New Roman"/>
          <w:sz w:val="24"/>
        </w:rPr>
        <w:t>E) Issuing additional shares of stock to increase the total cash on hand.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102)</w:t>
        <w:tab/>
      </w:r>
      <w:r>
        <w:rPr>
          <w:rFonts w:ascii="Times New Roman"/>
          <w:sz w:val="24"/>
        </w:rPr>
        <w:t>Working capital management: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Ensures that sufficient equipment is available to produce the amount of product desired daily.</w:t>
      </w:r>
      <w:r>
        <w:rPr>
          <w:rFonts w:ascii="Times New Roman"/>
          <w:sz w:val="24"/>
        </w:rPr>
        <w:tab/>
        <w:br/>
        <w:tab/>
      </w:r>
      <w:r>
        <w:rPr>
          <w:rFonts w:ascii="Times New Roman"/>
          <w:sz w:val="24"/>
        </w:rPr>
        <w:t>B) Ensures that long-term debt is acquired at the lowest possible cost.</w:t>
      </w:r>
      <w:r>
        <w:rPr>
          <w:rFonts w:ascii="Times New Roman"/>
          <w:sz w:val="24"/>
        </w:rPr>
        <w:br/>
        <w:tab/>
      </w:r>
      <w:r>
        <w:rPr>
          <w:rFonts w:ascii="Times New Roman"/>
          <w:sz w:val="24"/>
        </w:rPr>
        <w:t>C) Ensures that dividends are paid to all stockholders on an annual basis.</w:t>
      </w:r>
      <w:r>
        <w:rPr>
          <w:rFonts w:ascii="Times New Roman"/>
          <w:sz w:val="24"/>
        </w:rPr>
        <w:br/>
        <w:tab/>
      </w:r>
      <w:r>
        <w:rPr>
          <w:rFonts w:ascii="Times New Roman"/>
          <w:sz w:val="24"/>
        </w:rPr>
        <w:t>D) Balances the amount of company debt to the amount of available equity.</w:t>
      </w:r>
      <w:r>
        <w:rPr>
          <w:rFonts w:ascii="Times New Roman"/>
          <w:sz w:val="24"/>
        </w:rPr>
        <w:br/>
        <w:tab/>
      </w:r>
      <w:r>
        <w:rPr>
          <w:rFonts w:ascii="Times New Roman"/>
          <w:sz w:val="24"/>
        </w:rPr>
        <w:t>E) Concerned with having sufficient funds to operate the business daily.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103)</w:t>
        <w:tab/>
      </w:r>
      <w:r>
        <w:rPr>
          <w:rFonts w:ascii="Times New Roman"/>
          <w:sz w:val="24"/>
        </w:rPr>
        <w:t>Which one of the following is a capital budgeting decision?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Ascertaining the optimal level of inventory.</w:t>
      </w:r>
      <w:r>
        <w:rPr>
          <w:rFonts w:ascii="Times New Roman"/>
          <w:sz w:val="24"/>
        </w:rPr>
        <w:tab/>
        <w:br/>
        <w:tab/>
      </w:r>
      <w:r>
        <w:rPr>
          <w:rFonts w:ascii="Times New Roman"/>
          <w:sz w:val="24"/>
        </w:rPr>
        <w:t>B) Determining which bank has the best loan terms.</w:t>
      </w:r>
      <w:r>
        <w:rPr>
          <w:rFonts w:ascii="Times New Roman"/>
          <w:sz w:val="24"/>
        </w:rPr>
        <w:br/>
        <w:tab/>
      </w:r>
      <w:r>
        <w:rPr>
          <w:rFonts w:ascii="Times New Roman"/>
          <w:sz w:val="24"/>
        </w:rPr>
        <w:t>C) Evaluating the minimal amount of cash which the firm should keep on hand.</w:t>
      </w:r>
      <w:r>
        <w:rPr>
          <w:rFonts w:ascii="Times New Roman"/>
          <w:sz w:val="24"/>
        </w:rPr>
        <w:br/>
        <w:tab/>
      </w:r>
      <w:r>
        <w:rPr>
          <w:rFonts w:ascii="Times New Roman"/>
          <w:sz w:val="24"/>
        </w:rPr>
        <w:t>D) Deciding whether the firm should open another retail outlet.</w:t>
      </w:r>
      <w:r>
        <w:rPr>
          <w:rFonts w:ascii="Times New Roman"/>
          <w:sz w:val="24"/>
        </w:rPr>
        <w:br/>
        <w:tab/>
      </w:r>
      <w:r>
        <w:rPr>
          <w:rFonts w:ascii="Times New Roman"/>
          <w:sz w:val="24"/>
        </w:rPr>
        <w:t>E) Establishing the length of time for which store credit will be offered.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104)</w:t>
        <w:tab/>
      </w:r>
      <w:r>
        <w:rPr>
          <w:rFonts w:ascii="Times New Roman"/>
          <w:sz w:val="24"/>
        </w:rPr>
        <w:t>A general partner: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Has less legal liability than a limited partner.</w:t>
      </w:r>
      <w:r>
        <w:rPr>
          <w:rFonts w:ascii="Times New Roman"/>
          <w:sz w:val="24"/>
        </w:rPr>
        <w:tab/>
        <w:br/>
        <w:tab/>
      </w:r>
      <w:r>
        <w:rPr>
          <w:rFonts w:ascii="Times New Roman"/>
          <w:sz w:val="24"/>
        </w:rPr>
        <w:t>B) Has more management responsibility than a limited partner.</w:t>
      </w:r>
      <w:r>
        <w:rPr>
          <w:rFonts w:ascii="Times New Roman"/>
          <w:sz w:val="24"/>
        </w:rPr>
        <w:br/>
        <w:tab/>
      </w:r>
      <w:r>
        <w:rPr>
          <w:rFonts w:ascii="Times New Roman"/>
          <w:sz w:val="24"/>
        </w:rPr>
        <w:t>C) Faces double taxation whereas a limited partner does not.</w:t>
      </w:r>
      <w:r>
        <w:rPr>
          <w:rFonts w:ascii="Times New Roman"/>
          <w:sz w:val="24"/>
        </w:rPr>
        <w:br/>
        <w:tab/>
      </w:r>
      <w:r>
        <w:rPr>
          <w:rFonts w:ascii="Times New Roman"/>
          <w:sz w:val="24"/>
        </w:rPr>
        <w:t>D) Cannot lose more than the amount of his/her equity investment.</w:t>
      </w:r>
      <w:r>
        <w:rPr>
          <w:rFonts w:ascii="Times New Roman"/>
          <w:sz w:val="24"/>
        </w:rPr>
        <w:br/>
        <w:tab/>
      </w:r>
      <w:r>
        <w:rPr>
          <w:rFonts w:ascii="Times New Roman"/>
          <w:sz w:val="24"/>
        </w:rPr>
        <w:t>E) Is the term applied only to corporations which invest in partnerships.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105)</w:t>
        <w:tab/>
      </w:r>
      <w:r>
        <w:rPr>
          <w:rFonts w:ascii="Times New Roman"/>
          <w:sz w:val="24"/>
        </w:rPr>
        <w:t>The treasurer can be defined as the person who is generally responsible for overseeing the _____ of a firm.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Tax matters.</w:t>
      </w:r>
      <w:r>
        <w:rPr>
          <w:rFonts w:ascii="Times New Roman"/>
          <w:sz w:val="24"/>
        </w:rPr>
        <w:tab/>
        <w:br/>
        <w:tab/>
      </w:r>
      <w:r>
        <w:rPr>
          <w:rFonts w:ascii="Times New Roman"/>
          <w:sz w:val="24"/>
        </w:rPr>
        <w:t>B) Data processing functions.</w:t>
      </w:r>
      <w:r>
        <w:rPr>
          <w:rFonts w:ascii="Times New Roman"/>
          <w:sz w:val="24"/>
        </w:rPr>
        <w:br/>
        <w:tab/>
      </w:r>
      <w:r>
        <w:rPr>
          <w:rFonts w:ascii="Times New Roman"/>
          <w:sz w:val="24"/>
        </w:rPr>
        <w:t>C) Financial accounting.</w:t>
      </w:r>
      <w:r>
        <w:rPr>
          <w:rFonts w:ascii="Times New Roman"/>
          <w:sz w:val="24"/>
        </w:rPr>
        <w:br/>
        <w:tab/>
      </w:r>
      <w:r>
        <w:rPr>
          <w:rFonts w:ascii="Times New Roman"/>
          <w:sz w:val="24"/>
        </w:rPr>
        <w:t>D) Cost accounting.</w:t>
      </w:r>
      <w:r>
        <w:rPr>
          <w:rFonts w:ascii="Times New Roman"/>
          <w:sz w:val="24"/>
        </w:rPr>
        <w:br/>
        <w:tab/>
      </w:r>
      <w:r>
        <w:rPr>
          <w:rFonts w:ascii="Times New Roman"/>
          <w:sz w:val="24"/>
        </w:rPr>
        <w:t>E) Financial planning.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106)</w:t>
        <w:tab/>
      </w:r>
      <w:r>
        <w:rPr>
          <w:rFonts w:ascii="Times New Roman"/>
          <w:sz w:val="24"/>
        </w:rPr>
        <w:t>Which of the following does NOT correctly finish this sentence: In Canada, _________.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OTC market does not have a central location.</w:t>
      </w:r>
      <w:r>
        <w:rPr>
          <w:rFonts w:ascii="Times New Roman"/>
          <w:sz w:val="24"/>
        </w:rPr>
        <w:tab/>
        <w:br/>
        <w:tab/>
      </w:r>
      <w:r>
        <w:rPr>
          <w:rFonts w:ascii="Times New Roman"/>
          <w:sz w:val="24"/>
        </w:rPr>
        <w:t>B) Over-the-counter markets are operated as auction markets.</w:t>
      </w:r>
      <w:r>
        <w:rPr>
          <w:rFonts w:ascii="Times New Roman"/>
          <w:sz w:val="24"/>
        </w:rPr>
        <w:br/>
        <w:tab/>
      </w:r>
      <w:r>
        <w:rPr>
          <w:rFonts w:ascii="Times New Roman"/>
          <w:sz w:val="24"/>
        </w:rPr>
        <w:t>C) Financial markets function as both primary and secondary markets for debt and equity securities.</w:t>
      </w:r>
      <w:r>
        <w:rPr>
          <w:rFonts w:ascii="Times New Roman"/>
          <w:sz w:val="24"/>
        </w:rPr>
        <w:br/>
        <w:tab/>
      </w:r>
      <w:r>
        <w:rPr>
          <w:rFonts w:ascii="Times New Roman"/>
          <w:sz w:val="24"/>
        </w:rPr>
        <w:t>D) New issues of securities occur in primary markets.</w:t>
      </w:r>
      <w:r>
        <w:rPr>
          <w:rFonts w:ascii="Times New Roman"/>
          <w:sz w:val="24"/>
        </w:rPr>
        <w:br/>
        <w:tab/>
      </w:r>
      <w:r>
        <w:rPr>
          <w:rFonts w:ascii="Times New Roman"/>
          <w:sz w:val="24"/>
        </w:rPr>
        <w:t>E) Auction markets have a physical location.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107)</w:t>
        <w:tab/>
      </w:r>
      <w:r>
        <w:rPr>
          <w:rFonts w:ascii="Times New Roman"/>
          <w:sz w:val="24"/>
        </w:rPr>
        <w:t>The best definition of money markets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Financial markets where shares are bought and sold for cash.</w:t>
      </w:r>
      <w:r>
        <w:rPr>
          <w:rFonts w:ascii="Times New Roman"/>
          <w:sz w:val="24"/>
        </w:rPr>
        <w:tab/>
        <w:br/>
        <w:tab/>
      </w:r>
      <w:r>
        <w:rPr>
          <w:rFonts w:ascii="Times New Roman"/>
          <w:sz w:val="24"/>
        </w:rPr>
        <w:t>B) Financial markets where long-term debt and equity securities are bought and sold.</w:t>
      </w:r>
      <w:r>
        <w:rPr>
          <w:rFonts w:ascii="Times New Roman"/>
          <w:sz w:val="24"/>
        </w:rPr>
        <w:br/>
        <w:tab/>
      </w:r>
      <w:r>
        <w:rPr>
          <w:rFonts w:ascii="Times New Roman"/>
          <w:sz w:val="24"/>
        </w:rPr>
        <w:t>C) Financial markets where foreign currency is bought and sold.</w:t>
      </w:r>
      <w:r>
        <w:rPr>
          <w:rFonts w:ascii="Times New Roman"/>
          <w:sz w:val="24"/>
        </w:rPr>
        <w:br/>
        <w:tab/>
      </w:r>
      <w:r>
        <w:rPr>
          <w:rFonts w:ascii="Times New Roman"/>
          <w:sz w:val="24"/>
        </w:rPr>
        <w:t>D) Financial markets where short-term debt securities are bought and sold.</w:t>
      </w:r>
      <w:r>
        <w:rPr>
          <w:rFonts w:ascii="Times New Roman"/>
          <w:sz w:val="24"/>
        </w:rPr>
        <w:br/>
        <w:tab/>
      </w:r>
      <w:r>
        <w:rPr>
          <w:rFonts w:ascii="Times New Roman"/>
          <w:sz w:val="24"/>
        </w:rPr>
        <w:t>E) Financial markets where long-term debt securities are bought and sold.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108)</w:t>
        <w:tab/>
      </w:r>
      <w:r>
        <w:rPr>
          <w:rFonts w:ascii="Times New Roman"/>
          <w:sz w:val="24"/>
        </w:rPr>
        <w:t>The best definition of REIT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company that owns or finances income-producing real estate.</w:t>
      </w:r>
      <w:r>
        <w:rPr>
          <w:rFonts w:ascii="Times New Roman"/>
          <w:sz w:val="24"/>
        </w:rPr>
        <w:tab/>
        <w:br/>
        <w:tab/>
      </w:r>
      <w:r>
        <w:rPr>
          <w:rFonts w:ascii="Times New Roman"/>
          <w:sz w:val="24"/>
        </w:rPr>
        <w:t>B) Financial markets where long-term debt and equity securities are bought and sold.</w:t>
      </w:r>
      <w:r>
        <w:rPr>
          <w:rFonts w:ascii="Times New Roman"/>
          <w:sz w:val="24"/>
        </w:rPr>
        <w:br/>
        <w:tab/>
      </w:r>
      <w:r>
        <w:rPr>
          <w:rFonts w:ascii="Times New Roman"/>
          <w:sz w:val="24"/>
        </w:rPr>
        <w:t>C) Financial markets where foreign currency is exchanged for real estate.</w:t>
      </w:r>
      <w:r>
        <w:rPr>
          <w:rFonts w:ascii="Times New Roman"/>
          <w:sz w:val="24"/>
        </w:rPr>
        <w:br/>
        <w:tab/>
      </w:r>
      <w:r>
        <w:rPr>
          <w:rFonts w:ascii="Times New Roman"/>
          <w:sz w:val="24"/>
        </w:rPr>
        <w:t>D) Financial markets where short-term debt securities are bought and sold.</w:t>
      </w:r>
      <w:r>
        <w:rPr>
          <w:rFonts w:ascii="Times New Roman"/>
          <w:sz w:val="24"/>
        </w:rPr>
        <w:br/>
        <w:tab/>
      </w:r>
      <w:r>
        <w:rPr>
          <w:rFonts w:ascii="Times New Roman"/>
          <w:sz w:val="24"/>
        </w:rPr>
        <w:t>E) Financial markets where long-term debt securities are bought and sold.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109)</w:t>
        <w:tab/>
      </w:r>
      <w:r>
        <w:rPr>
          <w:rFonts w:ascii="Times New Roman"/>
          <w:sz w:val="24"/>
        </w:rPr>
        <w:t>The best definition of derivative securities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 insurance policy that ensures underlying assets are secured.</w:t>
      </w:r>
      <w:r>
        <w:rPr>
          <w:rFonts w:ascii="Times New Roman"/>
          <w:sz w:val="24"/>
        </w:rPr>
        <w:tab/>
        <w:br/>
        <w:tab/>
      </w:r>
      <w:r>
        <w:rPr>
          <w:rFonts w:ascii="Times New Roman"/>
          <w:sz w:val="24"/>
        </w:rPr>
        <w:t>B) Investment products whose value derives from the price of another, underlying, asset.</w:t>
      </w:r>
      <w:r>
        <w:rPr>
          <w:rFonts w:ascii="Times New Roman"/>
          <w:sz w:val="24"/>
        </w:rPr>
        <w:br/>
        <w:tab/>
      </w:r>
      <w:r>
        <w:rPr>
          <w:rFonts w:ascii="Times New Roman"/>
          <w:sz w:val="24"/>
        </w:rPr>
        <w:t>C) Financial markets where long-term debt and equity securities are bought and sold.</w:t>
      </w:r>
      <w:r>
        <w:rPr>
          <w:rFonts w:ascii="Times New Roman"/>
          <w:sz w:val="24"/>
        </w:rPr>
        <w:br/>
        <w:tab/>
      </w:r>
      <w:r>
        <w:rPr>
          <w:rFonts w:ascii="Times New Roman"/>
          <w:sz w:val="24"/>
        </w:rPr>
        <w:t>D) Creation of new securities or financial processes.</w:t>
      </w:r>
      <w:r>
        <w:rPr>
          <w:rFonts w:ascii="Times New Roman"/>
          <w:sz w:val="24"/>
        </w:rPr>
        <w:br/>
        <w:tab/>
      </w:r>
      <w:r>
        <w:rPr>
          <w:rFonts w:ascii="Times New Roman"/>
          <w:b w:val="false"/>
          <w:i w:val="false"/>
          <w:color w:val="000000"/>
          <w:sz w:val="24"/>
        </w:rPr>
        <w:t>E) A compensation package for managers that ties their salary to the firm's share price.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110)</w:t>
        <w:tab/>
      </w:r>
      <w:r>
        <w:rPr>
          <w:rFonts w:ascii="Times New Roman"/>
          <w:sz w:val="24"/>
        </w:rPr>
        <w:t>A business formed by two or more individuals who each have unlimited liability for business debts is called 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Corporation.</w:t>
      </w:r>
      <w:r>
        <w:rPr>
          <w:rFonts w:ascii="Times New Roman"/>
          <w:sz w:val="24"/>
        </w:rPr>
        <w:tab/>
        <w:br/>
        <w:tab/>
      </w:r>
      <w:r>
        <w:rPr>
          <w:rFonts w:ascii="Times New Roman"/>
          <w:sz w:val="24"/>
        </w:rPr>
        <w:t>B) Sole proprietorship.</w:t>
      </w:r>
      <w:r>
        <w:rPr>
          <w:rFonts w:ascii="Times New Roman"/>
          <w:sz w:val="24"/>
        </w:rPr>
        <w:br/>
        <w:tab/>
      </w:r>
      <w:r>
        <w:rPr>
          <w:rFonts w:ascii="Times New Roman"/>
          <w:sz w:val="24"/>
        </w:rPr>
        <w:t>C) General partnership.</w:t>
      </w:r>
      <w:r>
        <w:rPr>
          <w:rFonts w:ascii="Times New Roman"/>
          <w:sz w:val="24"/>
        </w:rPr>
        <w:br/>
        <w:tab/>
      </w:r>
      <w:r>
        <w:rPr>
          <w:rFonts w:ascii="Times New Roman"/>
          <w:sz w:val="24"/>
        </w:rPr>
        <w:t>D) Limited partnership.</w:t>
      </w:r>
      <w:r>
        <w:rPr>
          <w:rFonts w:ascii="Times New Roman"/>
          <w:sz w:val="24"/>
        </w:rPr>
        <w:br/>
        <w:tab/>
      </w:r>
      <w:r>
        <w:rPr>
          <w:rFonts w:ascii="Times New Roman"/>
          <w:sz w:val="24"/>
        </w:rPr>
        <w:t>E) Limited liability company.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111)</w:t>
        <w:tab/>
      </w:r>
      <w:r>
        <w:rPr>
          <w:rFonts w:ascii="Times New Roman"/>
          <w:sz w:val="24"/>
        </w:rPr>
        <w:t>A business created as a distinct legal entity composed of one or more individuals or entities is called 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Corporation.</w:t>
      </w:r>
      <w:r>
        <w:rPr>
          <w:rFonts w:ascii="Times New Roman"/>
          <w:sz w:val="24"/>
        </w:rPr>
        <w:tab/>
        <w:br/>
        <w:tab/>
      </w:r>
      <w:r>
        <w:rPr>
          <w:rFonts w:ascii="Times New Roman"/>
          <w:sz w:val="24"/>
        </w:rPr>
        <w:t>B) Sole proprietorship.</w:t>
      </w:r>
      <w:r>
        <w:rPr>
          <w:rFonts w:ascii="Times New Roman"/>
          <w:sz w:val="24"/>
        </w:rPr>
        <w:br/>
        <w:tab/>
      </w:r>
      <w:r>
        <w:rPr>
          <w:rFonts w:ascii="Times New Roman"/>
          <w:sz w:val="24"/>
        </w:rPr>
        <w:t>C) General partnership.</w:t>
      </w:r>
      <w:r>
        <w:rPr>
          <w:rFonts w:ascii="Times New Roman"/>
          <w:sz w:val="24"/>
        </w:rPr>
        <w:br/>
        <w:tab/>
      </w:r>
      <w:r>
        <w:rPr>
          <w:rFonts w:ascii="Times New Roman"/>
          <w:sz w:val="24"/>
        </w:rPr>
        <w:t>D) Limited partnership.</w:t>
      </w:r>
      <w:r>
        <w:rPr>
          <w:rFonts w:ascii="Times New Roman"/>
          <w:sz w:val="24"/>
        </w:rPr>
        <w:br/>
        <w:tab/>
      </w:r>
      <w:r>
        <w:rPr>
          <w:rFonts w:ascii="Times New Roman"/>
          <w:sz w:val="24"/>
        </w:rPr>
        <w:t>E) Unlimited liability company.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112)</w:t>
        <w:tab/>
      </w:r>
      <w:r>
        <w:rPr>
          <w:rFonts w:ascii="Times New Roman"/>
          <w:sz w:val="24"/>
        </w:rPr>
        <w:t>Which one of the following is a disadvantage of a partnership?</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Double taxation.</w:t>
      </w:r>
      <w:r>
        <w:rPr>
          <w:rFonts w:ascii="Times New Roman"/>
          <w:sz w:val="24"/>
        </w:rPr>
        <w:tab/>
        <w:br/>
        <w:tab/>
      </w:r>
      <w:r>
        <w:rPr>
          <w:rFonts w:ascii="Times New Roman"/>
          <w:sz w:val="24"/>
        </w:rPr>
        <w:t>B) Ability to raise capital as compared to a sole proprietorship.</w:t>
      </w:r>
      <w:r>
        <w:rPr>
          <w:rFonts w:ascii="Times New Roman"/>
          <w:sz w:val="24"/>
        </w:rPr>
        <w:br/>
        <w:tab/>
      </w:r>
      <w:r>
        <w:rPr>
          <w:rFonts w:ascii="Times New Roman"/>
          <w:sz w:val="24"/>
        </w:rPr>
        <w:t>C) Growth limitations due to the inability to raise investment capital.</w:t>
      </w:r>
      <w:r>
        <w:rPr>
          <w:rFonts w:ascii="Times New Roman"/>
          <w:sz w:val="24"/>
        </w:rPr>
        <w:br/>
        <w:tab/>
      </w:r>
      <w:r>
        <w:rPr>
          <w:rFonts w:ascii="Times New Roman"/>
          <w:sz w:val="24"/>
        </w:rPr>
        <w:t>D) The debt obligations of a limited partner.</w:t>
      </w:r>
      <w:r>
        <w:rPr>
          <w:rFonts w:ascii="Times New Roman"/>
          <w:sz w:val="24"/>
        </w:rPr>
        <w:br/>
        <w:tab/>
      </w:r>
      <w:r>
        <w:rPr>
          <w:rFonts w:ascii="Times New Roman"/>
          <w:sz w:val="24"/>
        </w:rPr>
        <w:t>E) Complexity and cost of partnership formation.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113)</w:t>
        <w:tab/>
      </w:r>
      <w:r>
        <w:rPr>
          <w:rFonts w:ascii="Times New Roman"/>
          <w:sz w:val="24"/>
        </w:rPr>
        <w:t>Which statement best describes hedge funds: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Hedge funds are largely unregulated and privately managed investment funds catering to sophisticated investors, which look to earn high returns using aggressive financial strategies prohibited by mutual funds.</w:t>
      </w:r>
      <w:r>
        <w:rPr>
          <w:rFonts w:ascii="Times New Roman"/>
          <w:sz w:val="24"/>
        </w:rPr>
        <w:tab/>
        <w:br/>
        <w:tab/>
      </w:r>
      <w:r>
        <w:rPr>
          <w:rFonts w:ascii="Times New Roman"/>
          <w:sz w:val="24"/>
        </w:rPr>
        <w:t>B) Hedge funds are highly regulated and publicly managed investment funds catering to novice investors, which look to earn average returns using simple financial strategies similar to mutual funds.</w:t>
      </w:r>
      <w:r>
        <w:rPr>
          <w:rFonts w:ascii="Times New Roman"/>
          <w:sz w:val="24"/>
        </w:rPr>
        <w:br/>
        <w:tab/>
      </w:r>
      <w:r>
        <w:rPr>
          <w:rFonts w:ascii="Times New Roman"/>
          <w:sz w:val="24"/>
        </w:rPr>
        <w:t>C) Hedge funds are regulated and publicly managed investment funds catering to sophisticated investors, which look to earn high returns using aggressive financial strategies prohibited by mutual funds.</w:t>
      </w:r>
      <w:r>
        <w:rPr>
          <w:rFonts w:ascii="Times New Roman"/>
          <w:sz w:val="24"/>
        </w:rPr>
        <w:br/>
        <w:tab/>
      </w:r>
      <w:r>
        <w:rPr>
          <w:rFonts w:ascii="Times New Roman"/>
          <w:sz w:val="24"/>
        </w:rPr>
        <w:t>D) Hedge funds are largely unregulated and privately managed investment funds catering to sophisticated investors, which look to earn high returns using aggressive financial strategies similar to mutual funds.</w:t>
      </w:r>
      <w:r>
        <w:rPr>
          <w:rFonts w:ascii="Times New Roman"/>
          <w:sz w:val="24"/>
        </w:rPr>
        <w:br/>
        <w:tab/>
      </w:r>
      <w:r>
        <w:rPr>
          <w:rFonts w:ascii="Times New Roman"/>
          <w:sz w:val="24"/>
        </w:rPr>
        <w:t>E) Hedge funds are secondary market sources of raising capital for startup companies.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114)</w:t>
        <w:tab/>
      </w:r>
      <w:r>
        <w:rPr>
          <w:rFonts w:ascii="Times New Roman"/>
          <w:sz w:val="24"/>
        </w:rPr>
        <w:t>Which of the following statements is false concerning limited partnerships?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Limited partners are responsible for all debts of the partnership.</w:t>
      </w:r>
      <w:r>
        <w:rPr>
          <w:rFonts w:ascii="Times New Roman"/>
          <w:sz w:val="24"/>
        </w:rPr>
        <w:tab/>
        <w:br/>
        <w:tab/>
      </w:r>
      <w:r>
        <w:rPr>
          <w:rFonts w:ascii="Times New Roman"/>
          <w:sz w:val="24"/>
        </w:rPr>
        <w:t>B) Limited partners generally do not manage the partnership.</w:t>
      </w:r>
      <w:r>
        <w:rPr>
          <w:rFonts w:ascii="Times New Roman"/>
          <w:sz w:val="24"/>
        </w:rPr>
        <w:br/>
        <w:tab/>
      </w:r>
      <w:r>
        <w:rPr>
          <w:rFonts w:ascii="Times New Roman"/>
          <w:sz w:val="24"/>
        </w:rPr>
        <w:t>C) In a limited partnership, all partners share is limited to the amount contributed to the partnership.</w:t>
      </w:r>
      <w:r>
        <w:rPr>
          <w:rFonts w:ascii="Times New Roman"/>
          <w:sz w:val="24"/>
        </w:rPr>
        <w:br/>
        <w:tab/>
      </w:r>
      <w:r>
        <w:rPr>
          <w:rFonts w:ascii="Times New Roman"/>
          <w:sz w:val="24"/>
        </w:rPr>
        <w:t>D) Limited partnerships can bring in more partners.</w:t>
      </w:r>
      <w:r>
        <w:rPr>
          <w:rFonts w:ascii="Times New Roman"/>
          <w:sz w:val="24"/>
        </w:rPr>
        <w:br/>
        <w:tab/>
      </w:r>
      <w:r>
        <w:rPr>
          <w:rFonts w:ascii="Times New Roman"/>
          <w:sz w:val="24"/>
        </w:rPr>
        <w:t>E) Limited partnerships have limited liability (to the extent of their investment).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115)</w:t>
        <w:tab/>
      </w:r>
      <w:r>
        <w:rPr>
          <w:rFonts w:ascii="Times New Roman"/>
          <w:sz w:val="24"/>
        </w:rPr>
        <w:t>Which one of the following statements concerning a partnership is true?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Under a general partnership, only the key partner is personally liable for the business debts.</w:t>
      </w:r>
      <w:r>
        <w:rPr>
          <w:rFonts w:ascii="Times New Roman"/>
          <w:sz w:val="24"/>
        </w:rPr>
        <w:tab/>
        <w:br/>
        <w:tab/>
      </w:r>
      <w:r>
        <w:rPr>
          <w:rFonts w:ascii="Times New Roman"/>
          <w:sz w:val="24"/>
        </w:rPr>
        <w:t>B) Limited partners in a limited partnership should be actively involved in management decisions.</w:t>
      </w:r>
      <w:r>
        <w:rPr>
          <w:rFonts w:ascii="Times New Roman"/>
          <w:sz w:val="24"/>
        </w:rPr>
        <w:br/>
        <w:tab/>
      </w:r>
      <w:r>
        <w:rPr>
          <w:rFonts w:ascii="Times New Roman"/>
          <w:sz w:val="24"/>
        </w:rPr>
        <w:t>C) Income from a limited partnership is taxed as corporate income.</w:t>
      </w:r>
      <w:r>
        <w:rPr>
          <w:rFonts w:ascii="Times New Roman"/>
          <w:sz w:val="24"/>
        </w:rPr>
        <w:br/>
        <w:tab/>
      </w:r>
      <w:r>
        <w:rPr>
          <w:rFonts w:ascii="Times New Roman"/>
          <w:sz w:val="24"/>
        </w:rPr>
        <w:t>D) A primary advantage of a partnership is the ease of transferring ownership.</w:t>
      </w:r>
      <w:r>
        <w:rPr>
          <w:rFonts w:ascii="Times New Roman"/>
          <w:sz w:val="24"/>
        </w:rPr>
        <w:br/>
        <w:tab/>
      </w:r>
      <w:r>
        <w:rPr>
          <w:rFonts w:ascii="Times New Roman"/>
          <w:sz w:val="24"/>
        </w:rPr>
        <w:t>E) A partnership terminates at the death of any partner.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116)</w:t>
        <w:tab/>
      </w:r>
      <w:r>
        <w:rPr>
          <w:rFonts w:ascii="Times New Roman"/>
          <w:sz w:val="24"/>
        </w:rPr>
        <w:t>A sole proprietorship is best defined as a business owned by: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A single individual who has limited liability for the firm's debts.</w:t>
      </w:r>
      <w:r>
        <w:rPr>
          <w:rFonts w:ascii="Times New Roman"/>
          <w:sz w:val="24"/>
        </w:rPr>
      </w:r>
      <w:r>
        <w:rPr>
          <w:rFonts w:ascii="Times New Roman"/>
          <w:sz w:val="24"/>
        </w:rPr>
        <w:tab/>
        <w:br/>
        <w:tab/>
      </w:r>
      <w:r>
        <w:rPr>
          <w:rFonts w:ascii="Times New Roman"/>
          <w:b w:val="false"/>
          <w:i w:val="false"/>
          <w:color w:val="000000"/>
          <w:sz w:val="24"/>
        </w:rPr>
        <w:t>B) A single individual who has unlimited liability for the firm's debts.</w:t>
      </w:r>
      <w:r>
        <w:rPr>
          <w:rFonts w:ascii="Times New Roman"/>
          <w:sz w:val="24"/>
        </w:rPr>
      </w:r>
      <w:r>
        <w:rPr>
          <w:rFonts w:ascii="Times New Roman"/>
          <w:sz w:val="24"/>
        </w:rPr>
        <w:br/>
        <w:tab/>
      </w:r>
      <w:r>
        <w:rPr>
          <w:rFonts w:ascii="Times New Roman"/>
          <w:sz w:val="24"/>
        </w:rPr>
        <w:t>C) Individuals who enjoy limited liability.</w:t>
      </w:r>
      <w:r>
        <w:rPr>
          <w:rFonts w:ascii="Times New Roman"/>
          <w:sz w:val="24"/>
        </w:rPr>
        <w:br/>
        <w:tab/>
      </w:r>
      <w:r>
        <w:rPr>
          <w:rFonts w:ascii="Times New Roman"/>
          <w:sz w:val="24"/>
        </w:rPr>
        <w:t>D) One or more individuals who have agreed to accept unlimited liability for the firm.</w:t>
      </w:r>
      <w:r>
        <w:rPr>
          <w:rFonts w:ascii="Times New Roman"/>
          <w:sz w:val="24"/>
        </w:rPr>
        <w:br/>
        <w:tab/>
      </w:r>
      <w:r>
        <w:rPr>
          <w:rFonts w:ascii="Times New Roman"/>
          <w:sz w:val="24"/>
        </w:rPr>
        <w:t>E) An individual for less than ten years.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117)</w:t>
        <w:tab/>
      </w:r>
      <w:r>
        <w:rPr>
          <w:rFonts w:ascii="Times New Roman"/>
          <w:sz w:val="24"/>
        </w:rPr>
        <w:t>An individual who places an order to buy 1,000 shares of IBM stock:</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Is involved in a private placement of securities.</w:t>
      </w:r>
      <w:r>
        <w:rPr>
          <w:rFonts w:ascii="Times New Roman"/>
          <w:sz w:val="24"/>
        </w:rPr>
        <w:tab/>
        <w:br/>
        <w:tab/>
      </w:r>
      <w:r>
        <w:rPr>
          <w:rFonts w:ascii="Times New Roman"/>
          <w:sz w:val="24"/>
        </w:rPr>
        <w:t>B) Is most likely involved in an IPO.</w:t>
      </w:r>
      <w:r>
        <w:rPr>
          <w:rFonts w:ascii="Times New Roman"/>
          <w:sz w:val="24"/>
        </w:rPr>
        <w:br/>
        <w:tab/>
      </w:r>
      <w:r>
        <w:rPr>
          <w:rFonts w:ascii="Times New Roman"/>
          <w:sz w:val="24"/>
        </w:rPr>
        <w:t>C) Is most likely participating in the secondary market.</w:t>
      </w:r>
      <w:r>
        <w:rPr>
          <w:rFonts w:ascii="Times New Roman"/>
          <w:sz w:val="24"/>
        </w:rPr>
        <w:br/>
        <w:tab/>
      </w:r>
      <w:r>
        <w:rPr>
          <w:rFonts w:ascii="Times New Roman"/>
          <w:sz w:val="24"/>
        </w:rPr>
        <w:t>D) Must have hired a dealer to perform this transaction.</w:t>
      </w:r>
      <w:r>
        <w:rPr>
          <w:rFonts w:ascii="Times New Roman"/>
          <w:sz w:val="24"/>
        </w:rPr>
        <w:br/>
        <w:tab/>
      </w:r>
      <w:r>
        <w:rPr>
          <w:rFonts w:ascii="Times New Roman"/>
          <w:sz w:val="24"/>
        </w:rPr>
        <w:t>E) Has to be listed as a private dealer.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118)</w:t>
        <w:tab/>
      </w:r>
      <w:r>
        <w:rPr>
          <w:rFonts w:ascii="Times New Roman"/>
          <w:sz w:val="24"/>
        </w:rPr>
        <w:t>Working capital management: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Includes the daily oversight of a firm's cash requirements.</w:t>
      </w:r>
      <w:r>
        <w:rPr>
          <w:rFonts w:ascii="Times New Roman"/>
          <w:sz w:val="24"/>
        </w:rPr>
      </w:r>
      <w:r>
        <w:rPr>
          <w:rFonts w:ascii="Times New Roman"/>
          <w:sz w:val="24"/>
        </w:rPr>
        <w:tab/>
        <w:br/>
        <w:tab/>
      </w:r>
      <w:r>
        <w:rPr>
          <w:rFonts w:ascii="Times New Roman"/>
          <w:sz w:val="24"/>
        </w:rPr>
        <w:t>B) Involves the determination of how much long-term debt should be issued.</w:t>
      </w:r>
      <w:r>
        <w:rPr>
          <w:rFonts w:ascii="Times New Roman"/>
          <w:sz w:val="24"/>
        </w:rPr>
        <w:br/>
        <w:tab/>
      </w:r>
      <w:r>
        <w:rPr>
          <w:rFonts w:ascii="Times New Roman"/>
          <w:b w:val="false"/>
          <w:i w:val="false"/>
          <w:color w:val="000000"/>
          <w:sz w:val="24"/>
        </w:rPr>
        <w:t>C) Is the oversight of a firm's long-term assets.</w:t>
      </w:r>
      <w:r>
        <w:rPr>
          <w:rFonts w:ascii="Times New Roman"/>
          <w:sz w:val="24"/>
        </w:rPr>
      </w:r>
      <w:r>
        <w:rPr>
          <w:rFonts w:ascii="Times New Roman"/>
          <w:sz w:val="24"/>
        </w:rPr>
        <w:br/>
        <w:tab/>
      </w:r>
      <w:r>
        <w:rPr>
          <w:rFonts w:ascii="Times New Roman"/>
          <w:b w:val="false"/>
          <w:i w:val="false"/>
          <w:color w:val="000000"/>
          <w:sz w:val="24"/>
        </w:rPr>
        <w:t>D) Deals with the refinancing of the firm's debt if interest rates decline.</w:t>
      </w:r>
      <w:r>
        <w:rPr>
          <w:rFonts w:ascii="Times New Roman"/>
          <w:sz w:val="24"/>
        </w:rPr>
      </w:r>
      <w:r>
        <w:rPr>
          <w:rFonts w:ascii="Times New Roman"/>
          <w:sz w:val="24"/>
        </w:rPr>
        <w:br/>
        <w:tab/>
      </w:r>
      <w:r>
        <w:rPr>
          <w:rFonts w:ascii="Times New Roman"/>
          <w:sz w:val="24"/>
        </w:rPr>
        <w:t>E) Deals with the allocation of equipment to various jobs on a daily basis.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119)</w:t>
        <w:tab/>
      </w:r>
      <w:r>
        <w:rPr>
          <w:rFonts w:ascii="Times New Roman"/>
          <w:sz w:val="24"/>
        </w:rPr>
        <w:t>Which one of the following actions by a financial manager is most aligned with the goal of financial management?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Increasing the size of a firm by acquiring a non-profitable competitor.</w:t>
      </w:r>
      <w:r>
        <w:rPr>
          <w:rFonts w:ascii="Times New Roman"/>
          <w:sz w:val="24"/>
        </w:rPr>
        <w:tab/>
        <w:br/>
        <w:tab/>
      </w:r>
      <w:r>
        <w:rPr>
          <w:rFonts w:ascii="Times New Roman"/>
          <w:b w:val="false"/>
          <w:i w:val="false"/>
          <w:color w:val="000000"/>
          <w:sz w:val="24"/>
        </w:rPr>
        <w:t>B) Increasing the sales of the firm by expanding the company's sales force.</w:t>
      </w:r>
      <w:r>
        <w:rPr>
          <w:rFonts w:ascii="Times New Roman"/>
          <w:sz w:val="24"/>
        </w:rPr>
      </w:r>
      <w:r>
        <w:rPr>
          <w:rFonts w:ascii="Times New Roman"/>
          <w:sz w:val="24"/>
        </w:rPr>
        <w:br/>
        <w:tab/>
      </w:r>
      <w:r>
        <w:rPr>
          <w:rFonts w:ascii="Times New Roman"/>
          <w:b w:val="false"/>
          <w:i w:val="false"/>
          <w:color w:val="000000"/>
          <w:sz w:val="24"/>
        </w:rPr>
        <w:t>C) Issuing additional shares of stock to repay all of the firm's long-term debt.</w:t>
      </w:r>
      <w:r>
        <w:rPr>
          <w:rFonts w:ascii="Times New Roman"/>
          <w:sz w:val="24"/>
        </w:rPr>
      </w:r>
      <w:r>
        <w:rPr>
          <w:rFonts w:ascii="Times New Roman"/>
          <w:sz w:val="24"/>
        </w:rPr>
        <w:br/>
        <w:tab/>
      </w:r>
      <w:r>
        <w:rPr>
          <w:rFonts w:ascii="Times New Roman"/>
          <w:sz w:val="24"/>
        </w:rPr>
        <w:t>D) Improving the efficiency of the company such that the value of the stock increases.</w:t>
      </w:r>
      <w:r>
        <w:rPr>
          <w:rFonts w:ascii="Times New Roman"/>
          <w:sz w:val="24"/>
        </w:rPr>
        <w:br/>
        <w:tab/>
      </w:r>
      <w:r>
        <w:rPr>
          <w:rFonts w:ascii="Times New Roman"/>
          <w:sz w:val="24"/>
        </w:rPr>
        <w:t>E) Increasing the bonuses paid to the top executives as the size of the firm increases.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120)</w:t>
        <w:tab/>
      </w:r>
      <w:r>
        <w:rPr>
          <w:rFonts w:ascii="Times New Roman"/>
          <w:sz w:val="24"/>
        </w:rPr>
        <w:t>An entity wherein one or more owners choose to actively manage the firm while other owners choose to maintain limited liability and bear no management responsibility is called 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Corporation.</w:t>
      </w:r>
      <w:r>
        <w:rPr>
          <w:rFonts w:ascii="Times New Roman"/>
          <w:sz w:val="24"/>
        </w:rPr>
        <w:tab/>
        <w:br/>
        <w:tab/>
      </w:r>
      <w:r>
        <w:rPr>
          <w:rFonts w:ascii="Times New Roman"/>
          <w:sz w:val="24"/>
        </w:rPr>
        <w:t>B) General partnership.</w:t>
      </w:r>
      <w:r>
        <w:rPr>
          <w:rFonts w:ascii="Times New Roman"/>
          <w:sz w:val="24"/>
        </w:rPr>
        <w:br/>
        <w:tab/>
      </w:r>
      <w:r>
        <w:rPr>
          <w:rFonts w:ascii="Times New Roman"/>
          <w:sz w:val="24"/>
        </w:rPr>
        <w:t>C) Limited liability corporation.</w:t>
      </w:r>
      <w:r>
        <w:rPr>
          <w:rFonts w:ascii="Times New Roman"/>
          <w:sz w:val="24"/>
        </w:rPr>
        <w:br/>
        <w:tab/>
      </w:r>
      <w:r>
        <w:rPr>
          <w:rFonts w:ascii="Times New Roman"/>
          <w:sz w:val="24"/>
        </w:rPr>
        <w:t>D) Limited liability company.</w:t>
      </w:r>
      <w:r>
        <w:rPr>
          <w:rFonts w:ascii="Times New Roman"/>
          <w:sz w:val="24"/>
        </w:rPr>
        <w:br/>
        <w:tab/>
      </w:r>
      <w:r>
        <w:rPr>
          <w:rFonts w:ascii="Times New Roman"/>
          <w:sz w:val="24"/>
        </w:rPr>
        <w:t>E) Limited partnership.</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121)</w:t>
        <w:tab/>
      </w:r>
      <w:r>
        <w:rPr>
          <w:rFonts w:ascii="Times New Roman"/>
          <w:sz w:val="24"/>
        </w:rPr>
        <w:t>Limited liability may be a characteristic of each of the following form(s) of organization EXCEPT a ________________.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Sole proprietorship.</w:t>
      </w:r>
      <w:r>
        <w:rPr>
          <w:rFonts w:ascii="Times New Roman"/>
          <w:sz w:val="24"/>
        </w:rPr>
        <w:tab/>
        <w:br/>
        <w:tab/>
      </w:r>
      <w:r>
        <w:rPr>
          <w:rFonts w:ascii="Times New Roman"/>
          <w:sz w:val="24"/>
        </w:rPr>
        <w:t>B) Corporation.</w:t>
      </w:r>
      <w:r>
        <w:rPr>
          <w:rFonts w:ascii="Times New Roman"/>
          <w:sz w:val="24"/>
        </w:rPr>
        <w:br/>
        <w:tab/>
      </w:r>
      <w:r>
        <w:rPr>
          <w:rFonts w:ascii="Times New Roman"/>
          <w:sz w:val="24"/>
        </w:rPr>
        <w:t>C) Limited partnership.</w:t>
      </w:r>
      <w:r>
        <w:rPr>
          <w:rFonts w:ascii="Times New Roman"/>
          <w:sz w:val="24"/>
        </w:rPr>
        <w:br/>
        <w:tab/>
      </w:r>
      <w:r>
        <w:rPr>
          <w:rFonts w:ascii="Times New Roman"/>
          <w:sz w:val="24"/>
        </w:rPr>
        <w:t>D) Limited liability company.</w:t>
      </w:r>
      <w:r>
        <w:rPr>
          <w:rFonts w:ascii="Times New Roman"/>
          <w:sz w:val="24"/>
        </w:rPr>
        <w:br/>
        <w:tab/>
      </w:r>
      <w:r>
        <w:rPr>
          <w:rFonts w:ascii="Times New Roman"/>
          <w:sz w:val="24"/>
        </w:rPr>
        <w:t>E) Co-operative(Co-op)</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122)</w:t>
        <w:tab/>
      </w:r>
      <w:r>
        <w:rPr>
          <w:rFonts w:ascii="Times New Roman"/>
          <w:sz w:val="24"/>
        </w:rPr>
        <w:t>A business that is a distinct legal entity is 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Proprietorship.</w:t>
      </w:r>
      <w:r>
        <w:rPr>
          <w:rFonts w:ascii="Times New Roman"/>
          <w:sz w:val="24"/>
        </w:rPr>
        <w:tab/>
        <w:br/>
        <w:tab/>
      </w:r>
      <w:r>
        <w:rPr>
          <w:rFonts w:ascii="Times New Roman"/>
          <w:sz w:val="24"/>
        </w:rPr>
        <w:t>B) Partnership with only two partners.</w:t>
      </w:r>
      <w:r>
        <w:rPr>
          <w:rFonts w:ascii="Times New Roman"/>
          <w:sz w:val="24"/>
        </w:rPr>
        <w:br/>
        <w:tab/>
      </w:r>
      <w:r>
        <w:rPr>
          <w:rFonts w:ascii="Times New Roman"/>
          <w:sz w:val="24"/>
        </w:rPr>
        <w:t>C) Limited partnership.</w:t>
      </w:r>
      <w:r>
        <w:rPr>
          <w:rFonts w:ascii="Times New Roman"/>
          <w:sz w:val="24"/>
        </w:rPr>
        <w:br/>
        <w:tab/>
      </w:r>
      <w:r>
        <w:rPr>
          <w:rFonts w:ascii="Times New Roman"/>
          <w:sz w:val="24"/>
        </w:rPr>
        <w:t>D) General partnership.</w:t>
      </w:r>
      <w:r>
        <w:rPr>
          <w:rFonts w:ascii="Times New Roman"/>
          <w:sz w:val="24"/>
        </w:rPr>
        <w:br/>
        <w:tab/>
      </w:r>
      <w:r>
        <w:rPr>
          <w:rFonts w:ascii="Times New Roman"/>
          <w:sz w:val="24"/>
        </w:rPr>
        <w:t>E) Corporation.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123)</w:t>
        <w:tab/>
      </w:r>
      <w:r>
        <w:rPr>
          <w:rFonts w:ascii="Times New Roman"/>
          <w:sz w:val="24"/>
        </w:rPr>
        <w:t>It is easiest to raise capital for a project under which form of business organization?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Corporation.</w:t>
      </w:r>
      <w:r>
        <w:rPr>
          <w:rFonts w:ascii="Times New Roman"/>
          <w:sz w:val="24"/>
        </w:rPr>
        <w:tab/>
        <w:br/>
        <w:tab/>
      </w:r>
      <w:r>
        <w:rPr>
          <w:rFonts w:ascii="Times New Roman"/>
          <w:sz w:val="24"/>
        </w:rPr>
        <w:t>B) General partnership.</w:t>
      </w:r>
      <w:r>
        <w:rPr>
          <w:rFonts w:ascii="Times New Roman"/>
          <w:sz w:val="24"/>
        </w:rPr>
        <w:br/>
        <w:tab/>
      </w:r>
      <w:r>
        <w:rPr>
          <w:rFonts w:ascii="Times New Roman"/>
          <w:sz w:val="24"/>
        </w:rPr>
        <w:t>C) Limited partnership.</w:t>
      </w:r>
      <w:r>
        <w:rPr>
          <w:rFonts w:ascii="Times New Roman"/>
          <w:sz w:val="24"/>
        </w:rPr>
        <w:br/>
        <w:tab/>
      </w:r>
      <w:r>
        <w:rPr>
          <w:rFonts w:ascii="Times New Roman"/>
          <w:sz w:val="24"/>
        </w:rPr>
        <w:t>D) Sole proprietorship.</w:t>
      </w:r>
      <w:r>
        <w:rPr>
          <w:rFonts w:ascii="Times New Roman"/>
          <w:sz w:val="24"/>
        </w:rPr>
        <w:br/>
        <w:tab/>
      </w:r>
      <w:r>
        <w:rPr>
          <w:rFonts w:ascii="Times New Roman"/>
          <w:sz w:val="24"/>
        </w:rPr>
        <w:t>E) The form of business organization does NOT affect the ability to raise capital.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124)</w:t>
        <w:tab/>
      </w:r>
      <w:r>
        <w:rPr>
          <w:rFonts w:ascii="Times New Roman"/>
          <w:b w:val="false"/>
          <w:i w:val="false"/>
          <w:color w:val="000000"/>
          <w:sz w:val="24"/>
        </w:rPr>
        <w:t>Robert Fischer is one of the owners of a firm which generated $18,000 in taxable income last year. Robert did not have to pay any personal tax on his share of the firm's income. Robert must be a partial owner of a:</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Sole proprietorship.</w:t>
      </w:r>
      <w:r>
        <w:rPr>
          <w:rFonts w:ascii="Times New Roman"/>
          <w:sz w:val="24"/>
        </w:rPr>
        <w:tab/>
        <w:br/>
        <w:tab/>
      </w:r>
      <w:r>
        <w:rPr>
          <w:rFonts w:ascii="Times New Roman"/>
          <w:sz w:val="24"/>
        </w:rPr>
        <w:t>B) General partnership.</w:t>
      </w:r>
      <w:r>
        <w:rPr>
          <w:rFonts w:ascii="Times New Roman"/>
          <w:sz w:val="24"/>
        </w:rPr>
        <w:br/>
        <w:tab/>
      </w:r>
      <w:r>
        <w:rPr>
          <w:rFonts w:ascii="Times New Roman"/>
          <w:sz w:val="24"/>
        </w:rPr>
        <w:t>C) Limited partnership.</w:t>
      </w:r>
      <w:r>
        <w:rPr>
          <w:rFonts w:ascii="Times New Roman"/>
          <w:sz w:val="24"/>
        </w:rPr>
        <w:br/>
        <w:tab/>
      </w:r>
      <w:r>
        <w:rPr>
          <w:rFonts w:ascii="Times New Roman"/>
          <w:sz w:val="24"/>
        </w:rPr>
        <w:t>D) Non-dividend paying corporation.</w:t>
      </w:r>
      <w:r>
        <w:rPr>
          <w:rFonts w:ascii="Times New Roman"/>
          <w:sz w:val="24"/>
        </w:rPr>
        <w:br/>
        <w:tab/>
      </w:r>
      <w:r>
        <w:rPr>
          <w:rFonts w:ascii="Times New Roman"/>
          <w:sz w:val="24"/>
        </w:rPr>
        <w:t>E) Limited liability company.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125)</w:t>
        <w:tab/>
      </w:r>
      <w:r>
        <w:rPr>
          <w:rFonts w:ascii="Times New Roman"/>
          <w:sz w:val="24"/>
        </w:rPr>
        <w:t>Which type of business organization has all the respective rights and privileges of a legal person?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Sole proprietorship.</w:t>
      </w:r>
      <w:r>
        <w:rPr>
          <w:rFonts w:ascii="Times New Roman"/>
          <w:sz w:val="24"/>
        </w:rPr>
        <w:tab/>
        <w:br/>
        <w:tab/>
      </w:r>
      <w:r>
        <w:rPr>
          <w:rFonts w:ascii="Times New Roman"/>
          <w:sz w:val="24"/>
        </w:rPr>
        <w:t>B) General partnership.</w:t>
      </w:r>
      <w:r>
        <w:rPr>
          <w:rFonts w:ascii="Times New Roman"/>
          <w:sz w:val="24"/>
        </w:rPr>
        <w:br/>
        <w:tab/>
      </w:r>
      <w:r>
        <w:rPr>
          <w:rFonts w:ascii="Times New Roman"/>
          <w:sz w:val="24"/>
        </w:rPr>
        <w:t>C) Limited partnership.</w:t>
      </w:r>
      <w:r>
        <w:rPr>
          <w:rFonts w:ascii="Times New Roman"/>
          <w:sz w:val="24"/>
        </w:rPr>
        <w:br/>
        <w:tab/>
      </w:r>
      <w:r>
        <w:rPr>
          <w:rFonts w:ascii="Times New Roman"/>
          <w:sz w:val="24"/>
        </w:rPr>
        <w:t>D) Corporation.</w:t>
      </w:r>
      <w:r>
        <w:rPr>
          <w:rFonts w:ascii="Times New Roman"/>
          <w:sz w:val="24"/>
        </w:rPr>
        <w:br/>
        <w:tab/>
      </w:r>
      <w:r>
        <w:rPr>
          <w:rFonts w:ascii="Times New Roman"/>
          <w:sz w:val="24"/>
        </w:rPr>
        <w:t>E) Limited liability company.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126)</w:t>
        <w:tab/>
      </w:r>
      <w:r>
        <w:rPr>
          <w:rFonts w:ascii="Times New Roman"/>
          <w:sz w:val="24"/>
        </w:rPr>
        <w:t>Which form of business structure faces the greatest agency problems?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Sole proprietorship.</w:t>
      </w:r>
      <w:r>
        <w:rPr>
          <w:rFonts w:ascii="Times New Roman"/>
          <w:sz w:val="24"/>
        </w:rPr>
        <w:tab/>
        <w:br/>
        <w:tab/>
      </w:r>
      <w:r>
        <w:rPr>
          <w:rFonts w:ascii="Times New Roman"/>
          <w:sz w:val="24"/>
        </w:rPr>
        <w:t>B) General partnership.</w:t>
      </w:r>
      <w:r>
        <w:rPr>
          <w:rFonts w:ascii="Times New Roman"/>
          <w:sz w:val="24"/>
        </w:rPr>
        <w:br/>
        <w:tab/>
      </w:r>
      <w:r>
        <w:rPr>
          <w:rFonts w:ascii="Times New Roman"/>
          <w:sz w:val="24"/>
        </w:rPr>
        <w:t>C) Limited partnership.</w:t>
      </w:r>
      <w:r>
        <w:rPr>
          <w:rFonts w:ascii="Times New Roman"/>
          <w:sz w:val="24"/>
        </w:rPr>
        <w:br/>
        <w:tab/>
      </w:r>
      <w:r>
        <w:rPr>
          <w:rFonts w:ascii="Times New Roman"/>
          <w:sz w:val="24"/>
        </w:rPr>
        <w:t>D) Corporation.</w:t>
      </w:r>
      <w:r>
        <w:rPr>
          <w:rFonts w:ascii="Times New Roman"/>
          <w:sz w:val="24"/>
        </w:rPr>
        <w:br/>
        <w:tab/>
      </w:r>
      <w:r>
        <w:rPr>
          <w:rFonts w:ascii="Times New Roman"/>
          <w:sz w:val="24"/>
        </w:rPr>
        <w:t>E) Limited liability company.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127)</w:t>
        <w:tab/>
      </w:r>
      <w:r>
        <w:rPr>
          <w:rFonts w:ascii="Times New Roman"/>
          <w:sz w:val="24"/>
        </w:rPr>
        <w:t>Which of the following are advantages of the corporate form of ownership?</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Limited personal liability and limited firm life.</w:t>
      </w:r>
      <w:r>
        <w:rPr>
          <w:rFonts w:ascii="Times New Roman"/>
          <w:sz w:val="24"/>
        </w:rPr>
        <w:tab/>
        <w:br/>
        <w:tab/>
      </w:r>
      <w:r>
        <w:rPr>
          <w:rFonts w:ascii="Times New Roman"/>
          <w:sz w:val="24"/>
        </w:rPr>
        <w:t>B) Ability to raise capital and limited firm life.</w:t>
      </w:r>
      <w:r>
        <w:rPr>
          <w:rFonts w:ascii="Times New Roman"/>
          <w:sz w:val="24"/>
        </w:rPr>
        <w:br/>
        <w:tab/>
      </w:r>
      <w:r>
        <w:rPr>
          <w:rFonts w:ascii="Times New Roman"/>
          <w:sz w:val="24"/>
        </w:rPr>
        <w:t>C) Limited personal liability and ability to raise capital.</w:t>
      </w:r>
      <w:r>
        <w:rPr>
          <w:rFonts w:ascii="Times New Roman"/>
          <w:sz w:val="24"/>
        </w:rPr>
        <w:br/>
        <w:tab/>
      </w:r>
      <w:r>
        <w:rPr>
          <w:rFonts w:ascii="Times New Roman"/>
          <w:sz w:val="24"/>
        </w:rPr>
        <w:t>D) Ease of ownership transfer and simplicity of company formation.</w:t>
      </w:r>
      <w:r>
        <w:rPr>
          <w:rFonts w:ascii="Times New Roman"/>
          <w:sz w:val="24"/>
        </w:rPr>
        <w:br/>
        <w:tab/>
      </w:r>
      <w:r>
        <w:rPr>
          <w:rFonts w:ascii="Times New Roman"/>
          <w:sz w:val="24"/>
        </w:rPr>
        <w:t>E) Simplicity of company formation and the ability to raise capital.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128)</w:t>
        <w:tab/>
      </w:r>
      <w:r>
        <w:rPr>
          <w:rFonts w:ascii="Times New Roman"/>
          <w:sz w:val="24"/>
        </w:rPr>
        <w:t>Working capital management is concerned with which statement of financial position accounts?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Current assets only.</w:t>
      </w:r>
      <w:r>
        <w:rPr>
          <w:rFonts w:ascii="Times New Roman"/>
          <w:sz w:val="24"/>
        </w:rPr>
        <w:tab/>
        <w:br/>
        <w:tab/>
      </w:r>
      <w:r>
        <w:rPr>
          <w:rFonts w:ascii="Times New Roman"/>
          <w:sz w:val="24"/>
        </w:rPr>
        <w:t>B) Current and long-term assets only.</w:t>
      </w:r>
      <w:r>
        <w:rPr>
          <w:rFonts w:ascii="Times New Roman"/>
          <w:sz w:val="24"/>
        </w:rPr>
        <w:br/>
        <w:tab/>
      </w:r>
      <w:r>
        <w:rPr>
          <w:rFonts w:ascii="Times New Roman"/>
          <w:sz w:val="24"/>
        </w:rPr>
        <w:t>C) Long-term assets only.</w:t>
      </w:r>
      <w:r>
        <w:rPr>
          <w:rFonts w:ascii="Times New Roman"/>
          <w:sz w:val="24"/>
        </w:rPr>
        <w:br/>
        <w:tab/>
      </w:r>
      <w:r>
        <w:rPr>
          <w:rFonts w:ascii="Times New Roman"/>
          <w:sz w:val="24"/>
        </w:rPr>
        <w:t>D) Current assets and current liabilities only.</w:t>
      </w:r>
      <w:r>
        <w:rPr>
          <w:rFonts w:ascii="Times New Roman"/>
          <w:sz w:val="24"/>
        </w:rPr>
        <w:br/>
        <w:tab/>
      </w:r>
      <w:r>
        <w:rPr>
          <w:rFonts w:ascii="Times New Roman"/>
          <w:sz w:val="24"/>
        </w:rPr>
        <w:t>E) Current assets, long-term assets and current liabilities only.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129)</w:t>
        <w:tab/>
      </w:r>
      <w:r>
        <w:rPr>
          <w:rFonts w:ascii="Times New Roman"/>
          <w:sz w:val="24"/>
        </w:rPr>
        <w:t>Conflicts that arise between the interests of managers and stockholders are referred to 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Control problems.</w:t>
      </w:r>
      <w:r>
        <w:rPr>
          <w:rFonts w:ascii="Times New Roman"/>
          <w:sz w:val="24"/>
        </w:rPr>
        <w:tab/>
        <w:br/>
        <w:tab/>
      </w:r>
      <w:r>
        <w:rPr>
          <w:rFonts w:ascii="Times New Roman"/>
          <w:sz w:val="24"/>
        </w:rPr>
        <w:t>B) Agency problems.</w:t>
      </w:r>
      <w:r>
        <w:rPr>
          <w:rFonts w:ascii="Times New Roman"/>
          <w:sz w:val="24"/>
        </w:rPr>
        <w:br/>
        <w:tab/>
      </w:r>
      <w:r>
        <w:rPr>
          <w:rFonts w:ascii="Times New Roman"/>
          <w:sz w:val="24"/>
        </w:rPr>
        <w:t>C) Management conflicts.</w:t>
      </w:r>
      <w:r>
        <w:rPr>
          <w:rFonts w:ascii="Times New Roman"/>
          <w:sz w:val="24"/>
        </w:rPr>
        <w:br/>
        <w:tab/>
      </w:r>
      <w:r>
        <w:rPr>
          <w:rFonts w:ascii="Times New Roman"/>
          <w:sz w:val="24"/>
        </w:rPr>
        <w:t>D) Stockholder conflicts.</w:t>
      </w:r>
      <w:r>
        <w:rPr>
          <w:rFonts w:ascii="Times New Roman"/>
          <w:sz w:val="24"/>
        </w:rPr>
        <w:br/>
        <w:tab/>
      </w:r>
      <w:r>
        <w:rPr>
          <w:rFonts w:ascii="Times New Roman"/>
          <w:sz w:val="24"/>
        </w:rPr>
        <w:t>E) Proxy fights.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130)</w:t>
        <w:tab/>
      </w:r>
      <w:r>
        <w:rPr>
          <w:rFonts w:ascii="Times New Roman"/>
          <w:sz w:val="24"/>
        </w:rPr>
        <w:t>Which of the following is a capital structure decision?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Acquiring funds for the company’s ventures.</w:t>
      </w:r>
      <w:r>
        <w:rPr>
          <w:rFonts w:ascii="Times New Roman"/>
          <w:sz w:val="24"/>
        </w:rPr>
      </w:r>
      <w:r>
        <w:rPr>
          <w:rFonts w:ascii="Times New Roman"/>
          <w:sz w:val="24"/>
        </w:rPr>
        <w:tab/>
        <w:br/>
        <w:tab/>
      </w:r>
      <w:r>
        <w:rPr>
          <w:rFonts w:ascii="Times New Roman"/>
          <w:sz w:val="24"/>
        </w:rPr>
        <w:t>B) Management of current assets and liabilities.</w:t>
      </w:r>
      <w:r>
        <w:rPr>
          <w:rFonts w:ascii="Times New Roman"/>
          <w:sz w:val="24"/>
        </w:rPr>
        <w:br/>
        <w:tab/>
      </w:r>
      <w:r>
        <w:rPr>
          <w:rFonts w:ascii="Times New Roman"/>
          <w:sz w:val="24"/>
        </w:rPr>
        <w:t>C) Management of net working capital.</w:t>
      </w:r>
      <w:r>
        <w:rPr>
          <w:rFonts w:ascii="Times New Roman"/>
          <w:sz w:val="24"/>
        </w:rPr>
        <w:br/>
        <w:tab/>
      </w:r>
      <w:r>
        <w:rPr>
          <w:rFonts w:ascii="Times New Roman"/>
          <w:sz w:val="24"/>
        </w:rPr>
        <w:t>D) Which projects should be accepted.</w:t>
      </w:r>
      <w:r>
        <w:rPr>
          <w:rFonts w:ascii="Times New Roman"/>
          <w:sz w:val="24"/>
        </w:rPr>
        <w:br/>
        <w:tab/>
      </w:r>
      <w:r>
        <w:rPr>
          <w:rFonts w:ascii="Times New Roman"/>
          <w:sz w:val="24"/>
        </w:rPr>
        <w:t>E) Timing and risks of cash flows for an upcoming project.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131)</w:t>
        <w:tab/>
      </w:r>
      <w:r>
        <w:rPr>
          <w:rFonts w:ascii="Times New Roman"/>
          <w:sz w:val="24"/>
        </w:rPr>
        <w:t>Which one of the following best illustrates the agency problem?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 employee offers a suggestion which will save the company money and reduce the stress of his job.</w:t>
      </w:r>
      <w:r>
        <w:rPr>
          <w:rFonts w:ascii="Times New Roman"/>
          <w:sz w:val="24"/>
        </w:rPr>
        <w:tab/>
        <w:br/>
        <w:tab/>
      </w:r>
      <w:r>
        <w:rPr>
          <w:rFonts w:ascii="Times New Roman"/>
          <w:b w:val="false"/>
          <w:i w:val="false"/>
          <w:color w:val="000000"/>
          <w:sz w:val="24"/>
        </w:rPr>
        <w:t>B) The company creates a management bonus program whereby managers are rewarded when the market price of the firm's stock rises.</w:t>
      </w:r>
      <w:r>
        <w:rPr>
          <w:rFonts w:ascii="Times New Roman"/>
          <w:sz w:val="24"/>
        </w:rPr>
      </w:r>
      <w:r>
        <w:rPr>
          <w:rFonts w:ascii="Times New Roman"/>
          <w:sz w:val="24"/>
        </w:rPr>
        <w:br/>
        <w:tab/>
      </w:r>
      <w:r>
        <w:rPr>
          <w:rFonts w:ascii="Times New Roman"/>
          <w:sz w:val="24"/>
        </w:rPr>
        <w:t>C) Management rejects a merger which would enhance stock price.</w:t>
      </w:r>
      <w:r>
        <w:rPr>
          <w:rFonts w:ascii="Times New Roman"/>
          <w:sz w:val="24"/>
        </w:rPr>
        <w:br/>
        <w:tab/>
      </w:r>
      <w:r>
        <w:rPr>
          <w:rFonts w:ascii="Times New Roman"/>
          <w:sz w:val="24"/>
        </w:rPr>
        <w:t>D) Management expands its operations overseas which is favourably received by the financial markets.</w:t>
      </w:r>
      <w:r>
        <w:rPr>
          <w:rFonts w:ascii="Times New Roman"/>
          <w:sz w:val="24"/>
        </w:rPr>
        <w:br/>
        <w:tab/>
      </w:r>
      <w:r>
        <w:rPr>
          <w:rFonts w:ascii="Times New Roman"/>
          <w:sz w:val="24"/>
        </w:rPr>
        <w:t>E) Management reduces the risk level of the firm while maintaining a steady stock price.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132)</w:t>
        <w:tab/>
      </w:r>
      <w:r>
        <w:rPr>
          <w:rFonts w:ascii="Times New Roman"/>
          <w:sz w:val="24"/>
        </w:rPr>
        <w:t>The decisions made by financial managers should all be ones which increase the: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Size of the firm.</w:t>
      </w:r>
      <w:r>
        <w:rPr>
          <w:rFonts w:ascii="Times New Roman"/>
          <w:sz w:val="24"/>
        </w:rPr>
        <w:tab/>
        <w:br/>
        <w:tab/>
      </w:r>
      <w:r>
        <w:rPr>
          <w:rFonts w:ascii="Times New Roman"/>
          <w:sz w:val="24"/>
        </w:rPr>
        <w:t>B) Growth rate of the firm.</w:t>
      </w:r>
      <w:r>
        <w:rPr>
          <w:rFonts w:ascii="Times New Roman"/>
          <w:sz w:val="24"/>
        </w:rPr>
        <w:br/>
        <w:tab/>
      </w:r>
      <w:r>
        <w:rPr>
          <w:rFonts w:ascii="Times New Roman"/>
          <w:sz w:val="24"/>
        </w:rPr>
        <w:t>C) Marketability of the managers.</w:t>
      </w:r>
      <w:r>
        <w:rPr>
          <w:rFonts w:ascii="Times New Roman"/>
          <w:sz w:val="24"/>
        </w:rPr>
        <w:br/>
        <w:tab/>
      </w:r>
      <w:r>
        <w:rPr>
          <w:rFonts w:ascii="Times New Roman"/>
          <w:b w:val="false"/>
          <w:i w:val="false"/>
          <w:color w:val="000000"/>
          <w:sz w:val="24"/>
        </w:rPr>
        <w:t>D) Market value of the existing owners' equity.</w:t>
      </w:r>
      <w:r>
        <w:rPr>
          <w:rFonts w:ascii="Times New Roman"/>
          <w:sz w:val="24"/>
        </w:rPr>
      </w:r>
      <w:r>
        <w:rPr>
          <w:rFonts w:ascii="Times New Roman"/>
          <w:sz w:val="24"/>
        </w:rPr>
        <w:br/>
        <w:tab/>
      </w:r>
      <w:r>
        <w:rPr>
          <w:rFonts w:ascii="Times New Roman"/>
          <w:sz w:val="24"/>
        </w:rPr>
        <w:t>E) Financial distress of the firm.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133)</w:t>
        <w:tab/>
      </w:r>
      <w:r>
        <w:rPr>
          <w:rFonts w:ascii="Times New Roman"/>
          <w:b w:val="false"/>
          <w:i w:val="false"/>
          <w:color w:val="000000"/>
          <w:sz w:val="24"/>
        </w:rPr>
        <w:t>Ann is interested in purchasing Ted's factory. Since Ann is a poor negotiator, she hires Mary to negotiate the purchase price. Identify the parties to this transaction.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Mary is the principal and Ann is the agent.</w:t>
      </w:r>
      <w:r>
        <w:rPr>
          <w:rFonts w:ascii="Times New Roman"/>
          <w:sz w:val="24"/>
        </w:rPr>
        <w:tab/>
        <w:br/>
        <w:tab/>
      </w:r>
      <w:r>
        <w:rPr>
          <w:rFonts w:ascii="Times New Roman"/>
          <w:sz w:val="24"/>
        </w:rPr>
        <w:t>B) Ted is the principal and Ann is the agent.</w:t>
      </w:r>
      <w:r>
        <w:rPr>
          <w:rFonts w:ascii="Times New Roman"/>
          <w:sz w:val="24"/>
        </w:rPr>
        <w:br/>
        <w:tab/>
      </w:r>
      <w:r>
        <w:rPr>
          <w:rFonts w:ascii="Times New Roman"/>
          <w:sz w:val="24"/>
        </w:rPr>
        <w:t>C) Mary is the agent while Ted and Ann together are principals.</w:t>
      </w:r>
      <w:r>
        <w:rPr>
          <w:rFonts w:ascii="Times New Roman"/>
          <w:sz w:val="24"/>
        </w:rPr>
        <w:br/>
        <w:tab/>
      </w:r>
      <w:r>
        <w:rPr>
          <w:rFonts w:ascii="Times New Roman"/>
          <w:sz w:val="24"/>
        </w:rPr>
        <w:t>D) Ann is the principal and Mary is the agent.</w:t>
      </w:r>
      <w:r>
        <w:rPr>
          <w:rFonts w:ascii="Times New Roman"/>
          <w:sz w:val="24"/>
        </w:rPr>
        <w:br/>
        <w:tab/>
      </w:r>
      <w:r>
        <w:rPr>
          <w:rFonts w:ascii="Times New Roman"/>
          <w:sz w:val="24"/>
        </w:rPr>
        <w:t>E) Ann is the principal and Ted is the agent.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134)</w:t>
        <w:tab/>
      </w:r>
      <w:r>
        <w:rPr>
          <w:rFonts w:ascii="Times New Roman"/>
          <w:sz w:val="24"/>
        </w:rPr>
        <w:t>The triple bottom line measures: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Measures a company's economic, social and environmental performance.</w:t>
      </w:r>
      <w:r>
        <w:rPr>
          <w:rFonts w:ascii="Times New Roman"/>
          <w:sz w:val="24"/>
        </w:rPr>
      </w:r>
      <w:r>
        <w:rPr>
          <w:rFonts w:ascii="Times New Roman"/>
          <w:sz w:val="24"/>
        </w:rPr>
        <w:tab/>
        <w:br/>
        <w:tab/>
      </w:r>
      <w:r>
        <w:rPr>
          <w:rFonts w:ascii="Times New Roman"/>
          <w:b w:val="false"/>
          <w:i w:val="false"/>
          <w:color w:val="000000"/>
          <w:sz w:val="24"/>
        </w:rPr>
        <w:t>B) Measures a company's performance within its three financial statements.</w:t>
      </w:r>
      <w:r>
        <w:rPr>
          <w:rFonts w:ascii="Times New Roman"/>
          <w:sz w:val="24"/>
        </w:rPr>
      </w:r>
      <w:r>
        <w:rPr>
          <w:rFonts w:ascii="Times New Roman"/>
          <w:sz w:val="24"/>
        </w:rPr>
        <w:br/>
        <w:tab/>
      </w:r>
      <w:r>
        <w:rPr>
          <w:rFonts w:ascii="Times New Roman"/>
          <w:b w:val="false"/>
          <w:i w:val="false"/>
          <w:color w:val="000000"/>
          <w:sz w:val="24"/>
        </w:rPr>
        <w:t>C) Measures a company's performance within the primary, secondary and tertiary markets.</w:t>
      </w:r>
      <w:r>
        <w:rPr>
          <w:rFonts w:ascii="Times New Roman"/>
          <w:sz w:val="24"/>
        </w:rPr>
      </w:r>
      <w:r>
        <w:rPr>
          <w:rFonts w:ascii="Times New Roman"/>
          <w:sz w:val="24"/>
        </w:rPr>
        <w:br/>
        <w:tab/>
      </w:r>
      <w:r>
        <w:rPr>
          <w:rFonts w:ascii="Times New Roman"/>
          <w:b w:val="false"/>
          <w:i w:val="false"/>
          <w:color w:val="000000"/>
          <w:sz w:val="24"/>
        </w:rPr>
        <w:t>D) Measures a company's performance of its revenues, gross profit and net income against its annual strategic plan.</w:t>
      </w:r>
      <w:r>
        <w:rPr>
          <w:rFonts w:ascii="Times New Roman"/>
          <w:sz w:val="24"/>
        </w:rPr>
      </w:r>
      <w:r>
        <w:rPr>
          <w:rFonts w:ascii="Times New Roman"/>
          <w:sz w:val="24"/>
        </w:rPr>
        <w:br/>
        <w:tab/>
      </w:r>
      <w:r>
        <w:rPr>
          <w:rFonts w:ascii="Times New Roman"/>
          <w:b w:val="false"/>
          <w:i w:val="false"/>
          <w:color w:val="000000"/>
          <w:sz w:val="24"/>
        </w:rPr>
        <w:t>E) Measures a company's performance against the top three competitors in the market.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135)</w:t>
        <w:tab/>
      </w:r>
      <w:r>
        <w:rPr>
          <w:rFonts w:ascii="Times New Roman"/>
          <w:sz w:val="24"/>
        </w:rPr>
        <w:t>The primary market is defined as the market: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Wherein the original sale of securities by the issuer to the general public occurs.</w:t>
      </w:r>
      <w:r>
        <w:rPr>
          <w:rFonts w:ascii="Times New Roman"/>
          <w:sz w:val="24"/>
        </w:rPr>
        <w:tab/>
        <w:br/>
        <w:tab/>
      </w:r>
      <w:r>
        <w:rPr>
          <w:rFonts w:ascii="Times New Roman"/>
          <w:sz w:val="24"/>
        </w:rPr>
        <w:t>B) Where stocks and bonds are exchanged between dealers.</w:t>
      </w:r>
      <w:r>
        <w:rPr>
          <w:rFonts w:ascii="Times New Roman"/>
          <w:sz w:val="24"/>
        </w:rPr>
        <w:br/>
        <w:tab/>
      </w:r>
      <w:r>
        <w:rPr>
          <w:rFonts w:ascii="Times New Roman"/>
          <w:sz w:val="24"/>
        </w:rPr>
        <w:t>C) Mechanism by which a sale of a financial instrument between two shareholders is conducted.</w:t>
      </w:r>
      <w:r>
        <w:rPr>
          <w:rFonts w:ascii="Times New Roman"/>
          <w:sz w:val="24"/>
        </w:rPr>
        <w:br/>
        <w:tab/>
      </w:r>
      <w:r>
        <w:rPr>
          <w:rFonts w:ascii="Times New Roman"/>
          <w:sz w:val="24"/>
        </w:rPr>
        <w:t>D) Operated by brokers for the benefit of shareholders.</w:t>
      </w:r>
      <w:r>
        <w:rPr>
          <w:rFonts w:ascii="Times New Roman"/>
          <w:sz w:val="24"/>
        </w:rPr>
        <w:br/>
        <w:tab/>
      </w:r>
      <w:r>
        <w:rPr>
          <w:rFonts w:ascii="Times New Roman"/>
          <w:sz w:val="24"/>
        </w:rPr>
        <w:t>E) Commonly known as the over-the-counter market.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136)</w:t>
        <w:tab/>
      </w:r>
      <w:r>
        <w:rPr>
          <w:rFonts w:ascii="Times New Roman"/>
          <w:sz w:val="24"/>
        </w:rPr>
        <w:t>A general partnership is best defined as a business owned by: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A single individual who desires limited liability for the firm's debts.</w:t>
      </w:r>
      <w:r>
        <w:rPr>
          <w:rFonts w:ascii="Times New Roman"/>
          <w:sz w:val="24"/>
        </w:rPr>
      </w:r>
      <w:r>
        <w:rPr>
          <w:rFonts w:ascii="Times New Roman"/>
          <w:sz w:val="24"/>
        </w:rPr>
        <w:tab/>
        <w:br/>
        <w:tab/>
      </w:r>
      <w:r>
        <w:rPr>
          <w:rFonts w:ascii="Times New Roman"/>
          <w:sz w:val="24"/>
        </w:rPr>
        <w:t>B) Two or more individuals who are each totally responsible for the debts of the entity.</w:t>
      </w:r>
      <w:r>
        <w:rPr>
          <w:rFonts w:ascii="Times New Roman"/>
          <w:sz w:val="24"/>
        </w:rPr>
        <w:br/>
        <w:tab/>
      </w:r>
      <w:r>
        <w:rPr>
          <w:rFonts w:ascii="Times New Roman"/>
          <w:sz w:val="24"/>
        </w:rPr>
        <w:t>C) Multiple individuals, 80 percent of whom enjoy limited liability.</w:t>
      </w:r>
      <w:r>
        <w:rPr>
          <w:rFonts w:ascii="Times New Roman"/>
          <w:sz w:val="24"/>
        </w:rPr>
        <w:br/>
        <w:tab/>
      </w:r>
      <w:r>
        <w:rPr>
          <w:rFonts w:ascii="Times New Roman"/>
          <w:b w:val="false"/>
          <w:i w:val="false"/>
          <w:color w:val="000000"/>
          <w:sz w:val="24"/>
        </w:rPr>
        <w:t>D) Two or more individuals, each of whom has limited liability for the firm's debts.</w:t>
      </w:r>
      <w:r>
        <w:rPr>
          <w:rFonts w:ascii="Times New Roman"/>
          <w:sz w:val="24"/>
        </w:rPr>
      </w:r>
      <w:r>
        <w:rPr>
          <w:rFonts w:ascii="Times New Roman"/>
          <w:sz w:val="24"/>
        </w:rPr>
        <w:br/>
        <w:tab/>
      </w:r>
      <w:r>
        <w:rPr>
          <w:rFonts w:ascii="Times New Roman"/>
          <w:b w:val="false"/>
          <w:i w:val="false"/>
          <w:color w:val="000000"/>
          <w:sz w:val="24"/>
        </w:rPr>
        <w:t>E) Two or more individuals, only one of whom has unlimited liability for the firm's debts.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137)</w:t>
        <w:tab/>
      </w:r>
      <w:r>
        <w:rPr>
          <w:rFonts w:ascii="Times New Roman"/>
          <w:sz w:val="24"/>
        </w:rPr>
        <w:t>Which of the following statements concerning NASDAQ is incorrect?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NASDAQ is an auction market.</w:t>
      </w:r>
      <w:r>
        <w:rPr>
          <w:rFonts w:ascii="Times New Roman"/>
          <w:sz w:val="24"/>
        </w:rPr>
        <w:tab/>
        <w:br/>
        <w:tab/>
      </w:r>
      <w:r>
        <w:rPr>
          <w:rFonts w:ascii="Times New Roman"/>
          <w:sz w:val="24"/>
        </w:rPr>
        <w:t>B) Most smaller firms are listed on NASDAQ rather than on the NYSE.</w:t>
      </w:r>
      <w:r>
        <w:rPr>
          <w:rFonts w:ascii="Times New Roman"/>
          <w:sz w:val="24"/>
        </w:rPr>
        <w:br/>
        <w:tab/>
      </w:r>
      <w:r>
        <w:rPr>
          <w:rFonts w:ascii="Times New Roman"/>
          <w:sz w:val="24"/>
        </w:rPr>
        <w:t>C) NASDAQ is an electronic market.</w:t>
      </w:r>
      <w:r>
        <w:rPr>
          <w:rFonts w:ascii="Times New Roman"/>
          <w:sz w:val="24"/>
        </w:rPr>
        <w:br/>
        <w:tab/>
      </w:r>
      <w:r>
        <w:rPr>
          <w:rFonts w:ascii="Times New Roman"/>
          <w:sz w:val="24"/>
        </w:rPr>
        <w:t>D) NASDAQ is an OTC market.</w:t>
      </w:r>
      <w:r>
        <w:rPr>
          <w:rFonts w:ascii="Times New Roman"/>
          <w:sz w:val="24"/>
        </w:rPr>
        <w:br/>
        <w:tab/>
      </w:r>
      <w:r>
        <w:rPr>
          <w:rFonts w:ascii="Times New Roman"/>
          <w:sz w:val="24"/>
        </w:rPr>
        <w:t>E) NASDAQ stands for National Association of Securities Dealers Automated Quotations system.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138)</w:t>
        <w:tab/>
      </w:r>
      <w:r>
        <w:rPr>
          <w:rFonts w:ascii="Times New Roman"/>
          <w:sz w:val="24"/>
        </w:rPr>
        <w:t>Which one of the following best describes the primary advantage of being a limited partner rather than a general partner?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Entitlement to a larger portion of the partnership's income.</w:t>
      </w:r>
      <w:r>
        <w:rPr>
          <w:rFonts w:ascii="Times New Roman"/>
          <w:sz w:val="24"/>
        </w:rPr>
      </w:r>
      <w:r>
        <w:rPr>
          <w:rFonts w:ascii="Times New Roman"/>
          <w:sz w:val="24"/>
        </w:rPr>
        <w:tab/>
        <w:br/>
        <w:tab/>
      </w:r>
      <w:r>
        <w:rPr>
          <w:rFonts w:ascii="Times New Roman"/>
          <w:sz w:val="24"/>
        </w:rPr>
        <w:t>B) Ability to manage the day-to-day affairs of the business.</w:t>
      </w:r>
      <w:r>
        <w:rPr>
          <w:rFonts w:ascii="Times New Roman"/>
          <w:sz w:val="24"/>
        </w:rPr>
        <w:br/>
        <w:tab/>
      </w:r>
      <w:r>
        <w:rPr>
          <w:rFonts w:ascii="Times New Roman"/>
          <w:sz w:val="24"/>
        </w:rPr>
        <w:t>C) No potential financial loss.</w:t>
      </w:r>
      <w:r>
        <w:rPr>
          <w:rFonts w:ascii="Times New Roman"/>
          <w:sz w:val="24"/>
        </w:rPr>
        <w:br/>
        <w:tab/>
      </w:r>
      <w:r>
        <w:rPr>
          <w:rFonts w:ascii="Times New Roman"/>
          <w:sz w:val="24"/>
        </w:rPr>
        <w:t>D) Greater management responsibility.</w:t>
      </w:r>
      <w:r>
        <w:rPr>
          <w:rFonts w:ascii="Times New Roman"/>
          <w:sz w:val="24"/>
        </w:rPr>
        <w:br/>
        <w:tab/>
      </w:r>
      <w:r>
        <w:rPr>
          <w:rFonts w:ascii="Times New Roman"/>
          <w:sz w:val="24"/>
        </w:rPr>
        <w:t>E) Liability for firm debts limited to the capital invested.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139)</w:t>
        <w:tab/>
      </w:r>
      <w:r>
        <w:rPr>
          <w:rFonts w:ascii="Times New Roman"/>
          <w:sz w:val="24"/>
        </w:rPr>
        <w:t>Which one of the following means of management compensation is designed to help eliminate the agency problem?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Providing cost of living adjustments.</w:t>
      </w:r>
      <w:r>
        <w:rPr>
          <w:rFonts w:ascii="Times New Roman"/>
          <w:sz w:val="24"/>
        </w:rPr>
        <w:tab/>
        <w:br/>
        <w:tab/>
      </w:r>
      <w:r>
        <w:rPr>
          <w:rFonts w:ascii="Times New Roman"/>
          <w:sz w:val="24"/>
        </w:rPr>
        <w:t>B) Increasing health care benefits.</w:t>
      </w:r>
      <w:r>
        <w:rPr>
          <w:rFonts w:ascii="Times New Roman"/>
          <w:sz w:val="24"/>
        </w:rPr>
        <w:br/>
        <w:tab/>
      </w:r>
      <w:r>
        <w:rPr>
          <w:rFonts w:ascii="Times New Roman"/>
          <w:sz w:val="24"/>
        </w:rPr>
        <w:t>C) Offering stock options.</w:t>
      </w:r>
      <w:r>
        <w:rPr>
          <w:rFonts w:ascii="Times New Roman"/>
          <w:sz w:val="24"/>
        </w:rPr>
        <w:br/>
        <w:tab/>
      </w:r>
      <w:r>
        <w:rPr>
          <w:rFonts w:ascii="Times New Roman"/>
          <w:sz w:val="24"/>
        </w:rPr>
        <w:t>D) Providing annual raises.</w:t>
      </w:r>
      <w:r>
        <w:rPr>
          <w:rFonts w:ascii="Times New Roman"/>
          <w:sz w:val="24"/>
        </w:rPr>
        <w:br/>
        <w:tab/>
      </w:r>
      <w:r>
        <w:rPr>
          <w:rFonts w:ascii="Times New Roman"/>
          <w:sz w:val="24"/>
        </w:rPr>
        <w:t>E) Providing a corporate jet.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140)</w:t>
        <w:tab/>
      </w:r>
      <w:r>
        <w:rPr>
          <w:rFonts w:ascii="Times New Roman"/>
          <w:sz w:val="24"/>
        </w:rPr>
        <w:t>On a typical day in Canada, the largest dollar volume of shares are traded 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Over the counter.</w:t>
      </w:r>
      <w:r>
        <w:rPr>
          <w:rFonts w:ascii="Times New Roman"/>
          <w:sz w:val="24"/>
        </w:rPr>
        <w:tab/>
        <w:br/>
        <w:tab/>
      </w:r>
      <w:r>
        <w:rPr>
          <w:rFonts w:ascii="Times New Roman"/>
          <w:sz w:val="24"/>
        </w:rPr>
        <w:t>B) On the TSX.</w:t>
      </w:r>
      <w:r>
        <w:rPr>
          <w:rFonts w:ascii="Times New Roman"/>
          <w:sz w:val="24"/>
        </w:rPr>
        <w:br/>
        <w:tab/>
      </w:r>
      <w:r>
        <w:rPr>
          <w:rFonts w:ascii="Times New Roman"/>
          <w:sz w:val="24"/>
        </w:rPr>
        <w:t>C) On the Venture Exchange.</w:t>
      </w:r>
      <w:r>
        <w:rPr>
          <w:rFonts w:ascii="Times New Roman"/>
          <w:sz w:val="24"/>
        </w:rPr>
        <w:br/>
        <w:tab/>
      </w:r>
      <w:r>
        <w:rPr>
          <w:rFonts w:ascii="Times New Roman"/>
          <w:sz w:val="24"/>
        </w:rPr>
        <w:t>D) On the NYSE.</w:t>
      </w:r>
      <w:r>
        <w:rPr>
          <w:rFonts w:ascii="Times New Roman"/>
          <w:sz w:val="24"/>
        </w:rPr>
        <w:br/>
        <w:tab/>
      </w:r>
      <w:r>
        <w:rPr>
          <w:rFonts w:ascii="Times New Roman"/>
          <w:sz w:val="24"/>
        </w:rPr>
        <w:t>E) In primary markets.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141)</w:t>
        <w:tab/>
      </w:r>
      <w:r>
        <w:rPr>
          <w:rFonts w:ascii="Times New Roman"/>
          <w:sz w:val="24"/>
        </w:rPr>
        <w:t>To avoid the agency problem, managers should take actions: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Which adds value to the firm.</w:t>
      </w:r>
      <w:r>
        <w:rPr>
          <w:rFonts w:ascii="Times New Roman"/>
          <w:sz w:val="24"/>
        </w:rPr>
        <w:tab/>
        <w:br/>
        <w:tab/>
      </w:r>
      <w:r>
        <w:rPr>
          <w:rFonts w:ascii="Times New Roman"/>
          <w:sz w:val="24"/>
        </w:rPr>
        <w:t>B) Only after the president has approved them.</w:t>
      </w:r>
      <w:r>
        <w:rPr>
          <w:rFonts w:ascii="Times New Roman"/>
          <w:sz w:val="24"/>
        </w:rPr>
        <w:br/>
        <w:tab/>
      </w:r>
      <w:r>
        <w:rPr>
          <w:rFonts w:ascii="Times New Roman"/>
          <w:sz w:val="24"/>
        </w:rPr>
        <w:t>C) Only if they increase the market share of the firm.</w:t>
      </w:r>
      <w:r>
        <w:rPr>
          <w:rFonts w:ascii="Times New Roman"/>
          <w:sz w:val="24"/>
        </w:rPr>
        <w:br/>
        <w:tab/>
      </w:r>
      <w:r>
        <w:rPr>
          <w:rFonts w:ascii="Times New Roman"/>
          <w:b w:val="false"/>
          <w:i w:val="false"/>
          <w:color w:val="000000"/>
          <w:sz w:val="24"/>
        </w:rPr>
        <w:t>D) Which add to the size of the firm's workforce.</w:t>
      </w:r>
      <w:r>
        <w:rPr>
          <w:rFonts w:ascii="Times New Roman"/>
          <w:sz w:val="24"/>
        </w:rPr>
      </w:r>
      <w:r>
        <w:rPr>
          <w:rFonts w:ascii="Times New Roman"/>
          <w:sz w:val="24"/>
        </w:rPr>
        <w:br/>
        <w:tab/>
      </w:r>
      <w:r>
        <w:rPr>
          <w:rFonts w:ascii="Times New Roman"/>
          <w:sz w:val="24"/>
        </w:rPr>
        <w:t>E) Only if management jobs will not be jeopardized.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142)</w:t>
        <w:tab/>
      </w:r>
      <w:r>
        <w:rPr>
          <w:rFonts w:ascii="Times New Roman"/>
          <w:sz w:val="24"/>
        </w:rPr>
        <w:t>When considering a capital budgeting project the financial manager should consider: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Only the size of the project.</w:t>
      </w:r>
      <w:r>
        <w:rPr>
          <w:rFonts w:ascii="Times New Roman"/>
          <w:sz w:val="24"/>
        </w:rPr>
        <w:tab/>
        <w:br/>
        <w:tab/>
      </w:r>
      <w:r>
        <w:rPr>
          <w:rFonts w:ascii="Times New Roman"/>
          <w:sz w:val="24"/>
        </w:rPr>
        <w:t>B) Only the timing of the project cash flows.</w:t>
      </w:r>
      <w:r>
        <w:rPr>
          <w:rFonts w:ascii="Times New Roman"/>
          <w:sz w:val="24"/>
        </w:rPr>
        <w:br/>
        <w:tab/>
      </w:r>
      <w:r>
        <w:rPr>
          <w:rFonts w:ascii="Times New Roman"/>
          <w:sz w:val="24"/>
        </w:rPr>
        <w:t>C) Only the risk of the project cash flows.</w:t>
      </w:r>
      <w:r>
        <w:rPr>
          <w:rFonts w:ascii="Times New Roman"/>
          <w:sz w:val="24"/>
        </w:rPr>
        <w:br/>
        <w:tab/>
      </w:r>
      <w:r>
        <w:rPr>
          <w:rFonts w:ascii="Times New Roman"/>
          <w:sz w:val="24"/>
        </w:rPr>
        <w:t>D) Only the size and timing of the project cash flows.</w:t>
      </w:r>
      <w:r>
        <w:rPr>
          <w:rFonts w:ascii="Times New Roman"/>
          <w:sz w:val="24"/>
        </w:rPr>
        <w:br/>
        <w:tab/>
      </w:r>
      <w:r>
        <w:rPr>
          <w:rFonts w:ascii="Times New Roman"/>
          <w:sz w:val="24"/>
        </w:rPr>
        <w:t>E) The size, timing, and risk of the project cash flows.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143)</w:t>
        <w:tab/>
      </w:r>
      <w:r>
        <w:rPr>
          <w:rFonts w:ascii="Times New Roman"/>
          <w:sz w:val="24"/>
        </w:rPr>
        <w:t>Luis has just decided that his firm should obtain $10 million in bank financing from the Atlantic Bank and should issue $25 million in new equity shares. Luis has just made a(n) _____ decision.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Working capital</w:t>
      </w:r>
      <w:r>
        <w:rPr>
          <w:rFonts w:ascii="Times New Roman"/>
          <w:sz w:val="24"/>
        </w:rPr>
        <w:tab/>
        <w:br/>
        <w:tab/>
      </w:r>
      <w:r>
        <w:rPr>
          <w:rFonts w:ascii="Times New Roman"/>
          <w:sz w:val="24"/>
        </w:rPr>
        <w:t>B) Capital structure</w:t>
      </w:r>
      <w:r>
        <w:rPr>
          <w:rFonts w:ascii="Times New Roman"/>
          <w:sz w:val="24"/>
        </w:rPr>
        <w:br/>
        <w:tab/>
      </w:r>
      <w:r>
        <w:rPr>
          <w:rFonts w:ascii="Times New Roman"/>
          <w:sz w:val="24"/>
        </w:rPr>
        <w:t>C) Operational</w:t>
      </w:r>
      <w:r>
        <w:rPr>
          <w:rFonts w:ascii="Times New Roman"/>
          <w:sz w:val="24"/>
        </w:rPr>
        <w:br/>
        <w:tab/>
      </w:r>
      <w:r>
        <w:rPr>
          <w:rFonts w:ascii="Times New Roman"/>
          <w:sz w:val="24"/>
        </w:rPr>
        <w:t>D) Capital budgeting</w:t>
      </w:r>
      <w:r>
        <w:rPr>
          <w:rFonts w:ascii="Times New Roman"/>
          <w:sz w:val="24"/>
        </w:rPr>
        <w:br/>
        <w:tab/>
      </w:r>
      <w:r>
        <w:rPr>
          <w:rFonts w:ascii="Times New Roman"/>
          <w:sz w:val="24"/>
        </w:rPr>
        <w:t>E) Marketing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144)</w:t>
        <w:tab/>
      </w:r>
      <w:r>
        <w:rPr>
          <w:rFonts w:ascii="Times New Roman"/>
          <w:sz w:val="24"/>
        </w:rPr>
        <w:t>Which of the following is false regarding employee stock options?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allows management to purchase shares at a fixed price over a period of time.</w:t>
      </w:r>
      <w:r>
        <w:rPr>
          <w:rFonts w:ascii="Times New Roman"/>
          <w:sz w:val="24"/>
        </w:rPr>
        <w:tab/>
        <w:br/>
        <w:tab/>
      </w:r>
      <w:r>
        <w:rPr>
          <w:rFonts w:ascii="Times New Roman"/>
          <w:sz w:val="24"/>
        </w:rPr>
        <w:t>B) It provides the manager with an ownership stake in the company.</w:t>
      </w:r>
      <w:r>
        <w:rPr>
          <w:rFonts w:ascii="Times New Roman"/>
          <w:sz w:val="24"/>
        </w:rPr>
        <w:br/>
        <w:tab/>
      </w:r>
      <w:r>
        <w:rPr>
          <w:rFonts w:ascii="Times New Roman"/>
          <w:b w:val="false"/>
          <w:i w:val="false"/>
          <w:color w:val="000000"/>
          <w:sz w:val="24"/>
        </w:rPr>
        <w:t>C) Stock options are meant to align the manager’s actions with shareholders’ interests.</w:t>
      </w:r>
      <w:r>
        <w:rPr>
          <w:rFonts w:ascii="Times New Roman"/>
          <w:sz w:val="24"/>
        </w:rPr>
      </w:r>
      <w:r>
        <w:rPr>
          <w:rFonts w:ascii="Times New Roman"/>
          <w:sz w:val="24"/>
        </w:rPr>
        <w:br/>
        <w:tab/>
      </w:r>
      <w:r>
        <w:rPr>
          <w:rFonts w:ascii="Times New Roman"/>
          <w:sz w:val="24"/>
        </w:rPr>
        <w:t>D) Stock options can be given after the manager has worked in the firm for a period of time.</w:t>
      </w:r>
      <w:r>
        <w:rPr>
          <w:rFonts w:ascii="Times New Roman"/>
          <w:sz w:val="24"/>
        </w:rPr>
        <w:br/>
        <w:tab/>
      </w:r>
      <w:r>
        <w:rPr>
          <w:rFonts w:ascii="Times New Roman"/>
          <w:sz w:val="24"/>
        </w:rPr>
        <w:t>E) Stock options disincentivize managers to work harder to enhance firm value.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145)</w:t>
        <w:tab/>
      </w:r>
      <w:r>
        <w:rPr>
          <w:rFonts w:ascii="Times New Roman"/>
          <w:sz w:val="24"/>
        </w:rPr>
        <w:t>Which of the following is a true statement concerning a general partnership?</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Partners are not responsible for the debts of the partnership.</w:t>
      </w:r>
      <w:r>
        <w:rPr>
          <w:rFonts w:ascii="Times New Roman"/>
          <w:sz w:val="24"/>
        </w:rPr>
        <w:tab/>
        <w:br/>
        <w:tab/>
      </w:r>
      <w:r>
        <w:rPr>
          <w:rFonts w:ascii="Times New Roman"/>
          <w:b w:val="false"/>
          <w:i w:val="false"/>
          <w:color w:val="000000"/>
          <w:sz w:val="24"/>
        </w:rPr>
        <w:t>B) The income of a partnership is taxed at the partners' income tax rate.</w:t>
      </w:r>
      <w:r>
        <w:rPr>
          <w:rFonts w:ascii="Times New Roman"/>
          <w:sz w:val="24"/>
        </w:rPr>
      </w:r>
      <w:r>
        <w:rPr>
          <w:rFonts w:ascii="Times New Roman"/>
          <w:sz w:val="24"/>
        </w:rPr>
        <w:br/>
        <w:tab/>
      </w:r>
      <w:r>
        <w:rPr>
          <w:rFonts w:ascii="Times New Roman"/>
          <w:sz w:val="24"/>
        </w:rPr>
        <w:t>C) Partners generally do not manage the partnership.</w:t>
      </w:r>
      <w:r>
        <w:rPr>
          <w:rFonts w:ascii="Times New Roman"/>
          <w:sz w:val="24"/>
        </w:rPr>
        <w:br/>
        <w:tab/>
      </w:r>
      <w:r>
        <w:rPr>
          <w:rFonts w:ascii="Times New Roman"/>
          <w:sz w:val="24"/>
        </w:rPr>
        <w:t>D) Partnerships have unlimited lives similar to corporations.</w:t>
      </w:r>
      <w:r>
        <w:rPr>
          <w:rFonts w:ascii="Times New Roman"/>
          <w:sz w:val="24"/>
        </w:rPr>
        <w:br/>
        <w:tab/>
      </w:r>
      <w:r>
        <w:rPr>
          <w:rFonts w:ascii="Times New Roman"/>
          <w:sz w:val="24"/>
        </w:rPr>
        <w:t>E) Partnerships are taxed at the corporate level.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146)</w:t>
        <w:tab/>
      </w:r>
      <w:r>
        <w:rPr>
          <w:rFonts w:ascii="Times New Roman"/>
          <w:sz w:val="24"/>
        </w:rPr>
        <w:t>The rules by which corporations govern themselves are called: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Indenture provisions.</w:t>
      </w:r>
      <w:r>
        <w:rPr>
          <w:rFonts w:ascii="Times New Roman"/>
          <w:sz w:val="24"/>
        </w:rPr>
        <w:tab/>
        <w:br/>
        <w:tab/>
      </w:r>
      <w:r>
        <w:rPr>
          <w:rFonts w:ascii="Times New Roman"/>
          <w:sz w:val="24"/>
        </w:rPr>
        <w:t>B) Indemnity provisions.</w:t>
      </w:r>
      <w:r>
        <w:rPr>
          <w:rFonts w:ascii="Times New Roman"/>
          <w:sz w:val="24"/>
        </w:rPr>
        <w:br/>
        <w:tab/>
      </w:r>
      <w:r>
        <w:rPr>
          <w:rFonts w:ascii="Times New Roman"/>
          <w:sz w:val="24"/>
        </w:rPr>
        <w:t>C) Partnership agreements.</w:t>
      </w:r>
      <w:r>
        <w:rPr>
          <w:rFonts w:ascii="Times New Roman"/>
          <w:sz w:val="24"/>
        </w:rPr>
        <w:br/>
        <w:tab/>
      </w:r>
      <w:r>
        <w:rPr>
          <w:rFonts w:ascii="Times New Roman"/>
          <w:sz w:val="24"/>
        </w:rPr>
        <w:t>D) Bylaws.</w:t>
      </w:r>
      <w:r>
        <w:rPr>
          <w:rFonts w:ascii="Times New Roman"/>
          <w:sz w:val="24"/>
        </w:rPr>
        <w:br/>
        <w:tab/>
      </w:r>
      <w:r>
        <w:rPr>
          <w:rFonts w:ascii="Times New Roman"/>
          <w:sz w:val="24"/>
        </w:rPr>
        <w:t>E) Articles of incorporation.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147)</w:t>
        <w:tab/>
      </w:r>
      <w:r>
        <w:rPr>
          <w:rFonts w:ascii="Times New Roman"/>
          <w:sz w:val="24"/>
        </w:rPr>
        <w:t>An unincorporated business owned by a single individual is called a(n):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Corporation.</w:t>
      </w:r>
      <w:r>
        <w:rPr>
          <w:rFonts w:ascii="Times New Roman"/>
          <w:sz w:val="24"/>
        </w:rPr>
        <w:tab/>
        <w:br/>
        <w:tab/>
      </w:r>
      <w:r>
        <w:rPr>
          <w:rFonts w:ascii="Times New Roman"/>
          <w:sz w:val="24"/>
        </w:rPr>
        <w:t>B) Sole proprietorship.</w:t>
      </w:r>
      <w:r>
        <w:rPr>
          <w:rFonts w:ascii="Times New Roman"/>
          <w:sz w:val="24"/>
        </w:rPr>
        <w:br/>
        <w:tab/>
      </w:r>
      <w:r>
        <w:rPr>
          <w:rFonts w:ascii="Times New Roman"/>
          <w:sz w:val="24"/>
        </w:rPr>
        <w:t>C) Partnership.</w:t>
      </w:r>
      <w:r>
        <w:rPr>
          <w:rFonts w:ascii="Times New Roman"/>
          <w:sz w:val="24"/>
        </w:rPr>
        <w:br/>
        <w:tab/>
      </w:r>
      <w:r>
        <w:rPr>
          <w:rFonts w:ascii="Times New Roman"/>
          <w:sz w:val="24"/>
        </w:rPr>
        <w:t>D) Closed receivership.</w:t>
      </w:r>
      <w:r>
        <w:rPr>
          <w:rFonts w:ascii="Times New Roman"/>
          <w:sz w:val="24"/>
        </w:rPr>
        <w:br/>
        <w:tab/>
      </w:r>
      <w:r>
        <w:rPr>
          <w:rFonts w:ascii="Times New Roman"/>
          <w:sz w:val="24"/>
        </w:rPr>
        <w:t>E) Open structure.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148)</w:t>
        <w:tab/>
      </w:r>
      <w:r>
        <w:rPr>
          <w:rFonts w:ascii="Times New Roman"/>
          <w:sz w:val="24"/>
        </w:rPr>
        <w:t>A business formed by two or more individuals or entities is called a(n):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Corporation.</w:t>
      </w:r>
      <w:r>
        <w:rPr>
          <w:rFonts w:ascii="Times New Roman"/>
          <w:sz w:val="24"/>
        </w:rPr>
        <w:tab/>
        <w:br/>
        <w:tab/>
      </w:r>
      <w:r>
        <w:rPr>
          <w:rFonts w:ascii="Times New Roman"/>
          <w:sz w:val="24"/>
        </w:rPr>
        <w:t>B) Sole proprietorship.</w:t>
      </w:r>
      <w:r>
        <w:rPr>
          <w:rFonts w:ascii="Times New Roman"/>
          <w:sz w:val="24"/>
        </w:rPr>
        <w:br/>
        <w:tab/>
      </w:r>
      <w:r>
        <w:rPr>
          <w:rFonts w:ascii="Times New Roman"/>
          <w:sz w:val="24"/>
        </w:rPr>
        <w:t>C) Partnership.</w:t>
      </w:r>
      <w:r>
        <w:rPr>
          <w:rFonts w:ascii="Times New Roman"/>
          <w:sz w:val="24"/>
        </w:rPr>
        <w:br/>
        <w:tab/>
      </w:r>
      <w:r>
        <w:rPr>
          <w:rFonts w:ascii="Times New Roman"/>
          <w:sz w:val="24"/>
        </w:rPr>
        <w:t>D) Closed receivership.</w:t>
      </w:r>
      <w:r>
        <w:rPr>
          <w:rFonts w:ascii="Times New Roman"/>
          <w:sz w:val="24"/>
        </w:rPr>
        <w:br/>
        <w:tab/>
      </w:r>
      <w:r>
        <w:rPr>
          <w:rFonts w:ascii="Times New Roman"/>
          <w:sz w:val="24"/>
        </w:rPr>
        <w:t>E) Open structure.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149)</w:t>
        <w:tab/>
      </w:r>
      <w:r>
        <w:rPr>
          <w:rFonts w:ascii="Times New Roman"/>
          <w:sz w:val="24"/>
        </w:rPr>
        <w:t>A business created as a distinct legal entity composed of one or more individuals or entities is called a(n):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Corporation.</w:t>
      </w:r>
      <w:r>
        <w:rPr>
          <w:rFonts w:ascii="Times New Roman"/>
          <w:sz w:val="24"/>
        </w:rPr>
        <w:tab/>
        <w:br/>
        <w:tab/>
      </w:r>
      <w:r>
        <w:rPr>
          <w:rFonts w:ascii="Times New Roman"/>
          <w:sz w:val="24"/>
        </w:rPr>
        <w:t>B) Sole proprietorship.</w:t>
      </w:r>
      <w:r>
        <w:rPr>
          <w:rFonts w:ascii="Times New Roman"/>
          <w:sz w:val="24"/>
        </w:rPr>
        <w:br/>
        <w:tab/>
      </w:r>
      <w:r>
        <w:rPr>
          <w:rFonts w:ascii="Times New Roman"/>
          <w:sz w:val="24"/>
        </w:rPr>
        <w:t>C) Partnership.</w:t>
      </w:r>
      <w:r>
        <w:rPr>
          <w:rFonts w:ascii="Times New Roman"/>
          <w:sz w:val="24"/>
        </w:rPr>
        <w:br/>
        <w:tab/>
      </w:r>
      <w:r>
        <w:rPr>
          <w:rFonts w:ascii="Times New Roman"/>
          <w:sz w:val="24"/>
        </w:rPr>
        <w:t>D) Closed receivership.</w:t>
      </w:r>
      <w:r>
        <w:rPr>
          <w:rFonts w:ascii="Times New Roman"/>
          <w:sz w:val="24"/>
        </w:rPr>
        <w:br/>
        <w:tab/>
      </w:r>
      <w:r>
        <w:rPr>
          <w:rFonts w:ascii="Times New Roman"/>
          <w:sz w:val="24"/>
        </w:rPr>
        <w:t>E) Open structure.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150)</w:t>
        <w:tab/>
      </w:r>
      <w:r>
        <w:rPr>
          <w:rFonts w:ascii="Times New Roman"/>
          <w:sz w:val="24"/>
        </w:rPr>
        <w:t>Which one of the following statements is correct?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Both partnerships and corporations incur double taxation.</w:t>
      </w:r>
      <w:r>
        <w:rPr>
          <w:rFonts w:ascii="Times New Roman"/>
          <w:sz w:val="24"/>
        </w:rPr>
        <w:tab/>
        <w:br/>
        <w:tab/>
      </w:r>
      <w:r>
        <w:rPr>
          <w:rFonts w:ascii="Times New Roman"/>
          <w:sz w:val="24"/>
        </w:rPr>
        <w:t>B) Both sole proprietorships and partnerships are taxed in a similar fashion.</w:t>
      </w:r>
      <w:r>
        <w:rPr>
          <w:rFonts w:ascii="Times New Roman"/>
          <w:sz w:val="24"/>
        </w:rPr>
        <w:br/>
        <w:tab/>
      </w:r>
      <w:r>
        <w:rPr>
          <w:rFonts w:ascii="Times New Roman"/>
          <w:sz w:val="24"/>
        </w:rPr>
        <w:t>C) Partnerships are the most complicated type of business to form.</w:t>
      </w:r>
      <w:r>
        <w:rPr>
          <w:rFonts w:ascii="Times New Roman"/>
          <w:sz w:val="24"/>
        </w:rPr>
        <w:br/>
        <w:tab/>
      </w:r>
      <w:r>
        <w:rPr>
          <w:rFonts w:ascii="Times New Roman"/>
          <w:sz w:val="24"/>
        </w:rPr>
        <w:t>D) Both partnerships and corporations have bylaws.</w:t>
      </w:r>
      <w:r>
        <w:rPr>
          <w:rFonts w:ascii="Times New Roman"/>
          <w:sz w:val="24"/>
        </w:rPr>
        <w:br/>
        <w:tab/>
      </w:r>
      <w:r>
        <w:rPr>
          <w:rFonts w:ascii="Times New Roman"/>
          <w:sz w:val="24"/>
        </w:rPr>
        <w:t>E) All types of business formations have limited lives.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151)</w:t>
        <w:tab/>
      </w:r>
      <w:r>
        <w:rPr>
          <w:rFonts w:ascii="Times New Roman"/>
          <w:sz w:val="24"/>
        </w:rPr>
        <w:t>Margie has just been promoted to the position of working capital manager. As part of her duties, Margie will be responsible for: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Allocating manufacturing overhead.</w:t>
      </w:r>
      <w:r>
        <w:rPr>
          <w:rFonts w:ascii="Times New Roman"/>
          <w:sz w:val="24"/>
        </w:rPr>
        <w:tab/>
        <w:br/>
        <w:tab/>
      </w:r>
      <w:r>
        <w:rPr>
          <w:rFonts w:ascii="Times New Roman"/>
          <w:sz w:val="24"/>
        </w:rPr>
        <w:t>B) Controlling labour costs.</w:t>
      </w:r>
      <w:r>
        <w:rPr>
          <w:rFonts w:ascii="Times New Roman"/>
          <w:sz w:val="24"/>
        </w:rPr>
        <w:br/>
        <w:tab/>
      </w:r>
      <w:r>
        <w:rPr>
          <w:rFonts w:ascii="Times New Roman"/>
          <w:sz w:val="24"/>
        </w:rPr>
        <w:t>C) Pricing manufactured goods.</w:t>
      </w:r>
      <w:r>
        <w:rPr>
          <w:rFonts w:ascii="Times New Roman"/>
          <w:sz w:val="24"/>
        </w:rPr>
        <w:br/>
        <w:tab/>
      </w:r>
      <w:r>
        <w:rPr>
          <w:rFonts w:ascii="Times New Roman"/>
          <w:sz w:val="24"/>
        </w:rPr>
        <w:t>D) Managing long-term debt.</w:t>
      </w:r>
      <w:r>
        <w:rPr>
          <w:rFonts w:ascii="Times New Roman"/>
          <w:sz w:val="24"/>
        </w:rPr>
        <w:br/>
        <w:tab/>
      </w:r>
      <w:r>
        <w:rPr>
          <w:rFonts w:ascii="Times New Roman"/>
          <w:sz w:val="24"/>
        </w:rPr>
        <w:t>E) Overseeing accounts payable.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152)</w:t>
        <w:tab/>
      </w:r>
      <w:r>
        <w:rPr>
          <w:rFonts w:ascii="Times New Roman"/>
          <w:sz w:val="24"/>
        </w:rPr>
        <w:t>A(n) _______ is a sale of securities which typically does not require registration with the OSC.</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Initial public offering.</w:t>
      </w:r>
      <w:r>
        <w:rPr>
          <w:rFonts w:ascii="Times New Roman"/>
          <w:sz w:val="24"/>
        </w:rPr>
        <w:tab/>
        <w:br/>
        <w:tab/>
      </w:r>
      <w:r>
        <w:rPr>
          <w:rFonts w:ascii="Times New Roman"/>
          <w:sz w:val="24"/>
        </w:rPr>
        <w:t>B) Over-the-counter transaction.</w:t>
      </w:r>
      <w:r>
        <w:rPr>
          <w:rFonts w:ascii="Times New Roman"/>
          <w:sz w:val="24"/>
        </w:rPr>
        <w:br/>
        <w:tab/>
      </w:r>
      <w:r>
        <w:rPr>
          <w:rFonts w:ascii="Times New Roman"/>
          <w:sz w:val="24"/>
        </w:rPr>
        <w:t>C) Primary market transaction.</w:t>
      </w:r>
      <w:r>
        <w:rPr>
          <w:rFonts w:ascii="Times New Roman"/>
          <w:sz w:val="24"/>
        </w:rPr>
        <w:br/>
        <w:tab/>
      </w:r>
      <w:r>
        <w:rPr>
          <w:rFonts w:ascii="Times New Roman"/>
          <w:sz w:val="24"/>
        </w:rPr>
        <w:t>D) Secondary market transaction.</w:t>
      </w:r>
      <w:r>
        <w:rPr>
          <w:rFonts w:ascii="Times New Roman"/>
          <w:sz w:val="24"/>
        </w:rPr>
        <w:br/>
        <w:tab/>
      </w:r>
      <w:r>
        <w:rPr>
          <w:rFonts w:ascii="Times New Roman"/>
          <w:sz w:val="24"/>
        </w:rPr>
        <w:t>E) Private placement.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153)</w:t>
        <w:tab/>
      </w:r>
      <w:r>
        <w:rPr>
          <w:rFonts w:ascii="Times New Roman"/>
          <w:sz w:val="24"/>
        </w:rPr>
        <w:t>The controller can be defined as the person who is generally responsible for overseeing the _____ of a firm.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Cash balances.</w:t>
      </w:r>
      <w:r>
        <w:rPr>
          <w:rFonts w:ascii="Times New Roman"/>
          <w:sz w:val="24"/>
        </w:rPr>
        <w:tab/>
        <w:br/>
        <w:tab/>
      </w:r>
      <w:r>
        <w:rPr>
          <w:rFonts w:ascii="Times New Roman"/>
          <w:sz w:val="24"/>
        </w:rPr>
        <w:t>B) Capital expenditures.</w:t>
      </w:r>
      <w:r>
        <w:rPr>
          <w:rFonts w:ascii="Times New Roman"/>
          <w:sz w:val="24"/>
        </w:rPr>
        <w:br/>
        <w:tab/>
      </w:r>
      <w:r>
        <w:rPr>
          <w:rFonts w:ascii="Times New Roman"/>
          <w:sz w:val="24"/>
        </w:rPr>
        <w:t>C) Production functions.</w:t>
      </w:r>
      <w:r>
        <w:rPr>
          <w:rFonts w:ascii="Times New Roman"/>
          <w:sz w:val="24"/>
        </w:rPr>
        <w:br/>
        <w:tab/>
      </w:r>
      <w:r>
        <w:rPr>
          <w:rFonts w:ascii="Times New Roman"/>
          <w:sz w:val="24"/>
        </w:rPr>
        <w:t>D) Accounting functions.</w:t>
      </w:r>
      <w:r>
        <w:rPr>
          <w:rFonts w:ascii="Times New Roman"/>
          <w:sz w:val="24"/>
        </w:rPr>
        <w:br/>
        <w:tab/>
      </w:r>
      <w:r>
        <w:rPr>
          <w:rFonts w:ascii="Times New Roman"/>
          <w:sz w:val="24"/>
        </w:rPr>
        <w:t>E) Financial planning.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154)</w:t>
        <w:tab/>
      </w:r>
      <w:r>
        <w:rPr>
          <w:rFonts w:ascii="Times New Roman"/>
          <w:sz w:val="24"/>
        </w:rPr>
        <w:t>The primary purpose of an auction market is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Offer new shares of stock to the public.</w:t>
      </w:r>
      <w:r>
        <w:rPr>
          <w:rFonts w:ascii="Times New Roman"/>
          <w:sz w:val="24"/>
        </w:rPr>
        <w:tab/>
        <w:br/>
        <w:tab/>
      </w:r>
      <w:r>
        <w:rPr>
          <w:rFonts w:ascii="Times New Roman"/>
          <w:sz w:val="24"/>
        </w:rPr>
        <w:t>B) Handle private placements of shares of stock.</w:t>
      </w:r>
      <w:r>
        <w:rPr>
          <w:rFonts w:ascii="Times New Roman"/>
          <w:sz w:val="24"/>
        </w:rPr>
        <w:br/>
        <w:tab/>
      </w:r>
      <w:r>
        <w:rPr>
          <w:rFonts w:ascii="Times New Roman"/>
          <w:sz w:val="24"/>
        </w:rPr>
        <w:t>C) Provide a marketplace for dealers.</w:t>
      </w:r>
      <w:r>
        <w:rPr>
          <w:rFonts w:ascii="Times New Roman"/>
          <w:sz w:val="24"/>
        </w:rPr>
        <w:br/>
        <w:tab/>
      </w:r>
      <w:r>
        <w:rPr>
          <w:rFonts w:ascii="Times New Roman"/>
          <w:sz w:val="24"/>
        </w:rPr>
        <w:t>D) Provide electronic trading for dealers.</w:t>
      </w:r>
      <w:r>
        <w:rPr>
          <w:rFonts w:ascii="Times New Roman"/>
          <w:sz w:val="24"/>
        </w:rPr>
        <w:br/>
        <w:tab/>
      </w:r>
      <w:r>
        <w:rPr>
          <w:rFonts w:ascii="Times New Roman"/>
          <w:sz w:val="24"/>
        </w:rPr>
        <w:t>E) Match buyers with sellers.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155)</w:t>
        <w:tab/>
      </w:r>
      <w:r>
        <w:rPr>
          <w:rFonts w:ascii="Times New Roman"/>
          <w:sz w:val="24"/>
        </w:rPr>
        <w:t>What are the two types of primary market transactions that Corporations engage in?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Primary and secondary placements.</w:t>
      </w:r>
      <w:r>
        <w:rPr>
          <w:rFonts w:ascii="Times New Roman"/>
          <w:sz w:val="24"/>
        </w:rPr>
        <w:tab/>
        <w:br/>
        <w:tab/>
      </w:r>
      <w:r>
        <w:rPr>
          <w:rFonts w:ascii="Times New Roman"/>
          <w:sz w:val="24"/>
        </w:rPr>
        <w:t>B) Debt and equity placements.</w:t>
      </w:r>
      <w:r>
        <w:rPr>
          <w:rFonts w:ascii="Times New Roman"/>
          <w:sz w:val="24"/>
        </w:rPr>
        <w:br/>
        <w:tab/>
      </w:r>
      <w:r>
        <w:rPr>
          <w:rFonts w:ascii="Times New Roman"/>
          <w:sz w:val="24"/>
        </w:rPr>
        <w:t>C) Public offerings and private placements.</w:t>
      </w:r>
      <w:r>
        <w:rPr>
          <w:rFonts w:ascii="Times New Roman"/>
          <w:sz w:val="24"/>
        </w:rPr>
        <w:br/>
        <w:tab/>
      </w:r>
      <w:r>
        <w:rPr>
          <w:rFonts w:ascii="Times New Roman"/>
          <w:sz w:val="24"/>
        </w:rPr>
        <w:t>D) Staggered and orderly offerings.</w:t>
      </w:r>
      <w:r>
        <w:rPr>
          <w:rFonts w:ascii="Times New Roman"/>
          <w:sz w:val="24"/>
        </w:rPr>
        <w:br/>
        <w:tab/>
      </w:r>
      <w:r>
        <w:rPr>
          <w:rFonts w:ascii="Times New Roman"/>
          <w:sz w:val="24"/>
        </w:rPr>
        <w:t>E) Dutch auctions and orderly offerings.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156)</w:t>
        <w:tab/>
      </w:r>
      <w:r>
        <w:rPr>
          <w:rFonts w:ascii="Times New Roman"/>
          <w:sz w:val="24"/>
        </w:rPr>
        <w:t>Which of the following is disadvantage of a sole proprietorship?</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owner receiving all the after-tax profit.</w:t>
      </w:r>
      <w:r>
        <w:rPr>
          <w:rFonts w:ascii="Times New Roman"/>
          <w:sz w:val="24"/>
        </w:rPr>
        <w:tab/>
        <w:br/>
        <w:tab/>
      </w:r>
      <w:r>
        <w:rPr>
          <w:rFonts w:ascii="Times New Roman"/>
          <w:sz w:val="24"/>
        </w:rPr>
        <w:t>B) Unlimited liability.</w:t>
      </w:r>
      <w:r>
        <w:rPr>
          <w:rFonts w:ascii="Times New Roman"/>
          <w:sz w:val="24"/>
        </w:rPr>
        <w:br/>
        <w:tab/>
      </w:r>
      <w:r>
        <w:rPr>
          <w:rFonts w:ascii="Times New Roman"/>
          <w:sz w:val="24"/>
        </w:rPr>
        <w:t>C) Quick decision making.</w:t>
      </w:r>
      <w:r>
        <w:rPr>
          <w:rFonts w:ascii="Times New Roman"/>
          <w:sz w:val="24"/>
        </w:rPr>
        <w:br/>
        <w:tab/>
      </w:r>
      <w:r>
        <w:rPr>
          <w:rFonts w:ascii="Times New Roman"/>
          <w:sz w:val="24"/>
        </w:rPr>
        <w:t>D) Can be created through a simple business license.</w:t>
      </w:r>
      <w:r>
        <w:rPr>
          <w:rFonts w:ascii="Times New Roman"/>
          <w:sz w:val="24"/>
        </w:rPr>
        <w:br/>
        <w:tab/>
      </w:r>
      <w:r>
        <w:rPr>
          <w:rFonts w:ascii="Times New Roman"/>
          <w:sz w:val="24"/>
        </w:rPr>
        <w:t>E) Less reliance on partners.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157)</w:t>
        <w:tab/>
      </w:r>
      <w:r>
        <w:rPr>
          <w:rFonts w:ascii="Times New Roman"/>
          <w:sz w:val="24"/>
        </w:rPr>
        <w:t>Managers who place the interest of the shareholders first, will tend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Be replaced on a routine basis.</w:t>
      </w:r>
      <w:r>
        <w:rPr>
          <w:rFonts w:ascii="Times New Roman"/>
          <w:sz w:val="24"/>
        </w:rPr>
        <w:tab/>
        <w:br/>
        <w:tab/>
      </w:r>
      <w:r>
        <w:rPr>
          <w:rFonts w:ascii="Times New Roman"/>
          <w:sz w:val="24"/>
        </w:rPr>
        <w:t>B) Decline all offers to buy the firm.</w:t>
      </w:r>
      <w:r>
        <w:rPr>
          <w:rFonts w:ascii="Times New Roman"/>
          <w:sz w:val="24"/>
        </w:rPr>
        <w:br/>
        <w:tab/>
      </w:r>
      <w:r>
        <w:rPr>
          <w:rFonts w:ascii="Times New Roman"/>
          <w:sz w:val="24"/>
        </w:rPr>
        <w:t>C) Realize minimal value from the stock options they are granted.</w:t>
      </w:r>
      <w:r>
        <w:rPr>
          <w:rFonts w:ascii="Times New Roman"/>
          <w:sz w:val="24"/>
        </w:rPr>
        <w:br/>
        <w:tab/>
      </w:r>
      <w:r>
        <w:rPr>
          <w:rFonts w:ascii="Times New Roman"/>
          <w:b w:val="false"/>
          <w:i w:val="false"/>
          <w:color w:val="000000"/>
          <w:sz w:val="24"/>
        </w:rPr>
        <w:t>D) Reward employees for unethical behavior if that behavior increases the firm's net income.</w:t>
      </w:r>
      <w:r>
        <w:rPr>
          <w:rFonts w:ascii="Times New Roman"/>
          <w:sz w:val="24"/>
        </w:rPr>
      </w:r>
      <w:r>
        <w:rPr>
          <w:rFonts w:ascii="Times New Roman"/>
          <w:sz w:val="24"/>
        </w:rPr>
        <w:br/>
        <w:tab/>
      </w:r>
      <w:r>
        <w:rPr>
          <w:rFonts w:ascii="Times New Roman"/>
          <w:sz w:val="24"/>
        </w:rPr>
        <w:t>E) Be in greater demand and receive higher compensation.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158)</w:t>
        <w:tab/>
      </w:r>
      <w:r>
        <w:rPr>
          <w:rFonts w:ascii="Times New Roman"/>
          <w:sz w:val="24"/>
        </w:rPr>
        <w:t>Which of the following is a type of agency cost?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The cost of an audit of the firm's financial statements.</w:t>
      </w:r>
      <w:r>
        <w:rPr>
          <w:rFonts w:ascii="Times New Roman"/>
          <w:sz w:val="24"/>
        </w:rPr>
      </w:r>
      <w:r>
        <w:rPr>
          <w:rFonts w:ascii="Times New Roman"/>
          <w:sz w:val="24"/>
        </w:rPr>
        <w:tab/>
        <w:br/>
        <w:tab/>
      </w:r>
      <w:r>
        <w:rPr>
          <w:rFonts w:ascii="Times New Roman"/>
          <w:sz w:val="24"/>
        </w:rPr>
        <w:t>B) The cost of a corporate jet needed to keep tabs on foreign operations.</w:t>
      </w:r>
      <w:r>
        <w:rPr>
          <w:rFonts w:ascii="Times New Roman"/>
          <w:sz w:val="24"/>
        </w:rPr>
        <w:br/>
        <w:tab/>
      </w:r>
      <w:r>
        <w:rPr>
          <w:rFonts w:ascii="Times New Roman"/>
          <w:b w:val="false"/>
          <w:i w:val="false"/>
          <w:color w:val="000000"/>
          <w:sz w:val="24"/>
        </w:rPr>
        <w:t>C) Salaries paid to the firm's managers.</w:t>
      </w:r>
      <w:r>
        <w:rPr>
          <w:rFonts w:ascii="Times New Roman"/>
          <w:sz w:val="24"/>
        </w:rPr>
      </w:r>
      <w:r>
        <w:rPr>
          <w:rFonts w:ascii="Times New Roman"/>
          <w:sz w:val="24"/>
        </w:rPr>
        <w:br/>
        <w:tab/>
      </w:r>
      <w:r>
        <w:rPr>
          <w:rFonts w:ascii="Times New Roman"/>
          <w:sz w:val="24"/>
        </w:rPr>
        <w:t>D) The costs of financing the firm.</w:t>
      </w:r>
      <w:r>
        <w:rPr>
          <w:rFonts w:ascii="Times New Roman"/>
          <w:sz w:val="24"/>
        </w:rPr>
        <w:br/>
        <w:tab/>
      </w:r>
      <w:r>
        <w:rPr>
          <w:rFonts w:ascii="Times New Roman"/>
          <w:b w:val="false"/>
          <w:i w:val="false"/>
          <w:color w:val="000000"/>
          <w:sz w:val="24"/>
        </w:rPr>
        <w:t>E) The cost of buying insurance on the firm's assets.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159)</w:t>
        <w:tab/>
      </w:r>
      <w:r>
        <w:rPr>
          <w:rFonts w:ascii="Times New Roman"/>
          <w:sz w:val="24"/>
        </w:rPr>
        <w:t>Stocks that trade on an exchange are referred to 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Primary stocks.</w:t>
      </w:r>
      <w:r>
        <w:rPr>
          <w:rFonts w:ascii="Times New Roman"/>
          <w:sz w:val="24"/>
        </w:rPr>
        <w:tab/>
        <w:br/>
        <w:tab/>
      </w:r>
      <w:r>
        <w:rPr>
          <w:rFonts w:ascii="Times New Roman"/>
          <w:sz w:val="24"/>
        </w:rPr>
        <w:t>B) Optioned stocks.</w:t>
      </w:r>
      <w:r>
        <w:rPr>
          <w:rFonts w:ascii="Times New Roman"/>
          <w:sz w:val="24"/>
        </w:rPr>
        <w:br/>
        <w:tab/>
      </w:r>
      <w:r>
        <w:rPr>
          <w:rFonts w:ascii="Times New Roman"/>
          <w:sz w:val="24"/>
        </w:rPr>
        <w:t>C) SEC stocks.</w:t>
      </w:r>
      <w:r>
        <w:rPr>
          <w:rFonts w:ascii="Times New Roman"/>
          <w:sz w:val="24"/>
        </w:rPr>
        <w:br/>
        <w:tab/>
      </w:r>
      <w:r>
        <w:rPr>
          <w:rFonts w:ascii="Times New Roman"/>
          <w:sz w:val="24"/>
        </w:rPr>
        <w:t>D) Privately held stocks.</w:t>
      </w:r>
      <w:r>
        <w:rPr>
          <w:rFonts w:ascii="Times New Roman"/>
          <w:sz w:val="24"/>
        </w:rPr>
        <w:br/>
        <w:tab/>
      </w:r>
      <w:r>
        <w:rPr>
          <w:rFonts w:ascii="Times New Roman"/>
          <w:sz w:val="24"/>
        </w:rPr>
        <w:t>E) Listed stocks.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160)</w:t>
        <w:tab/>
      </w:r>
      <w:r>
        <w:rPr>
          <w:rFonts w:ascii="Times New Roman"/>
          <w:sz w:val="24"/>
        </w:rPr>
        <w:t>When one shareholder sells stock directly to another, the transaction is said to occur in the: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Dealer market.</w:t>
      </w:r>
      <w:r>
        <w:rPr>
          <w:rFonts w:ascii="Times New Roman"/>
          <w:sz w:val="24"/>
        </w:rPr>
        <w:tab/>
        <w:br/>
        <w:tab/>
      </w:r>
      <w:r>
        <w:rPr>
          <w:rFonts w:ascii="Times New Roman"/>
          <w:sz w:val="24"/>
        </w:rPr>
        <w:t>B) Primary market.</w:t>
      </w:r>
      <w:r>
        <w:rPr>
          <w:rFonts w:ascii="Times New Roman"/>
          <w:sz w:val="24"/>
        </w:rPr>
        <w:br/>
        <w:tab/>
      </w:r>
      <w:r>
        <w:rPr>
          <w:rFonts w:ascii="Times New Roman"/>
          <w:sz w:val="24"/>
        </w:rPr>
        <w:t>C) Secondary market.</w:t>
      </w:r>
      <w:r>
        <w:rPr>
          <w:rFonts w:ascii="Times New Roman"/>
          <w:sz w:val="24"/>
        </w:rPr>
        <w:br/>
        <w:tab/>
      </w:r>
      <w:r>
        <w:rPr>
          <w:rFonts w:ascii="Times New Roman"/>
          <w:sz w:val="24"/>
        </w:rPr>
        <w:t>D) OTC market.</w:t>
      </w:r>
      <w:r>
        <w:rPr>
          <w:rFonts w:ascii="Times New Roman"/>
          <w:sz w:val="24"/>
        </w:rPr>
        <w:br/>
        <w:tab/>
      </w:r>
      <w:r>
        <w:rPr>
          <w:rFonts w:ascii="Times New Roman"/>
          <w:sz w:val="24"/>
        </w:rPr>
        <w:t>E) TSX market.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161)</w:t>
        <w:tab/>
      </w:r>
      <w:r>
        <w:rPr>
          <w:rFonts w:ascii="Times New Roman"/>
          <w:sz w:val="24"/>
        </w:rPr>
        <w:t>The articles of incorporation: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Can be used to remove company management.</w:t>
      </w:r>
      <w:r>
        <w:rPr>
          <w:rFonts w:ascii="Times New Roman"/>
          <w:sz w:val="24"/>
        </w:rPr>
        <w:tab/>
        <w:br/>
        <w:tab/>
      </w:r>
      <w:r>
        <w:rPr>
          <w:rFonts w:ascii="Times New Roman"/>
          <w:sz w:val="24"/>
        </w:rPr>
        <w:t>B) Are amended annually by the company stockholders.</w:t>
      </w:r>
      <w:r>
        <w:rPr>
          <w:rFonts w:ascii="Times New Roman"/>
          <w:sz w:val="24"/>
        </w:rPr>
        <w:br/>
        <w:tab/>
      </w:r>
      <w:r>
        <w:rPr>
          <w:rFonts w:ascii="Times New Roman"/>
          <w:sz w:val="24"/>
        </w:rPr>
        <w:t>C) Set forth the number of shares of stock that can be issued.</w:t>
      </w:r>
      <w:r>
        <w:rPr>
          <w:rFonts w:ascii="Times New Roman"/>
          <w:sz w:val="24"/>
        </w:rPr>
        <w:br/>
        <w:tab/>
      </w:r>
      <w:r>
        <w:rPr>
          <w:rFonts w:ascii="Times New Roman"/>
          <w:sz w:val="24"/>
        </w:rPr>
        <w:t>D) Set forth the rules by which the corporation regulates its existence.</w:t>
      </w:r>
      <w:r>
        <w:rPr>
          <w:rFonts w:ascii="Times New Roman"/>
          <w:sz w:val="24"/>
        </w:rPr>
        <w:br/>
        <w:tab/>
      </w:r>
      <w:r>
        <w:rPr>
          <w:rFonts w:ascii="Times New Roman"/>
          <w:sz w:val="24"/>
        </w:rPr>
        <w:t>E) Can set forth the conditions under which the firm can avoid double taxation.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162)</w:t>
        <w:tab/>
      </w:r>
      <w:r>
        <w:rPr>
          <w:rFonts w:ascii="Times New Roman"/>
          <w:b w:val="false"/>
          <w:i w:val="false"/>
          <w:color w:val="000000"/>
          <w:sz w:val="24"/>
        </w:rPr>
        <w:t>Complete this sentence: The bylaws…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establish the name of the corporation.</w:t>
      </w:r>
      <w:r>
        <w:rPr>
          <w:rFonts w:ascii="Times New Roman"/>
          <w:sz w:val="24"/>
        </w:rPr>
        <w:tab/>
        <w:br/>
        <w:tab/>
      </w:r>
      <w:r>
        <w:rPr>
          <w:rFonts w:ascii="Times New Roman"/>
          <w:sz w:val="24"/>
        </w:rPr>
        <w:t>B) Are rules which apply only to limited liability companies.</w:t>
      </w:r>
      <w:r>
        <w:rPr>
          <w:rFonts w:ascii="Times New Roman"/>
          <w:sz w:val="24"/>
        </w:rPr>
        <w:br/>
        <w:tab/>
      </w:r>
      <w:r>
        <w:rPr>
          <w:rFonts w:ascii="Times New Roman"/>
          <w:sz w:val="24"/>
        </w:rPr>
        <w:t>C) set forth the purpose of the firm.</w:t>
      </w:r>
      <w:r>
        <w:rPr>
          <w:rFonts w:ascii="Times New Roman"/>
          <w:sz w:val="24"/>
        </w:rPr>
        <w:br/>
        <w:tab/>
      </w:r>
      <w:r>
        <w:rPr>
          <w:rFonts w:ascii="Times New Roman"/>
          <w:sz w:val="24"/>
        </w:rPr>
        <w:t>D) mandate the procedure for electing corporate directors.</w:t>
      </w:r>
      <w:r>
        <w:rPr>
          <w:rFonts w:ascii="Times New Roman"/>
          <w:sz w:val="24"/>
        </w:rPr>
        <w:br/>
        <w:tab/>
      </w:r>
      <w:r>
        <w:rPr>
          <w:rFonts w:ascii="Times New Roman"/>
          <w:sz w:val="24"/>
        </w:rPr>
        <w:t>E) set forth the procedure by which the stockholders elect the senior managers of the firm.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163)</w:t>
        <w:tab/>
      </w:r>
      <w:r>
        <w:rPr>
          <w:rFonts w:ascii="Times New Roman"/>
          <w:sz w:val="24"/>
        </w:rPr>
        <w:t>The secondary market is the market wherein: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one issuer exchanges securities directly with another issuer.</w:t>
      </w:r>
      <w:r>
        <w:rPr>
          <w:rFonts w:ascii="Times New Roman"/>
          <w:sz w:val="24"/>
        </w:rPr>
        <w:tab/>
        <w:br/>
        <w:tab/>
      </w:r>
      <w:r>
        <w:rPr>
          <w:rFonts w:ascii="Times New Roman"/>
          <w:sz w:val="24"/>
        </w:rPr>
        <w:t>B) the government is either the buyer or the seller of the security.</w:t>
      </w:r>
      <w:r>
        <w:rPr>
          <w:rFonts w:ascii="Times New Roman"/>
          <w:sz w:val="24"/>
        </w:rPr>
        <w:br/>
        <w:tab/>
      </w:r>
      <w:r>
        <w:rPr>
          <w:rFonts w:ascii="Times New Roman"/>
          <w:sz w:val="24"/>
        </w:rPr>
        <w:t>C) investors buy from and sell to other investors.</w:t>
      </w:r>
      <w:r>
        <w:rPr>
          <w:rFonts w:ascii="Times New Roman"/>
          <w:sz w:val="24"/>
        </w:rPr>
        <w:br/>
        <w:tab/>
      </w:r>
      <w:r>
        <w:rPr>
          <w:rFonts w:ascii="Times New Roman"/>
          <w:sz w:val="24"/>
        </w:rPr>
        <w:t>D) the security issuer is the seller and the buyer is a member of the general public.</w:t>
      </w:r>
      <w:r>
        <w:rPr>
          <w:rFonts w:ascii="Times New Roman"/>
          <w:sz w:val="24"/>
        </w:rPr>
        <w:br/>
        <w:tab/>
      </w:r>
      <w:r>
        <w:rPr>
          <w:rFonts w:ascii="Times New Roman"/>
          <w:sz w:val="24"/>
        </w:rPr>
        <w:t>E) the security issuer is the buyer and the seller is a member of the general public.</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164)</w:t>
        <w:tab/>
      </w:r>
      <w:r>
        <w:rPr>
          <w:rFonts w:ascii="Times New Roman"/>
          <w:sz w:val="24"/>
        </w:rPr>
        <w:t>The division of profits and losses between the members of a partnership is formalized in the: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Indemnity clause.</w:t>
      </w:r>
      <w:r>
        <w:rPr>
          <w:rFonts w:ascii="Times New Roman"/>
          <w:sz w:val="24"/>
        </w:rPr>
        <w:tab/>
        <w:br/>
        <w:tab/>
      </w:r>
      <w:r>
        <w:rPr>
          <w:rFonts w:ascii="Times New Roman"/>
          <w:sz w:val="24"/>
        </w:rPr>
        <w:t>B) Indenture contract.</w:t>
      </w:r>
      <w:r>
        <w:rPr>
          <w:rFonts w:ascii="Times New Roman"/>
          <w:sz w:val="24"/>
        </w:rPr>
        <w:br/>
        <w:tab/>
      </w:r>
      <w:r>
        <w:rPr>
          <w:rFonts w:ascii="Times New Roman"/>
          <w:sz w:val="24"/>
        </w:rPr>
        <w:t>C) Statement of purpose.</w:t>
      </w:r>
      <w:r>
        <w:rPr>
          <w:rFonts w:ascii="Times New Roman"/>
          <w:sz w:val="24"/>
        </w:rPr>
        <w:br/>
        <w:tab/>
      </w:r>
      <w:r>
        <w:rPr>
          <w:rFonts w:ascii="Times New Roman"/>
          <w:sz w:val="24"/>
        </w:rPr>
        <w:t>D) Partnership agreement.</w:t>
      </w:r>
      <w:r>
        <w:rPr>
          <w:rFonts w:ascii="Times New Roman"/>
          <w:sz w:val="24"/>
        </w:rPr>
        <w:br/>
        <w:tab/>
      </w:r>
      <w:r>
        <w:rPr>
          <w:rFonts w:ascii="Times New Roman"/>
          <w:sz w:val="24"/>
        </w:rPr>
        <w:t>E) Group charter.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165)</w:t>
        <w:tab/>
      </w:r>
      <w:r>
        <w:rPr>
          <w:rFonts w:ascii="Times New Roman"/>
          <w:sz w:val="24"/>
        </w:rPr>
        <w:t>Which of the following is a disadvantage of the corporate form of ownership?</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Limited liability.</w:t>
      </w:r>
      <w:r>
        <w:rPr>
          <w:rFonts w:ascii="Times New Roman"/>
          <w:sz w:val="24"/>
        </w:rPr>
        <w:tab/>
        <w:br/>
        <w:tab/>
      </w:r>
      <w:r>
        <w:rPr>
          <w:rFonts w:ascii="Times New Roman"/>
          <w:sz w:val="24"/>
        </w:rPr>
        <w:t>B) Ease of transfer of ownership.</w:t>
      </w:r>
      <w:r>
        <w:rPr>
          <w:rFonts w:ascii="Times New Roman"/>
          <w:sz w:val="24"/>
        </w:rPr>
        <w:br/>
        <w:tab/>
      </w:r>
      <w:r>
        <w:rPr>
          <w:rFonts w:ascii="Times New Roman"/>
          <w:sz w:val="24"/>
        </w:rPr>
        <w:t>C) Taxation.</w:t>
      </w:r>
      <w:r>
        <w:rPr>
          <w:rFonts w:ascii="Times New Roman"/>
          <w:sz w:val="24"/>
        </w:rPr>
        <w:br/>
        <w:tab/>
      </w:r>
      <w:r>
        <w:rPr>
          <w:rFonts w:ascii="Times New Roman"/>
          <w:sz w:val="24"/>
        </w:rPr>
        <w:t>D) Ability to raise capital.</w:t>
      </w:r>
      <w:r>
        <w:rPr>
          <w:rFonts w:ascii="Times New Roman"/>
          <w:sz w:val="24"/>
        </w:rPr>
        <w:br/>
        <w:tab/>
      </w:r>
      <w:r>
        <w:rPr>
          <w:rFonts w:ascii="Times New Roman"/>
          <w:sz w:val="24"/>
        </w:rPr>
        <w:t>E) The life of the corporation.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166)</w:t>
        <w:tab/>
      </w:r>
      <w:r>
        <w:rPr>
          <w:rFonts w:ascii="Times New Roman"/>
          <w:sz w:val="24"/>
        </w:rPr>
        <w:t>A partnership:</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Is taxed the same as a corporation.</w:t>
      </w:r>
      <w:r>
        <w:rPr>
          <w:rFonts w:ascii="Times New Roman"/>
          <w:sz w:val="24"/>
        </w:rPr>
        <w:tab/>
        <w:br/>
        <w:tab/>
      </w:r>
      <w:r>
        <w:rPr>
          <w:rFonts w:ascii="Times New Roman"/>
          <w:sz w:val="24"/>
        </w:rPr>
        <w:t>B) Agreement defines whether the business income will be taxed like a partnership or a corporation.</w:t>
      </w:r>
      <w:r>
        <w:rPr>
          <w:rFonts w:ascii="Times New Roman"/>
          <w:sz w:val="24"/>
        </w:rPr>
        <w:br/>
        <w:tab/>
      </w:r>
      <w:r>
        <w:rPr>
          <w:rFonts w:ascii="Times New Roman"/>
          <w:sz w:val="24"/>
        </w:rPr>
        <w:t>C) Terminates at the death of any general partner.</w:t>
      </w:r>
      <w:r>
        <w:rPr>
          <w:rFonts w:ascii="Times New Roman"/>
          <w:sz w:val="24"/>
        </w:rPr>
        <w:br/>
        <w:tab/>
      </w:r>
      <w:r>
        <w:rPr>
          <w:rFonts w:ascii="Times New Roman"/>
          <w:sz w:val="24"/>
        </w:rPr>
        <w:t>D) Has less of an ability to raise capital than a proprietorship.</w:t>
      </w:r>
      <w:r>
        <w:rPr>
          <w:rFonts w:ascii="Times New Roman"/>
          <w:sz w:val="24"/>
        </w:rPr>
        <w:br/>
        <w:tab/>
      </w:r>
      <w:r>
        <w:rPr>
          <w:rFonts w:ascii="Times New Roman"/>
          <w:sz w:val="24"/>
        </w:rPr>
        <w:t>E) Allows for easy transfer of interest from one general partner to another.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167)</w:t>
        <w:tab/>
      </w:r>
      <w:r>
        <w:rPr>
          <w:rFonts w:ascii="Times New Roman"/>
          <w:sz w:val="24"/>
        </w:rPr>
        <w:t>The best definition of corporate governance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possibility of conflicts between shareholders and management in a large corporation.</w:t>
      </w:r>
      <w:r>
        <w:rPr>
          <w:rFonts w:ascii="Times New Roman"/>
          <w:sz w:val="24"/>
        </w:rPr>
        <w:tab/>
        <w:br/>
        <w:tab/>
      </w:r>
      <w:r>
        <w:rPr>
          <w:rFonts w:ascii="Times New Roman"/>
          <w:b w:val="false"/>
          <w:i w:val="false"/>
          <w:color w:val="000000"/>
          <w:sz w:val="24"/>
        </w:rPr>
        <w:t>B) The process of planning and managing a firm's long-term investments.</w:t>
      </w:r>
      <w:r>
        <w:rPr>
          <w:rFonts w:ascii="Times New Roman"/>
          <w:sz w:val="24"/>
        </w:rPr>
      </w:r>
      <w:r>
        <w:rPr>
          <w:rFonts w:ascii="Times New Roman"/>
          <w:sz w:val="24"/>
        </w:rPr>
        <w:br/>
        <w:tab/>
      </w:r>
      <w:r>
        <w:rPr>
          <w:rFonts w:ascii="Times New Roman"/>
          <w:sz w:val="24"/>
        </w:rPr>
        <w:t>C) The actions that are deemed as socially responsible.</w:t>
      </w:r>
      <w:r>
        <w:rPr>
          <w:rFonts w:ascii="Times New Roman"/>
          <w:sz w:val="24"/>
        </w:rPr>
        <w:br/>
        <w:tab/>
      </w:r>
      <w:r>
        <w:rPr>
          <w:rFonts w:ascii="Times New Roman"/>
          <w:sz w:val="24"/>
        </w:rPr>
        <w:t>D) The way shareholders agree on corporate capital structure.</w:t>
      </w:r>
      <w:r>
        <w:rPr>
          <w:rFonts w:ascii="Times New Roman"/>
          <w:sz w:val="24"/>
        </w:rPr>
        <w:br/>
        <w:tab/>
      </w:r>
      <w:r>
        <w:rPr>
          <w:rFonts w:ascii="Times New Roman"/>
          <w:sz w:val="24"/>
        </w:rPr>
        <w:t>E) The mechanisms and processes by which corporations are directed and controlled.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168)</w:t>
        <w:tab/>
      </w:r>
      <w:r>
        <w:rPr>
          <w:rFonts w:ascii="Times New Roman"/>
          <w:sz w:val="24"/>
        </w:rPr>
        <w:t>The possibility of conflict of interest between the stockholders and management of the firm is called: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The shareholders' conundrum.</w:t>
      </w:r>
      <w:r>
        <w:rPr>
          <w:rFonts w:ascii="Times New Roman"/>
          <w:sz w:val="24"/>
        </w:rPr>
      </w:r>
      <w:r>
        <w:rPr>
          <w:rFonts w:ascii="Times New Roman"/>
          <w:sz w:val="24"/>
        </w:rPr>
        <w:tab/>
        <w:br/>
        <w:tab/>
      </w:r>
      <w:r>
        <w:rPr>
          <w:rFonts w:ascii="Times New Roman"/>
          <w:sz w:val="24"/>
        </w:rPr>
        <w:t>B) Corporate breakdown.</w:t>
      </w:r>
      <w:r>
        <w:rPr>
          <w:rFonts w:ascii="Times New Roman"/>
          <w:sz w:val="24"/>
        </w:rPr>
        <w:br/>
        <w:tab/>
      </w:r>
      <w:r>
        <w:rPr>
          <w:rFonts w:ascii="Times New Roman"/>
          <w:sz w:val="24"/>
        </w:rPr>
        <w:t>C) The agency problem.</w:t>
      </w:r>
      <w:r>
        <w:rPr>
          <w:rFonts w:ascii="Times New Roman"/>
          <w:sz w:val="24"/>
        </w:rPr>
        <w:br/>
        <w:tab/>
      </w:r>
      <w:r>
        <w:rPr>
          <w:rFonts w:ascii="Times New Roman"/>
          <w:sz w:val="24"/>
        </w:rPr>
        <w:t>D) Corporate activism.</w:t>
      </w:r>
      <w:r>
        <w:rPr>
          <w:rFonts w:ascii="Times New Roman"/>
          <w:sz w:val="24"/>
        </w:rPr>
        <w:br/>
        <w:tab/>
      </w:r>
      <w:r>
        <w:rPr>
          <w:rFonts w:ascii="Times New Roman"/>
          <w:sz w:val="24"/>
        </w:rPr>
        <w:t>E) Legal liability.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169)</w:t>
        <w:tab/>
      </w:r>
      <w:r>
        <w:rPr>
          <w:rFonts w:ascii="Times New Roman"/>
          <w:sz w:val="24"/>
        </w:rPr>
        <w:t>Bylaws are: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terms by which partnership profits are distributed.</w:t>
      </w:r>
      <w:r>
        <w:rPr>
          <w:rFonts w:ascii="Times New Roman"/>
          <w:sz w:val="24"/>
        </w:rPr>
        <w:tab/>
        <w:br/>
        <w:tab/>
      </w:r>
      <w:r>
        <w:rPr>
          <w:rFonts w:ascii="Times New Roman"/>
          <w:sz w:val="24"/>
        </w:rPr>
        <w:t>B) The rules by which corporations govern themselves.</w:t>
      </w:r>
      <w:r>
        <w:rPr>
          <w:rFonts w:ascii="Times New Roman"/>
          <w:sz w:val="24"/>
        </w:rPr>
        <w:br/>
        <w:tab/>
      </w:r>
      <w:r>
        <w:rPr>
          <w:rFonts w:ascii="Times New Roman"/>
          <w:sz w:val="24"/>
        </w:rPr>
        <w:t>C) The agreements specifying which partners are general partners and which are limited partners.</w:t>
      </w:r>
      <w:r>
        <w:rPr>
          <w:rFonts w:ascii="Times New Roman"/>
          <w:sz w:val="24"/>
        </w:rPr>
        <w:br/>
        <w:tab/>
      </w:r>
      <w:r>
        <w:rPr>
          <w:rFonts w:ascii="Times New Roman"/>
          <w:sz w:val="24"/>
        </w:rPr>
        <w:t>D) The documents which set forth the business purpose of a firm.</w:t>
      </w:r>
      <w:r>
        <w:rPr>
          <w:rFonts w:ascii="Times New Roman"/>
          <w:sz w:val="24"/>
        </w:rPr>
        <w:br/>
        <w:tab/>
      </w:r>
      <w:r>
        <w:rPr>
          <w:rFonts w:ascii="Times New Roman"/>
          <w:sz w:val="24"/>
        </w:rPr>
        <w:t>E) The documents which specify how tax liabilities will be allocated among the owners.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170)</w:t>
        <w:tab/>
      </w:r>
      <w:r>
        <w:rPr>
          <w:rFonts w:ascii="Times New Roman"/>
          <w:sz w:val="24"/>
        </w:rPr>
        <w:t>Which of the following is not a capital budgeting decision?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amount of debt versus the amount of equity which should be obtained.</w:t>
      </w:r>
      <w:r>
        <w:rPr>
          <w:rFonts w:ascii="Times New Roman"/>
          <w:sz w:val="24"/>
        </w:rPr>
        <w:tab/>
        <w:br/>
        <w:tab/>
      </w:r>
      <w:r>
        <w:rPr>
          <w:rFonts w:ascii="Times New Roman"/>
          <w:sz w:val="24"/>
        </w:rPr>
        <w:t>B) The currency and exchange rates of cash inflows and outflows.</w:t>
      </w:r>
      <w:r>
        <w:rPr>
          <w:rFonts w:ascii="Times New Roman"/>
          <w:sz w:val="24"/>
        </w:rPr>
        <w:br/>
        <w:tab/>
      </w:r>
      <w:r>
        <w:rPr>
          <w:rFonts w:ascii="Times New Roman"/>
          <w:sz w:val="24"/>
        </w:rPr>
        <w:t>C) The amount of cash flows which will be required or obtained.</w:t>
      </w:r>
      <w:r>
        <w:rPr>
          <w:rFonts w:ascii="Times New Roman"/>
          <w:sz w:val="24"/>
        </w:rPr>
        <w:br/>
        <w:tab/>
      </w:r>
      <w:r>
        <w:rPr>
          <w:rFonts w:ascii="Times New Roman"/>
          <w:sz w:val="24"/>
        </w:rPr>
        <w:t>D) The timing of all cash inflows and outflows.</w:t>
      </w:r>
      <w:r>
        <w:rPr>
          <w:rFonts w:ascii="Times New Roman"/>
          <w:sz w:val="24"/>
        </w:rPr>
        <w:br/>
        <w:tab/>
      </w:r>
      <w:r>
        <w:rPr>
          <w:rFonts w:ascii="Times New Roman"/>
          <w:sz w:val="24"/>
        </w:rPr>
        <w:t>E) The risk associated with the expected cash inflows.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171)</w:t>
        <w:tab/>
      </w:r>
      <w:r>
        <w:rPr>
          <w:rFonts w:ascii="Times New Roman"/>
          <w:sz w:val="24"/>
        </w:rPr>
        <w:t>Stockholders elect: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Chief Executive Officer.</w:t>
      </w:r>
      <w:r>
        <w:rPr>
          <w:rFonts w:ascii="Times New Roman"/>
          <w:sz w:val="24"/>
        </w:rPr>
        <w:tab/>
        <w:br/>
        <w:tab/>
      </w:r>
      <w:r>
        <w:rPr>
          <w:rFonts w:ascii="Times New Roman"/>
          <w:sz w:val="24"/>
        </w:rPr>
        <w:t>B) The Corporate Directors.</w:t>
      </w:r>
      <w:r>
        <w:rPr>
          <w:rFonts w:ascii="Times New Roman"/>
          <w:sz w:val="24"/>
        </w:rPr>
        <w:br/>
        <w:tab/>
      </w:r>
      <w:r>
        <w:rPr>
          <w:rFonts w:ascii="Times New Roman"/>
          <w:sz w:val="24"/>
        </w:rPr>
        <w:t>C) The Chairman of the Board.</w:t>
      </w:r>
      <w:r>
        <w:rPr>
          <w:rFonts w:ascii="Times New Roman"/>
          <w:sz w:val="24"/>
        </w:rPr>
        <w:br/>
        <w:tab/>
      </w:r>
      <w:r>
        <w:rPr>
          <w:rFonts w:ascii="Times New Roman"/>
          <w:sz w:val="24"/>
        </w:rPr>
        <w:t>D) The President.</w:t>
      </w:r>
      <w:r>
        <w:rPr>
          <w:rFonts w:ascii="Times New Roman"/>
          <w:sz w:val="24"/>
        </w:rPr>
        <w:br/>
        <w:tab/>
      </w:r>
      <w:r>
        <w:rPr>
          <w:rFonts w:ascii="Times New Roman"/>
          <w:sz w:val="24"/>
        </w:rPr>
        <w:t>E) All senior managers.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172)</w:t>
        <w:tab/>
      </w:r>
      <w:r>
        <w:rPr>
          <w:rFonts w:ascii="Times New Roman"/>
          <w:sz w:val="24"/>
        </w:rPr>
        <w:t>Which one of the following statements is correct concerning the organizational structure of a corporation?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vice president of finance reports to the chairman of the board.</w:t>
      </w:r>
      <w:r>
        <w:rPr>
          <w:rFonts w:ascii="Times New Roman"/>
          <w:sz w:val="24"/>
        </w:rPr>
        <w:tab/>
        <w:br/>
        <w:tab/>
      </w:r>
      <w:r>
        <w:rPr>
          <w:rFonts w:ascii="Times New Roman"/>
          <w:sz w:val="24"/>
        </w:rPr>
        <w:t>B) The chief executive officer reports to the board of directors.</w:t>
      </w:r>
      <w:r>
        <w:rPr>
          <w:rFonts w:ascii="Times New Roman"/>
          <w:sz w:val="24"/>
        </w:rPr>
        <w:br/>
        <w:tab/>
      </w:r>
      <w:r>
        <w:rPr>
          <w:rFonts w:ascii="Times New Roman"/>
          <w:sz w:val="24"/>
        </w:rPr>
        <w:t>C) The controller reports to the president.</w:t>
      </w:r>
      <w:r>
        <w:rPr>
          <w:rFonts w:ascii="Times New Roman"/>
          <w:sz w:val="24"/>
        </w:rPr>
        <w:br/>
        <w:tab/>
      </w:r>
      <w:r>
        <w:rPr>
          <w:rFonts w:ascii="Times New Roman"/>
          <w:sz w:val="24"/>
        </w:rPr>
        <w:t>D) The treasurer reports to the chief executive officer.</w:t>
      </w:r>
      <w:r>
        <w:rPr>
          <w:rFonts w:ascii="Times New Roman"/>
          <w:sz w:val="24"/>
        </w:rPr>
        <w:br/>
        <w:tab/>
      </w:r>
      <w:r>
        <w:rPr>
          <w:rFonts w:ascii="Times New Roman"/>
          <w:sz w:val="24"/>
        </w:rPr>
        <w:t>E) The chief operations officer reports to the vice president of production.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173)</w:t>
        <w:tab/>
      </w:r>
      <w:r>
        <w:rPr>
          <w:rFonts w:ascii="Times New Roman"/>
          <w:sz w:val="24"/>
        </w:rPr>
        <w:t>Which one of the following correctly defines the chain of command in a typical corporate organizational structure?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vice president of finance reports to the chairman of the board.</w:t>
      </w:r>
      <w:r>
        <w:rPr>
          <w:rFonts w:ascii="Times New Roman"/>
          <w:sz w:val="24"/>
        </w:rPr>
        <w:tab/>
        <w:br/>
        <w:tab/>
      </w:r>
      <w:r>
        <w:rPr>
          <w:rFonts w:ascii="Times New Roman"/>
          <w:sz w:val="24"/>
        </w:rPr>
        <w:t>B) The chief executive officer reports to the board of directors.</w:t>
      </w:r>
      <w:r>
        <w:rPr>
          <w:rFonts w:ascii="Times New Roman"/>
          <w:sz w:val="24"/>
        </w:rPr>
        <w:br/>
        <w:tab/>
      </w:r>
      <w:r>
        <w:rPr>
          <w:rFonts w:ascii="Times New Roman"/>
          <w:sz w:val="24"/>
        </w:rPr>
        <w:t>C) The controller reports to the president.</w:t>
      </w:r>
      <w:r>
        <w:rPr>
          <w:rFonts w:ascii="Times New Roman"/>
          <w:sz w:val="24"/>
        </w:rPr>
        <w:br/>
        <w:tab/>
      </w:r>
      <w:r>
        <w:rPr>
          <w:rFonts w:ascii="Times New Roman"/>
          <w:sz w:val="24"/>
        </w:rPr>
        <w:t>D) The treasurer reports to the chief executive officer.</w:t>
      </w:r>
      <w:r>
        <w:rPr>
          <w:rFonts w:ascii="Times New Roman"/>
          <w:sz w:val="24"/>
        </w:rPr>
        <w:br/>
        <w:tab/>
      </w:r>
      <w:r>
        <w:rPr>
          <w:rFonts w:ascii="Times New Roman"/>
          <w:sz w:val="24"/>
        </w:rPr>
        <w:t>E) The chief operations officer reports to the vice president of production.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174)</w:t>
        <w:tab/>
      </w:r>
      <w:r>
        <w:rPr>
          <w:rFonts w:ascii="Times New Roman"/>
          <w:sz w:val="24"/>
        </w:rPr>
        <w:t>Tasks related to tax management, cost accounting, financial accounting, and data processing are the responsibility of which corporate officer?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Corporate Treasurer.</w:t>
      </w:r>
      <w:r>
        <w:rPr>
          <w:rFonts w:ascii="Times New Roman"/>
          <w:sz w:val="24"/>
        </w:rPr>
        <w:tab/>
        <w:br/>
        <w:tab/>
      </w:r>
      <w:r>
        <w:rPr>
          <w:rFonts w:ascii="Times New Roman"/>
          <w:sz w:val="24"/>
        </w:rPr>
        <w:t>B) The Board of Directors.</w:t>
      </w:r>
      <w:r>
        <w:rPr>
          <w:rFonts w:ascii="Times New Roman"/>
          <w:sz w:val="24"/>
        </w:rPr>
        <w:br/>
        <w:tab/>
      </w:r>
      <w:r>
        <w:rPr>
          <w:rFonts w:ascii="Times New Roman"/>
          <w:sz w:val="24"/>
        </w:rPr>
        <w:t>C) The Corporate Controller.</w:t>
      </w:r>
      <w:r>
        <w:rPr>
          <w:rFonts w:ascii="Times New Roman"/>
          <w:sz w:val="24"/>
        </w:rPr>
        <w:br/>
        <w:tab/>
      </w:r>
      <w:r>
        <w:rPr>
          <w:rFonts w:ascii="Times New Roman"/>
          <w:sz w:val="24"/>
        </w:rPr>
        <w:t>D) The Chairman of the Board.</w:t>
      </w:r>
      <w:r>
        <w:rPr>
          <w:rFonts w:ascii="Times New Roman"/>
          <w:sz w:val="24"/>
        </w:rPr>
        <w:br/>
        <w:tab/>
      </w:r>
      <w:r>
        <w:rPr>
          <w:rFonts w:ascii="Times New Roman"/>
          <w:sz w:val="24"/>
        </w:rPr>
        <w:t>E) The Vice President of Production.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175)</w:t>
        <w:tab/>
      </w:r>
      <w:r>
        <w:rPr>
          <w:rFonts w:ascii="Times New Roman"/>
          <w:sz w:val="24"/>
        </w:rPr>
        <w:t>Which of the following is an advantage of a corporation compared to that of a sole proprietorship?</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The owners of the corporation have unlimited liability for the firm's debts.</w:t>
      </w:r>
      <w:r>
        <w:rPr>
          <w:rFonts w:ascii="Times New Roman"/>
          <w:sz w:val="24"/>
        </w:rPr>
      </w:r>
      <w:r>
        <w:rPr>
          <w:rFonts w:ascii="Times New Roman"/>
          <w:sz w:val="24"/>
        </w:rPr>
        <w:tab/>
        <w:br/>
        <w:tab/>
      </w:r>
      <w:r>
        <w:rPr>
          <w:rFonts w:ascii="Times New Roman"/>
          <w:sz w:val="24"/>
        </w:rPr>
        <w:t>B) It is the simplest to start.</w:t>
      </w:r>
      <w:r>
        <w:rPr>
          <w:rFonts w:ascii="Times New Roman"/>
          <w:sz w:val="24"/>
        </w:rPr>
        <w:br/>
        <w:tab/>
      </w:r>
      <w:r>
        <w:rPr>
          <w:rFonts w:ascii="Times New Roman"/>
          <w:sz w:val="24"/>
        </w:rPr>
        <w:t>C) The corporation has an unlimited life.</w:t>
      </w:r>
      <w:r>
        <w:rPr>
          <w:rFonts w:ascii="Times New Roman"/>
          <w:sz w:val="24"/>
        </w:rPr>
        <w:br/>
        <w:tab/>
      </w:r>
      <w:r>
        <w:rPr>
          <w:rFonts w:ascii="Times New Roman"/>
          <w:b w:val="false"/>
          <w:i w:val="false"/>
          <w:color w:val="000000"/>
          <w:sz w:val="24"/>
        </w:rPr>
        <w:t>D) Dividends received by the corporation's shareholders are tax-exempt.</w:t>
      </w:r>
      <w:r>
        <w:rPr>
          <w:rFonts w:ascii="Times New Roman"/>
          <w:sz w:val="24"/>
        </w:rPr>
      </w:r>
      <w:r>
        <w:rPr>
          <w:rFonts w:ascii="Times New Roman"/>
          <w:sz w:val="24"/>
        </w:rPr>
        <w:br/>
        <w:tab/>
      </w:r>
      <w:r>
        <w:rPr>
          <w:rFonts w:ascii="Times New Roman"/>
          <w:sz w:val="24"/>
        </w:rPr>
        <w:t>E) It is more difficult to transfer ownership in a corporation.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176)</w:t>
        <w:tab/>
      </w:r>
      <w:r>
        <w:rPr>
          <w:rFonts w:ascii="Times New Roman"/>
          <w:sz w:val="24"/>
        </w:rPr>
        <w:t>Which of the following is a true statement concerning corporations?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The equity that can be raised by the corporation is limited to the current shareholders' personal wealth.</w:t>
      </w:r>
      <w:r>
        <w:rPr>
          <w:rFonts w:ascii="Times New Roman"/>
          <w:sz w:val="24"/>
        </w:rPr>
      </w:r>
      <w:r>
        <w:rPr>
          <w:rFonts w:ascii="Times New Roman"/>
          <w:sz w:val="24"/>
        </w:rPr>
        <w:tab/>
        <w:br/>
        <w:tab/>
      </w:r>
      <w:r>
        <w:rPr>
          <w:rFonts w:ascii="Times New Roman"/>
          <w:sz w:val="24"/>
        </w:rPr>
        <w:t>B) The life of the corporation is unlimited.</w:t>
      </w:r>
      <w:r>
        <w:rPr>
          <w:rFonts w:ascii="Times New Roman"/>
          <w:sz w:val="24"/>
        </w:rPr>
        <w:br/>
        <w:tab/>
      </w:r>
      <w:r>
        <w:rPr>
          <w:rFonts w:ascii="Times New Roman"/>
          <w:sz w:val="24"/>
        </w:rPr>
        <w:t>C) The corporation has limited liability for business debts.</w:t>
      </w:r>
      <w:r>
        <w:rPr>
          <w:rFonts w:ascii="Times New Roman"/>
          <w:sz w:val="24"/>
        </w:rPr>
        <w:br/>
        <w:tab/>
      </w:r>
      <w:r>
        <w:rPr>
          <w:rFonts w:ascii="Times New Roman"/>
          <w:sz w:val="24"/>
        </w:rPr>
        <w:t>D) When dividends are paid, corporate profits are taxed once.</w:t>
      </w:r>
      <w:r>
        <w:rPr>
          <w:rFonts w:ascii="Times New Roman"/>
          <w:sz w:val="24"/>
        </w:rPr>
        <w:br/>
        <w:tab/>
      </w:r>
      <w:r>
        <w:rPr>
          <w:rFonts w:ascii="Times New Roman"/>
          <w:sz w:val="24"/>
        </w:rPr>
        <w:t>E) It is difficult to transfer ownership of corporate shares.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177)</w:t>
        <w:tab/>
      </w:r>
      <w:r>
        <w:rPr>
          <w:rFonts w:ascii="Times New Roman"/>
          <w:sz w:val="24"/>
        </w:rPr>
        <w:t>Double taxation refers to which of the following scenarios?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Both bondholders and shareholders must pay taxes.</w:t>
      </w:r>
      <w:r>
        <w:rPr>
          <w:rFonts w:ascii="Times New Roman"/>
          <w:sz w:val="24"/>
        </w:rPr>
        <w:tab/>
        <w:br/>
        <w:tab/>
      </w:r>
      <w:r>
        <w:rPr>
          <w:rFonts w:ascii="Times New Roman"/>
          <w:sz w:val="24"/>
        </w:rPr>
        <w:t>B) The corporation pays taxes on earnings, and creditors pay taxes on interest received.</w:t>
      </w:r>
      <w:r>
        <w:rPr>
          <w:rFonts w:ascii="Times New Roman"/>
          <w:sz w:val="24"/>
        </w:rPr>
        <w:br/>
        <w:tab/>
      </w:r>
      <w:r>
        <w:rPr>
          <w:rFonts w:ascii="Times New Roman"/>
          <w:sz w:val="24"/>
        </w:rPr>
        <w:t>C) The corporation pays taxes on its earnings, and shareholders pay taxes on dividends.</w:t>
      </w:r>
      <w:r>
        <w:rPr>
          <w:rFonts w:ascii="Times New Roman"/>
          <w:sz w:val="24"/>
        </w:rPr>
        <w:br/>
        <w:tab/>
      </w:r>
      <w:r>
        <w:rPr>
          <w:rFonts w:ascii="Times New Roman"/>
          <w:sz w:val="24"/>
        </w:rPr>
        <w:t>D) The corporation pays taxes on revenues and expenses.</w:t>
      </w:r>
      <w:r>
        <w:rPr>
          <w:rFonts w:ascii="Times New Roman"/>
          <w:sz w:val="24"/>
        </w:rPr>
        <w:br/>
        <w:tab/>
      </w:r>
      <w:r>
        <w:rPr>
          <w:rFonts w:ascii="Times New Roman"/>
          <w:sz w:val="24"/>
        </w:rPr>
        <w:t>E) The corporation pays taxes on revenues and earnings.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178)</w:t>
        <w:tab/>
      </w:r>
      <w:r>
        <w:rPr>
          <w:rFonts w:ascii="Times New Roman"/>
          <w:sz w:val="24"/>
        </w:rPr>
        <w:t>Which one of the following statements concerning stock exchanges is correct?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NASDAQ has more listed stocks than NYSE.</w:t>
      </w:r>
      <w:r>
        <w:rPr>
          <w:rFonts w:ascii="Times New Roman"/>
          <w:sz w:val="24"/>
        </w:rPr>
        <w:tab/>
        <w:br/>
        <w:tab/>
      </w:r>
      <w:r>
        <w:rPr>
          <w:rFonts w:ascii="Times New Roman"/>
          <w:sz w:val="24"/>
        </w:rPr>
        <w:t>B) The TSX is primarily a dealer market.</w:t>
      </w:r>
      <w:r>
        <w:rPr>
          <w:rFonts w:ascii="Times New Roman"/>
          <w:sz w:val="24"/>
        </w:rPr>
        <w:br/>
        <w:tab/>
      </w:r>
      <w:r>
        <w:rPr>
          <w:rFonts w:ascii="Times New Roman"/>
          <w:sz w:val="24"/>
        </w:rPr>
        <w:t>C) The exchange with the strictest listing requirements is NASDAQ.</w:t>
      </w:r>
      <w:r>
        <w:rPr>
          <w:rFonts w:ascii="Times New Roman"/>
          <w:sz w:val="24"/>
        </w:rPr>
        <w:br/>
        <w:tab/>
      </w:r>
      <w:r>
        <w:rPr>
          <w:rFonts w:ascii="Times New Roman"/>
          <w:sz w:val="24"/>
        </w:rPr>
        <w:t>D) Some large companies are listed on NASDAQ.</w:t>
      </w:r>
      <w:r>
        <w:rPr>
          <w:rFonts w:ascii="Times New Roman"/>
          <w:sz w:val="24"/>
        </w:rPr>
        <w:br/>
        <w:tab/>
      </w:r>
      <w:r>
        <w:rPr>
          <w:rFonts w:ascii="Times New Roman"/>
          <w:sz w:val="24"/>
        </w:rPr>
        <w:t>E) Most debt securities are traded on the TSX.</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179)</w:t>
        <w:tab/>
      </w:r>
      <w:r>
        <w:rPr>
          <w:rFonts w:ascii="Times New Roman"/>
          <w:sz w:val="24"/>
        </w:rPr>
        <w:t>Trace the passage of cash from the financial markets to the firm and from the firm back to the financial markets.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 Cash flows to the firm from the financial market. 2. The firm invests the cash in current and fixed assets. 3. These assets generate cash. 4. Corporate taxes are paid. 5. Cash flow is reinvested in the firm. 6. The rest goes back to the financial markets as cash paid to creditors and shareholders.</w:t>
      </w:r>
      <w:r>
        <w:rPr>
          <w:rFonts w:ascii="Times New Roman"/>
          <w:sz w:val="24"/>
        </w:rPr>
        <w:tab/>
        <w:br/>
        <w:tab/>
      </w:r>
      <w:r>
        <w:rPr>
          <w:rFonts w:ascii="Times New Roman"/>
          <w:sz w:val="24"/>
        </w:rPr>
        <w:t>B) 1. The firm invests the cash in current and fixed assets. 2. Cash flows to the firm from the financial market. 3. These assets generate cash. 4. Corporate taxes are paid. 5. Cash flow is reinvested in the firm. 6. The rest goes back to the financial markets as cash paid to creditors and shareholders.</w:t>
      </w:r>
      <w:r>
        <w:rPr>
          <w:rFonts w:ascii="Times New Roman"/>
          <w:sz w:val="24"/>
        </w:rPr>
        <w:br/>
        <w:tab/>
      </w:r>
      <w:r>
        <w:rPr>
          <w:rFonts w:ascii="Times New Roman"/>
          <w:sz w:val="24"/>
        </w:rPr>
        <w:t>C) 1. The firm invests the cash in current and fixed assets. 2. These assets generate cash. 3. Cash flows to the firm from the financial market. 4. Corporate taxes are paid. 5. Cash flow is reinvested in the firm. 6. The rest goes back to the financial markets as cash paid to creditors and shareholders.</w:t>
      </w:r>
      <w:r>
        <w:rPr>
          <w:rFonts w:ascii="Times New Roman"/>
          <w:sz w:val="24"/>
        </w:rPr>
        <w:br/>
        <w:tab/>
      </w:r>
      <w:r>
        <w:rPr>
          <w:rFonts w:ascii="Times New Roman"/>
          <w:sz w:val="24"/>
        </w:rPr>
        <w:t>D) 1. The firm invests the cash in current and fixed assets. 2. These assets generate cash. 3. The rest goes back to the financial markets as cash paid to creditors and shareholders. 4. Cash flows to the firm from the financial market. 5. Corporate taxes are paid. 6. Cash flow is reinvested in the firm.</w:t>
      </w:r>
      <w:r>
        <w:rPr>
          <w:rFonts w:ascii="Times New Roman"/>
          <w:sz w:val="24"/>
        </w:rPr>
        <w:br/>
        <w:tab/>
      </w:r>
      <w:r>
        <w:rPr>
          <w:rFonts w:ascii="Times New Roman"/>
          <w:sz w:val="24"/>
        </w:rPr>
        <w:t>E) 1. The firm invests the cash in current and fixed assets. 2. Corporate taxes are paid. 3. These assets generate cash. 4. Cash flows to the firm from the financial market. 5. Cash flow is reinvested in the firm. 6. The rest goes back to the financial markets as cash paid to creditors and shareholders.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180)</w:t>
        <w:tab/>
      </w:r>
      <w:r>
        <w:rPr>
          <w:rFonts w:ascii="Times New Roman"/>
          <w:sz w:val="24"/>
        </w:rPr>
        <w:t>Which of the following is NOT a general criterion that must be met for a firm to be listed on the TSX?</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firm must have a minimum number of shareholders owning at least 300 shares.</w:t>
      </w:r>
      <w:r>
        <w:rPr>
          <w:rFonts w:ascii="Times New Roman"/>
          <w:sz w:val="24"/>
        </w:rPr>
        <w:tab/>
        <w:br/>
        <w:tab/>
      </w:r>
      <w:r>
        <w:rPr>
          <w:rFonts w:ascii="Times New Roman"/>
          <w:sz w:val="24"/>
        </w:rPr>
        <w:t>B) The firm must have a minimum number of shares outstanding.</w:t>
      </w:r>
      <w:r>
        <w:rPr>
          <w:rFonts w:ascii="Times New Roman"/>
          <w:sz w:val="24"/>
        </w:rPr>
        <w:br/>
        <w:tab/>
      </w:r>
      <w:r>
        <w:rPr>
          <w:rFonts w:ascii="Times New Roman"/>
          <w:sz w:val="24"/>
        </w:rPr>
        <w:t>C) The firm must have a market value of at least $4 million.</w:t>
      </w:r>
      <w:r>
        <w:rPr>
          <w:rFonts w:ascii="Times New Roman"/>
          <w:sz w:val="24"/>
        </w:rPr>
        <w:br/>
        <w:tab/>
      </w:r>
      <w:r>
        <w:rPr>
          <w:rFonts w:ascii="Times New Roman"/>
          <w:sz w:val="24"/>
        </w:rPr>
        <w:t>D) The firm must have a minimum number of directors.</w:t>
      </w:r>
      <w:r>
        <w:rPr>
          <w:rFonts w:ascii="Times New Roman"/>
          <w:sz w:val="24"/>
        </w:rPr>
        <w:br/>
        <w:tab/>
      </w:r>
      <w:r>
        <w:rPr>
          <w:rFonts w:ascii="Times New Roman"/>
          <w:sz w:val="24"/>
        </w:rPr>
        <w:t>E) The firm must have a minimum amount of assets.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181)</w:t>
        <w:tab/>
      </w:r>
      <w:r>
        <w:rPr>
          <w:rFonts w:ascii="Times New Roman"/>
          <w:sz w:val="24"/>
        </w:rPr>
        <w:t>The secondary market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market for the original sale of securities by governments and corporations.</w:t>
      </w:r>
      <w:r>
        <w:rPr>
          <w:rFonts w:ascii="Times New Roman"/>
          <w:sz w:val="24"/>
        </w:rPr>
        <w:tab/>
        <w:br/>
        <w:tab/>
      </w:r>
      <w:r>
        <w:rPr>
          <w:rFonts w:ascii="Times New Roman"/>
          <w:sz w:val="24"/>
        </w:rPr>
        <w:t>B) The market in which dealers buy and sell for themselves, at their own risk.</w:t>
      </w:r>
      <w:r>
        <w:rPr>
          <w:rFonts w:ascii="Times New Roman"/>
          <w:sz w:val="24"/>
        </w:rPr>
        <w:br/>
        <w:tab/>
      </w:r>
      <w:r>
        <w:rPr>
          <w:rFonts w:ascii="Times New Roman"/>
          <w:sz w:val="24"/>
        </w:rPr>
        <w:t>C) The market in which purchasers are matched with those who wish to sell.</w:t>
      </w:r>
      <w:r>
        <w:rPr>
          <w:rFonts w:ascii="Times New Roman"/>
          <w:sz w:val="24"/>
        </w:rPr>
        <w:br/>
        <w:tab/>
      </w:r>
      <w:r>
        <w:rPr>
          <w:rFonts w:ascii="Times New Roman"/>
          <w:sz w:val="24"/>
        </w:rPr>
        <w:t>D) A market which has no central location.</w:t>
      </w:r>
      <w:r>
        <w:rPr>
          <w:rFonts w:ascii="Times New Roman"/>
          <w:sz w:val="24"/>
        </w:rPr>
        <w:br/>
        <w:tab/>
      </w:r>
      <w:r>
        <w:rPr>
          <w:rFonts w:ascii="Times New Roman"/>
          <w:sz w:val="24"/>
        </w:rPr>
        <w:t>E) The market in which securities are bought and sold after original sale.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182)</w:t>
        <w:tab/>
      </w:r>
      <w:r>
        <w:rPr>
          <w:rFonts w:ascii="Times New Roman"/>
          <w:sz w:val="24"/>
        </w:rPr>
        <w:t>The term capital structure describes: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mixture of debt and equity a firm uses to finance its operations.</w:t>
      </w:r>
      <w:r>
        <w:rPr>
          <w:rFonts w:ascii="Times New Roman"/>
          <w:sz w:val="24"/>
        </w:rPr>
        <w:tab/>
        <w:br/>
        <w:tab/>
      </w:r>
      <w:r>
        <w:rPr>
          <w:rFonts w:ascii="Times New Roman"/>
          <w:sz w:val="24"/>
        </w:rPr>
        <w:t>B) The mixture of long-term investments a firm has made.</w:t>
      </w:r>
      <w:r>
        <w:rPr>
          <w:rFonts w:ascii="Times New Roman"/>
          <w:sz w:val="24"/>
        </w:rPr>
        <w:br/>
        <w:tab/>
      </w:r>
      <w:r>
        <w:rPr>
          <w:rFonts w:ascii="Times New Roman"/>
          <w:sz w:val="24"/>
        </w:rPr>
        <w:t>C) The mix of preferred stock and common stock that makes up the equity account of a firm.</w:t>
      </w:r>
      <w:r>
        <w:rPr>
          <w:rFonts w:ascii="Times New Roman"/>
          <w:sz w:val="24"/>
        </w:rPr>
        <w:br/>
        <w:tab/>
      </w:r>
      <w:r>
        <w:rPr>
          <w:rFonts w:ascii="Times New Roman"/>
          <w:b w:val="false"/>
          <w:i w:val="false"/>
          <w:color w:val="000000"/>
          <w:sz w:val="24"/>
        </w:rPr>
        <w:t>D) The firm's short-term assets and short-term liabilities.</w:t>
      </w:r>
      <w:r>
        <w:rPr>
          <w:rFonts w:ascii="Times New Roman"/>
          <w:sz w:val="24"/>
        </w:rPr>
      </w:r>
      <w:r>
        <w:rPr>
          <w:rFonts w:ascii="Times New Roman"/>
          <w:sz w:val="24"/>
        </w:rPr>
        <w:br/>
        <w:tab/>
      </w:r>
      <w:r>
        <w:rPr>
          <w:rFonts w:ascii="Times New Roman"/>
          <w:sz w:val="24"/>
        </w:rPr>
        <w:t>E) The mixture of short-term liabilities a firm uses to finance its short-term assets.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183)</w:t>
        <w:tab/>
      </w:r>
      <w:r>
        <w:rPr>
          <w:rFonts w:ascii="Times New Roman"/>
          <w:sz w:val="24"/>
        </w:rPr>
        <w:t>Capital structure refers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amount of inventory held.</w:t>
      </w:r>
      <w:r>
        <w:rPr>
          <w:rFonts w:ascii="Times New Roman"/>
          <w:sz w:val="24"/>
        </w:rPr>
        <w:tab/>
        <w:br/>
        <w:tab/>
      </w:r>
      <w:r>
        <w:rPr>
          <w:rFonts w:ascii="Times New Roman"/>
          <w:sz w:val="24"/>
        </w:rPr>
        <w:t>B) The amount of cash on hand.</w:t>
      </w:r>
      <w:r>
        <w:rPr>
          <w:rFonts w:ascii="Times New Roman"/>
          <w:sz w:val="24"/>
        </w:rPr>
        <w:br/>
        <w:tab/>
      </w:r>
      <w:r>
        <w:rPr>
          <w:rFonts w:ascii="Times New Roman"/>
          <w:sz w:val="24"/>
        </w:rPr>
        <w:t>C) The mixture of debt and equity.</w:t>
      </w:r>
      <w:r>
        <w:rPr>
          <w:rFonts w:ascii="Times New Roman"/>
          <w:sz w:val="24"/>
        </w:rPr>
        <w:br/>
        <w:tab/>
      </w:r>
      <w:r>
        <w:rPr>
          <w:rFonts w:ascii="Times New Roman"/>
          <w:sz w:val="24"/>
        </w:rPr>
        <w:t>D) The accounts receivable policy.</w:t>
      </w:r>
      <w:r>
        <w:rPr>
          <w:rFonts w:ascii="Times New Roman"/>
          <w:sz w:val="24"/>
        </w:rPr>
        <w:br/>
        <w:tab/>
      </w:r>
      <w:r>
        <w:rPr>
          <w:rFonts w:ascii="Times New Roman"/>
          <w:sz w:val="24"/>
        </w:rPr>
        <w:t>E) The management of long-term investments.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184)</w:t>
        <w:tab/>
      </w:r>
      <w:r>
        <w:rPr>
          <w:rFonts w:ascii="Times New Roman"/>
          <w:sz w:val="24"/>
        </w:rPr>
        <w:t>Working capital management refers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types of stock issued.</w:t>
      </w:r>
      <w:r>
        <w:rPr>
          <w:rFonts w:ascii="Times New Roman"/>
          <w:sz w:val="24"/>
        </w:rPr>
        <w:tab/>
        <w:br/>
        <w:tab/>
      </w:r>
      <w:r>
        <w:rPr>
          <w:rFonts w:ascii="Times New Roman"/>
          <w:sz w:val="24"/>
        </w:rPr>
        <w:t>B) The amount of long-term debt.</w:t>
      </w:r>
      <w:r>
        <w:rPr>
          <w:rFonts w:ascii="Times New Roman"/>
          <w:sz w:val="24"/>
        </w:rPr>
        <w:br/>
        <w:tab/>
      </w:r>
      <w:r>
        <w:rPr>
          <w:rFonts w:ascii="Times New Roman"/>
          <w:sz w:val="24"/>
        </w:rPr>
        <w:t>C) The mixture of debt and equity.</w:t>
      </w:r>
      <w:r>
        <w:rPr>
          <w:rFonts w:ascii="Times New Roman"/>
          <w:sz w:val="24"/>
        </w:rPr>
        <w:br/>
        <w:tab/>
      </w:r>
      <w:r>
        <w:rPr>
          <w:rFonts w:ascii="Times New Roman"/>
          <w:sz w:val="24"/>
        </w:rPr>
        <w:t>D) The types of long-term investments made.</w:t>
      </w:r>
      <w:r>
        <w:rPr>
          <w:rFonts w:ascii="Times New Roman"/>
          <w:sz w:val="24"/>
        </w:rPr>
        <w:br/>
        <w:tab/>
      </w:r>
      <w:r>
        <w:rPr>
          <w:rFonts w:ascii="Times New Roman"/>
          <w:sz w:val="24"/>
        </w:rPr>
        <w:t>E) The levels of cash and inventory held.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185)</w:t>
        <w:tab/>
      </w:r>
      <w:r>
        <w:rPr>
          <w:rFonts w:ascii="Times New Roman"/>
          <w:sz w:val="24"/>
        </w:rPr>
        <w:t>Which of the following statements concerning auction markets is false?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OTC is an auction market.</w:t>
      </w:r>
      <w:r>
        <w:rPr>
          <w:rFonts w:ascii="Times New Roman"/>
          <w:sz w:val="24"/>
        </w:rPr>
        <w:tab/>
        <w:br/>
        <w:tab/>
      </w:r>
      <w:r>
        <w:rPr>
          <w:rFonts w:ascii="Times New Roman"/>
          <w:sz w:val="24"/>
        </w:rPr>
        <w:t>B) The TSX is an auction market.</w:t>
      </w:r>
      <w:r>
        <w:rPr>
          <w:rFonts w:ascii="Times New Roman"/>
          <w:sz w:val="24"/>
        </w:rPr>
        <w:br/>
        <w:tab/>
      </w:r>
      <w:r>
        <w:rPr>
          <w:rFonts w:ascii="Times New Roman"/>
          <w:sz w:val="24"/>
        </w:rPr>
        <w:t>C) The NYSE is an auction market.</w:t>
      </w:r>
      <w:r>
        <w:rPr>
          <w:rFonts w:ascii="Times New Roman"/>
          <w:sz w:val="24"/>
        </w:rPr>
        <w:br/>
        <w:tab/>
      </w:r>
      <w:r>
        <w:rPr>
          <w:rFonts w:ascii="Times New Roman"/>
          <w:sz w:val="24"/>
        </w:rPr>
        <w:t>D) Auction markets have a physical location.</w:t>
      </w:r>
      <w:r>
        <w:rPr>
          <w:rFonts w:ascii="Times New Roman"/>
          <w:sz w:val="24"/>
        </w:rPr>
        <w:br/>
        <w:tab/>
      </w:r>
      <w:r>
        <w:rPr>
          <w:rFonts w:ascii="Times New Roman"/>
          <w:sz w:val="24"/>
        </w:rPr>
        <w:t>E) A market where buyers specify the highest price they are willing to pay and sellers indicate the lowest price they are willing to accept.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186)</w:t>
        <w:tab/>
      </w:r>
      <w:r>
        <w:rPr>
          <w:rFonts w:ascii="Times New Roman"/>
          <w:sz w:val="24"/>
        </w:rPr>
        <w:t>Which of the following statements concerning dealers is false?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Dealers usually buy and sell only for themselves.</w:t>
      </w:r>
      <w:r>
        <w:rPr>
          <w:rFonts w:ascii="Times New Roman"/>
          <w:sz w:val="24"/>
        </w:rPr>
        <w:tab/>
        <w:br/>
        <w:tab/>
      </w:r>
      <w:r>
        <w:rPr>
          <w:rFonts w:ascii="Times New Roman"/>
          <w:sz w:val="24"/>
        </w:rPr>
        <w:t>B) Dealers accept the risks of owning shares of stock.</w:t>
      </w:r>
      <w:r>
        <w:rPr>
          <w:rFonts w:ascii="Times New Roman"/>
          <w:sz w:val="24"/>
        </w:rPr>
        <w:br/>
        <w:tab/>
      </w:r>
      <w:r>
        <w:rPr>
          <w:rFonts w:ascii="Times New Roman"/>
          <w:sz w:val="24"/>
        </w:rPr>
        <w:t>C) The OTC market is a dealer market.</w:t>
      </w:r>
      <w:r>
        <w:rPr>
          <w:rFonts w:ascii="Times New Roman"/>
          <w:sz w:val="24"/>
        </w:rPr>
        <w:br/>
        <w:tab/>
      </w:r>
      <w:r>
        <w:rPr>
          <w:rFonts w:ascii="Times New Roman"/>
          <w:sz w:val="24"/>
        </w:rPr>
        <w:t>D) Most debt securities trade in dealer markets.</w:t>
      </w:r>
      <w:r>
        <w:rPr>
          <w:rFonts w:ascii="Times New Roman"/>
          <w:sz w:val="24"/>
        </w:rPr>
        <w:br/>
        <w:tab/>
      </w:r>
      <w:r>
        <w:rPr>
          <w:rFonts w:ascii="Times New Roman"/>
          <w:sz w:val="24"/>
        </w:rPr>
        <w:t>E) The TSX and NYSE are dealer markets.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187)</w:t>
        <w:tab/>
      </w:r>
      <w:r>
        <w:rPr>
          <w:rFonts w:ascii="Times New Roman"/>
          <w:sz w:val="24"/>
        </w:rPr>
        <w:t>Which one of the following statements is true concerning stock exchanges?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Toronto Stock Exchange is the largest exchange in the world.</w:t>
      </w:r>
      <w:r>
        <w:rPr>
          <w:rFonts w:ascii="Times New Roman"/>
          <w:sz w:val="24"/>
        </w:rPr>
        <w:tab/>
        <w:br/>
        <w:tab/>
      </w:r>
      <w:r>
        <w:rPr>
          <w:rFonts w:ascii="Times New Roman"/>
          <w:sz w:val="24"/>
        </w:rPr>
        <w:t>B) NASDAQ listed stocks trade more actively than those listed on the NYSE.</w:t>
      </w:r>
      <w:r>
        <w:rPr>
          <w:rFonts w:ascii="Times New Roman"/>
          <w:sz w:val="24"/>
        </w:rPr>
        <w:br/>
        <w:tab/>
      </w:r>
      <w:r>
        <w:rPr>
          <w:rFonts w:ascii="Times New Roman"/>
          <w:sz w:val="24"/>
        </w:rPr>
        <w:t>C) The OTC market is physically located in Toronto.</w:t>
      </w:r>
      <w:r>
        <w:rPr>
          <w:rFonts w:ascii="Times New Roman"/>
          <w:sz w:val="24"/>
        </w:rPr>
        <w:br/>
        <w:tab/>
      </w:r>
      <w:r>
        <w:rPr>
          <w:rFonts w:ascii="Times New Roman"/>
          <w:sz w:val="24"/>
        </w:rPr>
        <w:t>D) The Tokyo Stock Exchange is not a very actively traded upon exchange.</w:t>
      </w:r>
      <w:r>
        <w:rPr>
          <w:rFonts w:ascii="Times New Roman"/>
          <w:sz w:val="24"/>
        </w:rPr>
        <w:br/>
        <w:tab/>
      </w:r>
      <w:r>
        <w:rPr>
          <w:rFonts w:ascii="Times New Roman"/>
          <w:sz w:val="24"/>
        </w:rPr>
        <w:t>E) The total value of NASDAQ listed stocks is less than the total value of NYSE listed stocks.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188)</w:t>
        <w:tab/>
      </w:r>
      <w:r>
        <w:rPr>
          <w:rFonts w:ascii="Times New Roman"/>
          <w:sz w:val="24"/>
        </w:rPr>
        <w:t>Working capital management refers specifically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Obtaining the necessary funds to finance a firm's long term activities.</w:t>
      </w:r>
      <w:r>
        <w:rPr>
          <w:rFonts w:ascii="Times New Roman"/>
          <w:sz w:val="24"/>
        </w:rPr>
      </w:r>
      <w:r>
        <w:rPr>
          <w:rFonts w:ascii="Times New Roman"/>
          <w:sz w:val="24"/>
        </w:rPr>
        <w:tab/>
        <w:br/>
        <w:tab/>
      </w:r>
      <w:r>
        <w:rPr>
          <w:rFonts w:ascii="Times New Roman"/>
          <w:b w:val="false"/>
          <w:i w:val="false"/>
          <w:color w:val="000000"/>
          <w:sz w:val="24"/>
        </w:rPr>
        <w:t>B) The daily use of a firm's fixed assets to generate revenue.</w:t>
      </w:r>
      <w:r>
        <w:rPr>
          <w:rFonts w:ascii="Times New Roman"/>
          <w:sz w:val="24"/>
        </w:rPr>
      </w:r>
      <w:r>
        <w:rPr>
          <w:rFonts w:ascii="Times New Roman"/>
          <w:sz w:val="24"/>
        </w:rPr>
        <w:br/>
        <w:tab/>
      </w:r>
      <w:r>
        <w:rPr>
          <w:rFonts w:ascii="Times New Roman"/>
          <w:b w:val="false"/>
          <w:i w:val="false"/>
          <w:color w:val="000000"/>
          <w:sz w:val="24"/>
        </w:rPr>
        <w:t>C) The oversight of a firm's current accounts.</w:t>
      </w:r>
      <w:r>
        <w:rPr>
          <w:rFonts w:ascii="Times New Roman"/>
          <w:sz w:val="24"/>
        </w:rPr>
      </w:r>
      <w:r>
        <w:rPr>
          <w:rFonts w:ascii="Times New Roman"/>
          <w:sz w:val="24"/>
        </w:rPr>
        <w:br/>
        <w:tab/>
      </w:r>
      <w:r>
        <w:rPr>
          <w:rFonts w:ascii="Times New Roman"/>
          <w:b w:val="false"/>
          <w:i w:val="false"/>
          <w:color w:val="000000"/>
          <w:sz w:val="24"/>
        </w:rPr>
        <w:t>D) The management of a firm's loan accounts from financial institutions.</w:t>
      </w:r>
      <w:r>
        <w:rPr>
          <w:rFonts w:ascii="Times New Roman"/>
          <w:sz w:val="24"/>
        </w:rPr>
      </w:r>
      <w:r>
        <w:rPr>
          <w:rFonts w:ascii="Times New Roman"/>
          <w:sz w:val="24"/>
        </w:rPr>
        <w:br/>
        <w:tab/>
      </w:r>
      <w:r>
        <w:rPr>
          <w:rFonts w:ascii="Times New Roman"/>
          <w:b w:val="false"/>
          <w:i w:val="false"/>
          <w:color w:val="000000"/>
          <w:sz w:val="24"/>
        </w:rPr>
        <w:t>E) The utilization of a firm's assets daily.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189)</w:t>
        <w:tab/>
      </w:r>
      <w:r>
        <w:rPr>
          <w:rFonts w:ascii="Times New Roman"/>
          <w:sz w:val="24"/>
        </w:rPr>
        <w:t>Which one of the following statements concerning a sole proprietorship is correct?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sole proprietorship is the least common form of business ownership.</w:t>
      </w:r>
      <w:r>
        <w:rPr>
          <w:rFonts w:ascii="Times New Roman"/>
          <w:sz w:val="24"/>
        </w:rPr>
        <w:tab/>
        <w:br/>
        <w:tab/>
      </w:r>
      <w:r>
        <w:rPr>
          <w:rFonts w:ascii="Times New Roman"/>
          <w:sz w:val="24"/>
        </w:rPr>
        <w:t>B) The profits of a sole proprietorship are taxed twice.</w:t>
      </w:r>
      <w:r>
        <w:rPr>
          <w:rFonts w:ascii="Times New Roman"/>
          <w:sz w:val="24"/>
        </w:rPr>
        <w:br/>
        <w:tab/>
      </w:r>
      <w:r>
        <w:rPr>
          <w:rFonts w:ascii="Times New Roman"/>
          <w:sz w:val="24"/>
        </w:rPr>
        <w:t>C) The owners of a sole proprietorship share profits as established by the partnership agreement.</w:t>
      </w:r>
      <w:r>
        <w:rPr>
          <w:rFonts w:ascii="Times New Roman"/>
          <w:sz w:val="24"/>
        </w:rPr>
        <w:br/>
        <w:tab/>
      </w:r>
      <w:r>
        <w:rPr>
          <w:rFonts w:ascii="Times New Roman"/>
          <w:sz w:val="24"/>
        </w:rPr>
        <w:t>D) The owner of a sole proprietorship may be forced to sell his/her personal assets to pay company debts.</w:t>
      </w:r>
      <w:r>
        <w:rPr>
          <w:rFonts w:ascii="Times New Roman"/>
          <w:sz w:val="24"/>
        </w:rPr>
        <w:br/>
        <w:tab/>
      </w:r>
      <w:r>
        <w:rPr>
          <w:rFonts w:ascii="Times New Roman"/>
          <w:sz w:val="24"/>
        </w:rPr>
        <w:t>E) A sole proprietorship is often structured as a limited liability company.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190)</w:t>
        <w:tab/>
      </w:r>
      <w:r>
        <w:rPr>
          <w:rFonts w:ascii="Times New Roman"/>
          <w:sz w:val="24"/>
        </w:rPr>
        <w:t>Which one of the following statements concerning a sole proprietorship is correct?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life of the firm is limited to the life span of the owner.</w:t>
      </w:r>
      <w:r>
        <w:rPr>
          <w:rFonts w:ascii="Times New Roman"/>
          <w:sz w:val="24"/>
        </w:rPr>
        <w:tab/>
        <w:br/>
        <w:tab/>
      </w:r>
      <w:r>
        <w:rPr>
          <w:rFonts w:ascii="Times New Roman"/>
          <w:sz w:val="24"/>
        </w:rPr>
        <w:t>B) The owner can generally raise large sums of capital quite easily.</w:t>
      </w:r>
      <w:r>
        <w:rPr>
          <w:rFonts w:ascii="Times New Roman"/>
          <w:sz w:val="24"/>
        </w:rPr>
        <w:br/>
        <w:tab/>
      </w:r>
      <w:r>
        <w:rPr>
          <w:rFonts w:ascii="Times New Roman"/>
          <w:sz w:val="24"/>
        </w:rPr>
        <w:t>C) The ownership of the firm is easy to transfer to another individual.</w:t>
      </w:r>
      <w:r>
        <w:rPr>
          <w:rFonts w:ascii="Times New Roman"/>
          <w:sz w:val="24"/>
        </w:rPr>
        <w:br/>
        <w:tab/>
      </w:r>
      <w:r>
        <w:rPr>
          <w:rFonts w:ascii="Times New Roman"/>
          <w:sz w:val="24"/>
        </w:rPr>
        <w:t>D) The company must pay separate taxes from those paid by the owner.</w:t>
      </w:r>
      <w:r>
        <w:rPr>
          <w:rFonts w:ascii="Times New Roman"/>
          <w:sz w:val="24"/>
        </w:rPr>
        <w:br/>
        <w:tab/>
      </w:r>
      <w:r>
        <w:rPr>
          <w:rFonts w:ascii="Times New Roman"/>
          <w:sz w:val="24"/>
        </w:rPr>
        <w:t>E) The legal costs to form a sole proprietorship are quite substantial.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191)</w:t>
        <w:tab/>
      </w:r>
      <w:r>
        <w:rPr>
          <w:rFonts w:ascii="Times New Roman"/>
          <w:sz w:val="24"/>
        </w:rPr>
        <w:t>The best definition of regulatory dialectic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pressures government exerts on regulatory bodies.</w:t>
      </w:r>
      <w:r>
        <w:rPr>
          <w:rFonts w:ascii="Times New Roman"/>
          <w:sz w:val="24"/>
        </w:rPr>
        <w:tab/>
        <w:br/>
        <w:tab/>
      </w:r>
      <w:r>
        <w:rPr>
          <w:rFonts w:ascii="Times New Roman"/>
          <w:sz w:val="24"/>
        </w:rPr>
        <w:t>B) The pressures financial institutions and regulatory bodies exert on each other.</w:t>
      </w:r>
      <w:r>
        <w:rPr>
          <w:rFonts w:ascii="Times New Roman"/>
          <w:sz w:val="24"/>
        </w:rPr>
        <w:br/>
        <w:tab/>
      </w:r>
      <w:r>
        <w:rPr>
          <w:rFonts w:ascii="Times New Roman"/>
          <w:sz w:val="24"/>
        </w:rPr>
        <w:t>C) The pressures regulatory bodies exert on corporations.</w:t>
      </w:r>
      <w:r>
        <w:rPr>
          <w:rFonts w:ascii="Times New Roman"/>
          <w:sz w:val="24"/>
        </w:rPr>
        <w:br/>
        <w:tab/>
      </w:r>
      <w:r>
        <w:rPr>
          <w:rFonts w:ascii="Times New Roman"/>
          <w:sz w:val="24"/>
        </w:rPr>
        <w:t>D) The pressures financial institutions exert on corporations.</w:t>
      </w:r>
      <w:r>
        <w:rPr>
          <w:rFonts w:ascii="Times New Roman"/>
          <w:sz w:val="24"/>
        </w:rPr>
        <w:br/>
        <w:tab/>
      </w:r>
      <w:r>
        <w:rPr>
          <w:rFonts w:ascii="Times New Roman"/>
          <w:sz w:val="24"/>
        </w:rPr>
        <w:t>E) The pressures regulatory bodies exert on investors.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192)</w:t>
        <w:tab/>
      </w:r>
      <w:r>
        <w:rPr>
          <w:rFonts w:ascii="Times New Roman"/>
          <w:sz w:val="24"/>
        </w:rPr>
        <w:t>The primary market includes: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purchase and sale of shares of stock between two shareholders.</w:t>
      </w:r>
      <w:r>
        <w:rPr>
          <w:rFonts w:ascii="Times New Roman"/>
          <w:sz w:val="24"/>
        </w:rPr>
        <w:tab/>
        <w:br/>
        <w:tab/>
      </w:r>
      <w:r>
        <w:rPr>
          <w:rFonts w:ascii="Times New Roman"/>
          <w:sz w:val="24"/>
        </w:rPr>
        <w:t>B) The sale of stock by a shareholder in the open market.</w:t>
      </w:r>
      <w:r>
        <w:rPr>
          <w:rFonts w:ascii="Times New Roman"/>
          <w:sz w:val="24"/>
        </w:rPr>
        <w:br/>
        <w:tab/>
      </w:r>
      <w:r>
        <w:rPr>
          <w:rFonts w:ascii="Times New Roman"/>
          <w:sz w:val="24"/>
        </w:rPr>
        <w:t>C) The sale of stock by a shareholder in an auction market.</w:t>
      </w:r>
      <w:r>
        <w:rPr>
          <w:rFonts w:ascii="Times New Roman"/>
          <w:sz w:val="24"/>
        </w:rPr>
        <w:br/>
        <w:tab/>
      </w:r>
      <w:r>
        <w:rPr>
          <w:rFonts w:ascii="Times New Roman"/>
          <w:sz w:val="24"/>
        </w:rPr>
        <w:t>D) The sale of new securities by a corporation for the first time to the public.</w:t>
      </w:r>
      <w:r>
        <w:rPr>
          <w:rFonts w:ascii="Times New Roman"/>
          <w:sz w:val="24"/>
        </w:rPr>
        <w:br/>
        <w:tab/>
      </w:r>
      <w:r>
        <w:rPr>
          <w:rFonts w:ascii="Times New Roman"/>
          <w:sz w:val="24"/>
        </w:rPr>
        <w:t>E) The sale of stock by a shareholder in the OTC market.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193)</w:t>
        <w:tab/>
      </w:r>
      <w:r>
        <w:rPr>
          <w:rFonts w:ascii="Times New Roman"/>
          <w:sz w:val="24"/>
        </w:rPr>
        <w:t>Which one of the following statements is correct concerning corporations?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largest firms are usually corporations.</w:t>
      </w:r>
      <w:r>
        <w:rPr>
          <w:rFonts w:ascii="Times New Roman"/>
          <w:sz w:val="24"/>
        </w:rPr>
        <w:tab/>
        <w:br/>
        <w:tab/>
      </w:r>
      <w:r>
        <w:rPr>
          <w:rFonts w:ascii="Times New Roman"/>
          <w:sz w:val="24"/>
        </w:rPr>
        <w:t>B) Most firms are corporations.</w:t>
      </w:r>
      <w:r>
        <w:rPr>
          <w:rFonts w:ascii="Times New Roman"/>
          <w:sz w:val="24"/>
        </w:rPr>
        <w:br/>
        <w:tab/>
      </w:r>
      <w:r>
        <w:rPr>
          <w:rFonts w:ascii="Times New Roman"/>
          <w:sz w:val="24"/>
        </w:rPr>
        <w:t>C) The stockholders are usually the managers of a corporation.</w:t>
      </w:r>
      <w:r>
        <w:rPr>
          <w:rFonts w:ascii="Times New Roman"/>
          <w:sz w:val="24"/>
        </w:rPr>
        <w:br/>
        <w:tab/>
      </w:r>
      <w:r>
        <w:rPr>
          <w:rFonts w:ascii="Times New Roman"/>
          <w:sz w:val="24"/>
        </w:rPr>
        <w:t>D) The ability of a corporation to raise capital is quite limited.</w:t>
      </w:r>
      <w:r>
        <w:rPr>
          <w:rFonts w:ascii="Times New Roman"/>
          <w:sz w:val="24"/>
        </w:rPr>
        <w:br/>
        <w:tab/>
      </w:r>
      <w:r>
        <w:rPr>
          <w:rFonts w:ascii="Times New Roman"/>
          <w:sz w:val="24"/>
        </w:rPr>
        <w:t>E) The income of a corporation is taxed as personal income of the stockholders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194)</w:t>
        <w:tab/>
      </w:r>
      <w:r>
        <w:rPr>
          <w:rFonts w:ascii="Times New Roman"/>
          <w:sz w:val="24"/>
        </w:rPr>
        <w:t>Which of the following does not assist in ensuring managers act in the best interest of owners?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A compensation package for managers that ties their salary to the firm's share price.</w:t>
      </w:r>
      <w:r>
        <w:rPr>
          <w:rFonts w:ascii="Times New Roman"/>
          <w:sz w:val="24"/>
        </w:rPr>
      </w:r>
      <w:r>
        <w:rPr>
          <w:rFonts w:ascii="Times New Roman"/>
          <w:sz w:val="24"/>
        </w:rPr>
        <w:tab/>
        <w:br/>
        <w:tab/>
      </w:r>
      <w:r>
        <w:rPr>
          <w:rFonts w:ascii="Times New Roman"/>
          <w:sz w:val="24"/>
        </w:rPr>
        <w:t>B) Managers are promoted only if the firm prospers.</w:t>
      </w:r>
      <w:r>
        <w:rPr>
          <w:rFonts w:ascii="Times New Roman"/>
          <w:sz w:val="24"/>
        </w:rPr>
        <w:br/>
        <w:tab/>
      </w:r>
      <w:r>
        <w:rPr>
          <w:rFonts w:ascii="Times New Roman"/>
          <w:sz w:val="24"/>
        </w:rPr>
        <w:t>C) The threat that if the firm does poorly, shareholders will use a proxy fight to replace the existing management.</w:t>
      </w:r>
      <w:r>
        <w:rPr>
          <w:rFonts w:ascii="Times New Roman"/>
          <w:sz w:val="24"/>
        </w:rPr>
        <w:br/>
        <w:tab/>
      </w:r>
      <w:r>
        <w:rPr>
          <w:rFonts w:ascii="Times New Roman"/>
          <w:sz w:val="24"/>
        </w:rPr>
        <w:t>D) There is a high degree of likelihood the firm will become a takeover candidate if the firm performs poorly.</w:t>
      </w:r>
      <w:r>
        <w:rPr>
          <w:rFonts w:ascii="Times New Roman"/>
          <w:sz w:val="24"/>
        </w:rPr>
        <w:br/>
        <w:tab/>
      </w:r>
      <w:r>
        <w:rPr>
          <w:rFonts w:ascii="Times New Roman"/>
          <w:sz w:val="24"/>
        </w:rPr>
        <w:t>E) A compensation package for managers that is all cash with no ties to performance.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195)</w:t>
        <w:tab/>
      </w:r>
      <w:r>
        <w:rPr>
          <w:rFonts w:ascii="Times New Roman"/>
          <w:sz w:val="24"/>
        </w:rPr>
        <w:t>What strategies do hedge funds employ to earn their returns?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Their strategies may include arbitrage, high levels of leverage, and active involvement in the derivatives market.</w:t>
      </w:r>
      <w:r>
        <w:rPr>
          <w:rFonts w:ascii="Times New Roman"/>
          <w:sz w:val="24"/>
        </w:rPr>
        <w:tab/>
        <w:br/>
        <w:tab/>
      </w:r>
      <w:r>
        <w:rPr>
          <w:rFonts w:ascii="Times New Roman"/>
          <w:sz w:val="24"/>
        </w:rPr>
        <w:t>B) Their strategies may include indexing the returns of major stock exchanges in North America.</w:t>
      </w:r>
      <w:r>
        <w:rPr>
          <w:rFonts w:ascii="Times New Roman"/>
          <w:sz w:val="24"/>
        </w:rPr>
        <w:br/>
        <w:tab/>
      </w:r>
      <w:r>
        <w:rPr>
          <w:rFonts w:ascii="Times New Roman"/>
          <w:sz w:val="24"/>
        </w:rPr>
        <w:t>C) Their strategies may include indexing the returns of stock and bond markets in North America.</w:t>
      </w:r>
      <w:r>
        <w:rPr>
          <w:rFonts w:ascii="Times New Roman"/>
          <w:sz w:val="24"/>
        </w:rPr>
        <w:br/>
        <w:tab/>
      </w:r>
      <w:r>
        <w:rPr>
          <w:rFonts w:ascii="Times New Roman"/>
          <w:sz w:val="24"/>
        </w:rPr>
        <w:t>D) Their strategies may include indexing the returns of North American mutual funds.</w:t>
      </w:r>
      <w:r>
        <w:rPr>
          <w:rFonts w:ascii="Times New Roman"/>
          <w:sz w:val="24"/>
        </w:rPr>
        <w:br/>
        <w:tab/>
      </w:r>
      <w:r>
        <w:rPr>
          <w:rFonts w:ascii="Times New Roman"/>
          <w:sz w:val="24"/>
        </w:rPr>
        <w:t>E) Their strategies include indexing the returns of risk-free returns such as North American government bonds.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196)</w:t>
        <w:tab/>
      </w:r>
      <w:r>
        <w:rPr>
          <w:rFonts w:ascii="Times New Roman"/>
          <w:sz w:val="24"/>
        </w:rPr>
        <w:t>Financial managers should strive to maximize the current value per share of the existing stock because: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Doing so guarantees the company will grow at the maximum possible rate.</w:t>
      </w:r>
      <w:r>
        <w:rPr>
          <w:rFonts w:ascii="Times New Roman"/>
          <w:sz w:val="24"/>
        </w:rPr>
        <w:tab/>
        <w:br/>
        <w:tab/>
      </w:r>
      <w:r>
        <w:rPr>
          <w:rFonts w:ascii="Times New Roman"/>
          <w:sz w:val="24"/>
        </w:rPr>
        <w:t>B) Doing so increases the salaries of all the employees.</w:t>
      </w:r>
      <w:r>
        <w:rPr>
          <w:rFonts w:ascii="Times New Roman"/>
          <w:sz w:val="24"/>
        </w:rPr>
        <w:br/>
        <w:tab/>
      </w:r>
      <w:r>
        <w:rPr>
          <w:rFonts w:ascii="Times New Roman"/>
          <w:sz w:val="24"/>
        </w:rPr>
        <w:t>C) They have been hired for the purpose of representing the interest of the current shareholders.</w:t>
      </w:r>
      <w:r>
        <w:rPr>
          <w:rFonts w:ascii="Times New Roman"/>
          <w:sz w:val="24"/>
        </w:rPr>
        <w:br/>
        <w:tab/>
      </w:r>
      <w:r>
        <w:rPr>
          <w:rFonts w:ascii="Times New Roman"/>
          <w:sz w:val="24"/>
        </w:rPr>
        <w:t>D) Doing so means the firm is growing faster than its competitors.</w:t>
      </w:r>
      <w:r>
        <w:rPr>
          <w:rFonts w:ascii="Times New Roman"/>
          <w:sz w:val="24"/>
        </w:rPr>
        <w:br/>
        <w:tab/>
      </w:r>
      <w:r>
        <w:rPr>
          <w:rFonts w:ascii="Times New Roman"/>
          <w:sz w:val="24"/>
        </w:rPr>
        <w:t>E) The managers often receive shares of stock as part of their compensation.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197)</w:t>
        <w:tab/>
      </w:r>
      <w:r>
        <w:rPr>
          <w:rFonts w:ascii="Times New Roman"/>
          <w:sz w:val="24"/>
        </w:rPr>
        <w:t>The Board of Directors of Beeline, Inc. has decided to base the salary of its financial manager entirely upon the market share of the firm. Accordingly,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firm may incur some agency costs since the manager will be focused on the market share of the firm rather than acting to maximize earnings.</w:t>
      </w:r>
      <w:r>
        <w:rPr>
          <w:rFonts w:ascii="Times New Roman"/>
          <w:sz w:val="24"/>
        </w:rPr>
        <w:tab/>
        <w:br/>
        <w:tab/>
      </w:r>
      <w:r>
        <w:rPr>
          <w:rFonts w:ascii="Times New Roman"/>
          <w:sz w:val="24"/>
        </w:rPr>
        <w:t>B) The financial manager will always act in the best interest of the shareholders since all agency costs have been eliminated through salary incentives.</w:t>
      </w:r>
      <w:r>
        <w:rPr>
          <w:rFonts w:ascii="Times New Roman"/>
          <w:sz w:val="24"/>
        </w:rPr>
        <w:br/>
        <w:tab/>
      </w:r>
      <w:r>
        <w:rPr>
          <w:rFonts w:ascii="Times New Roman"/>
          <w:sz w:val="24"/>
        </w:rPr>
        <w:t>C) This arrangement may be unnecessary, since the goal of the firm is to maximize earnings for shareholders, and that is most likely accomplished through larger market share.</w:t>
      </w:r>
      <w:r>
        <w:rPr>
          <w:rFonts w:ascii="Times New Roman"/>
          <w:sz w:val="24"/>
        </w:rPr>
        <w:br/>
        <w:tab/>
      </w:r>
      <w:r>
        <w:rPr>
          <w:rFonts w:ascii="Times New Roman"/>
          <w:b w:val="false"/>
          <w:i w:val="false"/>
          <w:color w:val="000000"/>
          <w:sz w:val="24"/>
        </w:rPr>
        <w:t>D) The manager may not act to maximize the current value of the firm's stock, resulting in agency costs for the firm's stockholders.</w:t>
      </w:r>
      <w:r>
        <w:rPr>
          <w:rFonts w:ascii="Times New Roman"/>
          <w:sz w:val="24"/>
        </w:rPr>
      </w:r>
      <w:r>
        <w:rPr>
          <w:rFonts w:ascii="Times New Roman"/>
          <w:sz w:val="24"/>
        </w:rPr>
        <w:br/>
        <w:tab/>
      </w:r>
      <w:r>
        <w:rPr>
          <w:rFonts w:ascii="Times New Roman"/>
          <w:sz w:val="24"/>
        </w:rPr>
        <w:t>E) The firm will incur some agency costs if the manager acts to maximize market share.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198)</w:t>
        <w:tab/>
      </w:r>
      <w:r>
        <w:rPr>
          <w:rFonts w:ascii="Times New Roman"/>
          <w:sz w:val="24"/>
        </w:rPr>
        <w:t>Which of the following does not persuade managers to work in the best interest of the stockholders?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Compensation based on the value of the stock.</w:t>
      </w:r>
      <w:r>
        <w:rPr>
          <w:rFonts w:ascii="Times New Roman"/>
          <w:sz w:val="24"/>
        </w:rPr>
        <w:tab/>
        <w:br/>
        <w:tab/>
      </w:r>
      <w:r>
        <w:rPr>
          <w:rFonts w:ascii="Times New Roman"/>
          <w:sz w:val="24"/>
        </w:rPr>
        <w:t>B) Stock option plans.</w:t>
      </w:r>
      <w:r>
        <w:rPr>
          <w:rFonts w:ascii="Times New Roman"/>
          <w:sz w:val="24"/>
        </w:rPr>
        <w:br/>
        <w:tab/>
      </w:r>
      <w:r>
        <w:rPr>
          <w:rFonts w:ascii="Times New Roman"/>
          <w:sz w:val="24"/>
        </w:rPr>
        <w:t>C) Threat of a company takeover.</w:t>
      </w:r>
      <w:r>
        <w:rPr>
          <w:rFonts w:ascii="Times New Roman"/>
          <w:sz w:val="24"/>
        </w:rPr>
        <w:br/>
        <w:tab/>
      </w:r>
      <w:r>
        <w:rPr>
          <w:rFonts w:ascii="Times New Roman"/>
          <w:sz w:val="24"/>
        </w:rPr>
        <w:t>D) Threat of a proxy fight.</w:t>
      </w:r>
      <w:r>
        <w:rPr>
          <w:rFonts w:ascii="Times New Roman"/>
          <w:sz w:val="24"/>
        </w:rPr>
        <w:br/>
        <w:tab/>
      </w:r>
      <w:r>
        <w:rPr>
          <w:rFonts w:ascii="Times New Roman"/>
          <w:sz w:val="24"/>
        </w:rPr>
        <w:t>E) Compensation based only on cash without any incentive for performance.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199)</w:t>
        <w:tab/>
      </w:r>
      <w:r>
        <w:rPr>
          <w:rFonts w:ascii="Times New Roman"/>
          <w:sz w:val="24"/>
        </w:rPr>
        <w:t>When a corporation issues additional shares of common stock to the general public, they do so: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 the primary market.</w:t>
      </w:r>
      <w:r>
        <w:rPr>
          <w:rFonts w:ascii="Times New Roman"/>
          <w:sz w:val="24"/>
        </w:rPr>
        <w:tab/>
        <w:br/>
        <w:tab/>
      </w:r>
      <w:r>
        <w:rPr>
          <w:rFonts w:ascii="Times New Roman"/>
          <w:sz w:val="24"/>
        </w:rPr>
        <w:t>B) Through a dealer in the secondary market.</w:t>
      </w:r>
      <w:r>
        <w:rPr>
          <w:rFonts w:ascii="Times New Roman"/>
          <w:sz w:val="24"/>
        </w:rPr>
        <w:br/>
        <w:tab/>
      </w:r>
      <w:r>
        <w:rPr>
          <w:rFonts w:ascii="Times New Roman"/>
          <w:sz w:val="24"/>
        </w:rPr>
        <w:t>C) Through a broker in the secondary market.</w:t>
      </w:r>
      <w:r>
        <w:rPr>
          <w:rFonts w:ascii="Times New Roman"/>
          <w:sz w:val="24"/>
        </w:rPr>
        <w:br/>
        <w:tab/>
      </w:r>
      <w:r>
        <w:rPr>
          <w:rFonts w:ascii="Times New Roman"/>
          <w:sz w:val="24"/>
        </w:rPr>
        <w:t>D) Only through the OTC market.</w:t>
      </w:r>
      <w:r>
        <w:rPr>
          <w:rFonts w:ascii="Times New Roman"/>
          <w:sz w:val="24"/>
        </w:rPr>
        <w:br/>
        <w:tab/>
      </w:r>
      <w:r>
        <w:rPr>
          <w:rFonts w:ascii="Times New Roman"/>
          <w:sz w:val="24"/>
        </w:rPr>
        <w:t>E) Only through the private markets.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200)</w:t>
        <w:tab/>
      </w:r>
      <w:r>
        <w:rPr>
          <w:rFonts w:ascii="Times New Roman"/>
          <w:sz w:val="24"/>
        </w:rPr>
        <w:t>A financial manager of a corporation is considering different operating strategies for the coming year. From a financial management standpoint, which of the following would be her optimal strategy?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Undertake the plan that would reduce the overall riskiness of the firm.</w:t>
      </w:r>
      <w:r>
        <w:rPr>
          <w:rFonts w:ascii="Times New Roman"/>
          <w:sz w:val="24"/>
        </w:rPr>
        <w:tab/>
        <w:br/>
        <w:tab/>
      </w:r>
      <w:r>
        <w:rPr>
          <w:rFonts w:ascii="Times New Roman"/>
          <w:sz w:val="24"/>
        </w:rPr>
        <w:t>B) Undertake the plan that would maximize the current stock price.</w:t>
      </w:r>
      <w:r>
        <w:rPr>
          <w:rFonts w:ascii="Times New Roman"/>
          <w:sz w:val="24"/>
        </w:rPr>
        <w:br/>
        <w:tab/>
      </w:r>
      <w:r>
        <w:rPr>
          <w:rFonts w:ascii="Times New Roman"/>
          <w:sz w:val="24"/>
        </w:rPr>
        <w:t>C) Undertake the plan that would result in the largest profits for the year.</w:t>
      </w:r>
      <w:r>
        <w:rPr>
          <w:rFonts w:ascii="Times New Roman"/>
          <w:sz w:val="24"/>
        </w:rPr>
        <w:br/>
        <w:tab/>
      </w:r>
      <w:r>
        <w:rPr>
          <w:rFonts w:ascii="Times New Roman"/>
          <w:sz w:val="24"/>
        </w:rPr>
        <w:t>D) Undertake the plan that would maximize her personal wealth.</w:t>
      </w:r>
      <w:r>
        <w:rPr>
          <w:rFonts w:ascii="Times New Roman"/>
          <w:sz w:val="24"/>
        </w:rPr>
        <w:br/>
        <w:tab/>
      </w:r>
      <w:r>
        <w:rPr>
          <w:rFonts w:ascii="Times New Roman"/>
          <w:sz w:val="24"/>
        </w:rPr>
        <w:t>E) Undertake the plan that would lead to the most stable stock price for the year.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201)</w:t>
        <w:tab/>
      </w:r>
      <w:r>
        <w:rPr>
          <w:rFonts w:ascii="Times New Roman"/>
          <w:sz w:val="24"/>
        </w:rPr>
        <w:t>Which one of the following questions would most likely be the responsibility of the financial manager?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Which product markets should be expanded?</w:t>
      </w:r>
      <w:r>
        <w:rPr>
          <w:rFonts w:ascii="Times New Roman"/>
          <w:sz w:val="24"/>
        </w:rPr>
        <w:tab/>
        <w:br/>
        <w:tab/>
      </w:r>
      <w:r>
        <w:rPr>
          <w:rFonts w:ascii="Times New Roman"/>
          <w:sz w:val="24"/>
        </w:rPr>
        <w:t>B) What price should be charged for a new product?</w:t>
      </w:r>
      <w:r>
        <w:rPr>
          <w:rFonts w:ascii="Times New Roman"/>
          <w:sz w:val="24"/>
        </w:rPr>
        <w:br/>
        <w:tab/>
      </w:r>
      <w:r>
        <w:rPr>
          <w:rFonts w:ascii="Times New Roman"/>
          <w:sz w:val="24"/>
        </w:rPr>
        <w:t>C) Which employees should work overtime?</w:t>
      </w:r>
      <w:r>
        <w:rPr>
          <w:rFonts w:ascii="Times New Roman"/>
          <w:sz w:val="24"/>
        </w:rPr>
        <w:br/>
        <w:tab/>
      </w:r>
      <w:r>
        <w:rPr>
          <w:rFonts w:ascii="Times New Roman"/>
          <w:sz w:val="24"/>
        </w:rPr>
        <w:t>D) How should the firm finance a new distribution center?</w:t>
      </w:r>
      <w:r>
        <w:rPr>
          <w:rFonts w:ascii="Times New Roman"/>
          <w:sz w:val="24"/>
        </w:rPr>
        <w:br/>
        <w:tab/>
      </w:r>
      <w:r>
        <w:rPr>
          <w:rFonts w:ascii="Times New Roman"/>
          <w:sz w:val="24"/>
        </w:rPr>
        <w:t>E) Where should a new store be located?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202)</w:t>
        <w:tab/>
      </w:r>
      <w:r>
        <w:rPr>
          <w:rFonts w:ascii="Times New Roman"/>
          <w:sz w:val="24"/>
        </w:rPr>
        <w:t>Which of the following is considered a "primary market" transaction?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You buy shares in the public offering of a start-up company in the computer industry.</w:t>
      </w:r>
      <w:r>
        <w:rPr>
          <w:rFonts w:ascii="Times New Roman"/>
          <w:sz w:val="24"/>
        </w:rPr>
        <w:tab/>
        <w:br/>
        <w:tab/>
      </w:r>
      <w:r>
        <w:rPr>
          <w:rFonts w:ascii="Times New Roman"/>
          <w:b w:val="false"/>
          <w:i w:val="false"/>
          <w:color w:val="000000"/>
          <w:sz w:val="24"/>
        </w:rPr>
        <w:t>B) Your mother sells you the shares she purchased in your uncle's latest business venture.</w:t>
      </w:r>
      <w:r>
        <w:rPr>
          <w:rFonts w:ascii="Times New Roman"/>
          <w:sz w:val="24"/>
        </w:rPr>
      </w:r>
      <w:r>
        <w:rPr>
          <w:rFonts w:ascii="Times New Roman"/>
          <w:sz w:val="24"/>
        </w:rPr>
        <w:br/>
        <w:tab/>
      </w:r>
      <w:r>
        <w:rPr>
          <w:rFonts w:ascii="Times New Roman"/>
          <w:sz w:val="24"/>
        </w:rPr>
        <w:t>C) You buy shares in Apple from an online brokerage</w:t>
      </w:r>
      <w:r>
        <w:rPr>
          <w:rFonts w:ascii="Times New Roman"/>
          <w:sz w:val="24"/>
        </w:rPr>
        <w:br/>
        <w:tab/>
      </w:r>
      <w:r>
        <w:rPr>
          <w:rFonts w:ascii="Times New Roman"/>
          <w:sz w:val="24"/>
        </w:rPr>
        <w:t>D) You purchase call options issued by Ford Motor Company.</w:t>
      </w:r>
      <w:r>
        <w:rPr>
          <w:rFonts w:ascii="Times New Roman"/>
          <w:sz w:val="24"/>
        </w:rPr>
        <w:br/>
        <w:tab/>
      </w:r>
      <w:r>
        <w:rPr>
          <w:rFonts w:ascii="Times New Roman"/>
          <w:sz w:val="24"/>
        </w:rPr>
        <w:t>E) You purchase warrants issued by General Motors Corporation.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203)</w:t>
        <w:tab/>
      </w:r>
      <w:r>
        <w:rPr>
          <w:rFonts w:ascii="Times New Roman"/>
          <w:sz w:val="24"/>
        </w:rPr>
        <w:t>You are a shareholder in a corporation. The corporation earns $5 per share before taxes. After it has paid taxes, it will distribute the rest of its earnings to you as dividend. The corporate tax rate is 30% and your personal tax rate on dividend income is 25%. What is the amount of corporate tax?</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$5.00</w:t>
      </w:r>
      <w:r>
        <w:rPr>
          <w:rFonts w:ascii="Times New Roman"/>
          <w:sz w:val="24"/>
        </w:rPr>
        <w:tab/>
        <w:br/>
        <w:tab/>
      </w:r>
      <w:r>
        <w:rPr>
          <w:rFonts w:ascii="Times New Roman"/>
          <w:sz w:val="24"/>
        </w:rPr>
        <w:t>B) $3.50</w:t>
      </w:r>
      <w:r>
        <w:rPr>
          <w:rFonts w:ascii="Times New Roman"/>
          <w:sz w:val="24"/>
        </w:rPr>
        <w:br/>
        <w:tab/>
      </w:r>
      <w:r>
        <w:rPr>
          <w:rFonts w:ascii="Times New Roman"/>
          <w:sz w:val="24"/>
        </w:rPr>
        <w:t>C) $2.75</w:t>
      </w:r>
      <w:r>
        <w:rPr>
          <w:rFonts w:ascii="Times New Roman"/>
          <w:sz w:val="24"/>
        </w:rPr>
        <w:br/>
        <w:tab/>
      </w:r>
      <w:r>
        <w:rPr>
          <w:rFonts w:ascii="Times New Roman"/>
          <w:sz w:val="24"/>
        </w:rPr>
        <w:t>D) $1.50</w:t>
      </w:r>
      <w:r>
        <w:rPr>
          <w:rFonts w:ascii="Times New Roman"/>
          <w:sz w:val="24"/>
        </w:rPr>
        <w:br/>
        <w:tab/>
      </w:r>
      <w:r>
        <w:rPr>
          <w:rFonts w:ascii="Times New Roman"/>
          <w:sz w:val="24"/>
        </w:rPr>
        <w:t>E) $1.25</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204)</w:t>
        <w:tab/>
      </w:r>
      <w:r>
        <w:rPr>
          <w:rFonts w:ascii="Times New Roman"/>
          <w:sz w:val="24"/>
        </w:rPr>
        <w:t>You are a shareholder in a corporation. The corporation earns $5 per share before taxes. After it has paid taxes, it will distribute the rest of its earnings to you as dividend. The corporate tax rate is 30% and your personal tax rate on dividend income is 25%. What is the amount of dividend?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$5.00</w:t>
      </w:r>
      <w:r>
        <w:rPr>
          <w:rFonts w:ascii="Times New Roman"/>
          <w:sz w:val="24"/>
        </w:rPr>
        <w:tab/>
        <w:br/>
        <w:tab/>
      </w:r>
      <w:r>
        <w:rPr>
          <w:rFonts w:ascii="Times New Roman"/>
          <w:sz w:val="24"/>
        </w:rPr>
        <w:t>B) $3.50</w:t>
      </w:r>
      <w:r>
        <w:rPr>
          <w:rFonts w:ascii="Times New Roman"/>
          <w:sz w:val="24"/>
        </w:rPr>
        <w:br/>
        <w:tab/>
      </w:r>
      <w:r>
        <w:rPr>
          <w:rFonts w:ascii="Times New Roman"/>
          <w:sz w:val="24"/>
        </w:rPr>
        <w:t>C) $2.75</w:t>
      </w:r>
      <w:r>
        <w:rPr>
          <w:rFonts w:ascii="Times New Roman"/>
          <w:sz w:val="24"/>
        </w:rPr>
        <w:br/>
        <w:tab/>
      </w:r>
      <w:r>
        <w:rPr>
          <w:rFonts w:ascii="Times New Roman"/>
          <w:sz w:val="24"/>
        </w:rPr>
        <w:t>D) $1.50</w:t>
      </w:r>
      <w:r>
        <w:rPr>
          <w:rFonts w:ascii="Times New Roman"/>
          <w:sz w:val="24"/>
        </w:rPr>
        <w:br/>
        <w:tab/>
      </w:r>
      <w:r>
        <w:rPr>
          <w:rFonts w:ascii="Times New Roman"/>
          <w:sz w:val="24"/>
        </w:rPr>
        <w:t>E) $1.25</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205)</w:t>
        <w:tab/>
      </w:r>
      <w:r>
        <w:rPr>
          <w:rFonts w:ascii="Times New Roman"/>
          <w:sz w:val="24"/>
        </w:rPr>
        <w:t>You are a shareholder in a corporation. The corporation earns $5 per share before taxes. After it has paid taxes, it will distribute the rest of its earnings to you as dividend. The corporate tax rate is 30% and your personal tax rate on dividend income is 25%. What is the amount of your personal tax on dividend?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$0.875</w:t>
      </w:r>
      <w:r>
        <w:rPr>
          <w:rFonts w:ascii="Times New Roman"/>
          <w:sz w:val="24"/>
        </w:rPr>
        <w:tab/>
        <w:br/>
        <w:tab/>
      </w:r>
      <w:r>
        <w:rPr>
          <w:rFonts w:ascii="Times New Roman"/>
          <w:sz w:val="24"/>
        </w:rPr>
        <w:t>B) $1.25</w:t>
      </w:r>
      <w:r>
        <w:rPr>
          <w:rFonts w:ascii="Times New Roman"/>
          <w:sz w:val="24"/>
        </w:rPr>
        <w:br/>
        <w:tab/>
      </w:r>
      <w:r>
        <w:rPr>
          <w:rFonts w:ascii="Times New Roman"/>
          <w:sz w:val="24"/>
        </w:rPr>
        <w:t>C) $1.875</w:t>
      </w:r>
      <w:r>
        <w:rPr>
          <w:rFonts w:ascii="Times New Roman"/>
          <w:sz w:val="24"/>
        </w:rPr>
        <w:br/>
        <w:tab/>
      </w:r>
      <w:r>
        <w:rPr>
          <w:rFonts w:ascii="Times New Roman"/>
          <w:sz w:val="24"/>
        </w:rPr>
        <w:t>D) $2.625</w:t>
      </w:r>
      <w:r>
        <w:rPr>
          <w:rFonts w:ascii="Times New Roman"/>
          <w:sz w:val="24"/>
        </w:rPr>
        <w:br/>
        <w:tab/>
      </w:r>
      <w:r>
        <w:rPr>
          <w:rFonts w:ascii="Times New Roman"/>
          <w:sz w:val="24"/>
        </w:rPr>
        <w:t>E) $3.50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206)</w:t>
        <w:tab/>
      </w:r>
      <w:r>
        <w:rPr>
          <w:rFonts w:ascii="Times New Roman"/>
          <w:sz w:val="24"/>
        </w:rPr>
        <w:t>You are a shareholder in a corporation. The corporation earns $5 per share before taxes. After it has paid taxes, it will distribute the rest of its earnings to you as dividend. The corporate tax rate is 30% and your personal tax rate on dividend income is 25%. What is the amount of your after-tax earnings on dividend?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$0.875</w:t>
      </w:r>
      <w:r>
        <w:rPr>
          <w:rFonts w:ascii="Times New Roman"/>
          <w:sz w:val="24"/>
        </w:rPr>
        <w:tab/>
        <w:br/>
        <w:tab/>
      </w:r>
      <w:r>
        <w:rPr>
          <w:rFonts w:ascii="Times New Roman"/>
          <w:sz w:val="24"/>
        </w:rPr>
        <w:t>B) $1.25</w:t>
      </w:r>
      <w:r>
        <w:rPr>
          <w:rFonts w:ascii="Times New Roman"/>
          <w:sz w:val="24"/>
        </w:rPr>
        <w:br/>
        <w:tab/>
      </w:r>
      <w:r>
        <w:rPr>
          <w:rFonts w:ascii="Times New Roman"/>
          <w:sz w:val="24"/>
        </w:rPr>
        <w:t>C) $1.875</w:t>
      </w:r>
      <w:r>
        <w:rPr>
          <w:rFonts w:ascii="Times New Roman"/>
          <w:sz w:val="24"/>
        </w:rPr>
        <w:br/>
        <w:tab/>
      </w:r>
      <w:r>
        <w:rPr>
          <w:rFonts w:ascii="Times New Roman"/>
          <w:sz w:val="24"/>
        </w:rPr>
        <w:t>D) $2.625</w:t>
      </w:r>
      <w:r>
        <w:rPr>
          <w:rFonts w:ascii="Times New Roman"/>
          <w:sz w:val="24"/>
        </w:rPr>
        <w:br/>
        <w:tab/>
      </w:r>
      <w:r>
        <w:rPr>
          <w:rFonts w:ascii="Times New Roman"/>
          <w:sz w:val="24"/>
        </w:rPr>
        <w:t>E) $3.50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207)</w:t>
        <w:tab/>
      </w:r>
      <w:r>
        <w:rPr>
          <w:rFonts w:ascii="Times New Roman"/>
          <w:sz w:val="24"/>
        </w:rPr>
        <w:t>You are a shareholder in a corporation. The corporation earns $5 per share before taxes. After it has paid taxes, it will distribute the rest of its earnings to you as dividend. The corporate tax rate is 30% and your personal tax rate on dividend income is 25%. What is the amount of combined taxes paid by you and the corporation for each share?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$1.50</w:t>
      </w:r>
      <w:r>
        <w:rPr>
          <w:rFonts w:ascii="Times New Roman"/>
          <w:sz w:val="24"/>
        </w:rPr>
        <w:tab/>
        <w:br/>
        <w:tab/>
      </w:r>
      <w:r>
        <w:rPr>
          <w:rFonts w:ascii="Times New Roman"/>
          <w:sz w:val="24"/>
        </w:rPr>
        <w:t>B) $1.875</w:t>
      </w:r>
      <w:r>
        <w:rPr>
          <w:rFonts w:ascii="Times New Roman"/>
          <w:sz w:val="24"/>
        </w:rPr>
        <w:br/>
        <w:tab/>
      </w:r>
      <w:r>
        <w:rPr>
          <w:rFonts w:ascii="Times New Roman"/>
          <w:sz w:val="24"/>
        </w:rPr>
        <w:t>C) $2.275</w:t>
      </w:r>
      <w:r>
        <w:rPr>
          <w:rFonts w:ascii="Times New Roman"/>
          <w:sz w:val="24"/>
        </w:rPr>
        <w:br/>
        <w:tab/>
      </w:r>
      <w:r>
        <w:rPr>
          <w:rFonts w:ascii="Times New Roman"/>
          <w:sz w:val="24"/>
        </w:rPr>
        <w:t>D) $2.75</w:t>
      </w:r>
      <w:r>
        <w:rPr>
          <w:rFonts w:ascii="Times New Roman"/>
          <w:sz w:val="24"/>
        </w:rPr>
        <w:br/>
        <w:tab/>
      </w:r>
      <w:r>
        <w:rPr>
          <w:rFonts w:ascii="Times New Roman"/>
          <w:sz w:val="24"/>
        </w:rPr>
        <w:t>E) $2.375</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208)</w:t>
        <w:tab/>
      </w:r>
      <w:r>
        <w:rPr>
          <w:rFonts w:ascii="Times New Roman"/>
          <w:b w:val="false"/>
          <w:i w:val="false"/>
          <w:color w:val="000000"/>
          <w:sz w:val="24"/>
        </w:rPr>
        <w:t>You are a shareholder in a corporation. The corporation earns $5 per share before taxes. After it has paid taxes, it will distribute the rest of its earnings to you as dividend. The corporate tax rate is 30% and your personal tax rate on dividend income is 25%. What fraction of the corporation’s earnings per share before the taxes did you ‘take home’ after paying taxes?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57.50%</w:t>
      </w:r>
      <w:r>
        <w:rPr>
          <w:rFonts w:ascii="Times New Roman"/>
          <w:sz w:val="24"/>
        </w:rPr>
        <w:tab/>
        <w:br/>
        <w:tab/>
      </w:r>
      <w:r>
        <w:rPr>
          <w:rFonts w:ascii="Times New Roman"/>
          <w:sz w:val="24"/>
        </w:rPr>
        <w:t>B) 55.00%</w:t>
      </w:r>
      <w:r>
        <w:rPr>
          <w:rFonts w:ascii="Times New Roman"/>
          <w:sz w:val="24"/>
        </w:rPr>
        <w:br/>
        <w:tab/>
      </w:r>
      <w:r>
        <w:rPr>
          <w:rFonts w:ascii="Times New Roman"/>
          <w:sz w:val="24"/>
        </w:rPr>
        <w:t>C) 52.50%</w:t>
      </w:r>
      <w:r>
        <w:rPr>
          <w:rFonts w:ascii="Times New Roman"/>
          <w:sz w:val="24"/>
        </w:rPr>
        <w:br/>
        <w:tab/>
      </w:r>
      <w:r>
        <w:rPr>
          <w:rFonts w:ascii="Times New Roman"/>
          <w:sz w:val="24"/>
        </w:rPr>
        <w:t>D) 47.50%</w:t>
      </w:r>
      <w:r>
        <w:rPr>
          <w:rFonts w:ascii="Times New Roman"/>
          <w:sz w:val="24"/>
        </w:rPr>
        <w:br/>
        <w:tab/>
      </w:r>
      <w:r>
        <w:rPr>
          <w:rFonts w:ascii="Times New Roman"/>
          <w:sz w:val="24"/>
        </w:rPr>
        <w:t>E) 45.00%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209)</w:t>
        <w:tab/>
      </w:r>
      <w:r>
        <w:rPr>
          <w:rFonts w:ascii="Times New Roman"/>
          <w:sz w:val="24"/>
        </w:rPr>
        <w:t>You are a shareholder in a corporation. The corporation earns $8 per share before taxes. After it has paid taxes, it will distribute the rest of its earnings to you as dividend. The corporate tax rate is 35% and your personal tax rate on dividend income is 20%. What is the amount of corporate tax?</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$5.20</w:t>
      </w:r>
      <w:r>
        <w:rPr>
          <w:rFonts w:ascii="Times New Roman"/>
          <w:sz w:val="24"/>
        </w:rPr>
        <w:tab/>
        <w:br/>
        <w:tab/>
      </w:r>
      <w:r>
        <w:rPr>
          <w:rFonts w:ascii="Times New Roman"/>
          <w:sz w:val="24"/>
        </w:rPr>
        <w:t>B) $3.60</w:t>
      </w:r>
      <w:r>
        <w:rPr>
          <w:rFonts w:ascii="Times New Roman"/>
          <w:sz w:val="24"/>
        </w:rPr>
        <w:br/>
        <w:tab/>
      </w:r>
      <w:r>
        <w:rPr>
          <w:rFonts w:ascii="Times New Roman"/>
          <w:sz w:val="24"/>
        </w:rPr>
        <w:t>C) $2.80</w:t>
      </w:r>
      <w:r>
        <w:rPr>
          <w:rFonts w:ascii="Times New Roman"/>
          <w:sz w:val="24"/>
        </w:rPr>
        <w:br/>
        <w:tab/>
      </w:r>
      <w:r>
        <w:rPr>
          <w:rFonts w:ascii="Times New Roman"/>
          <w:sz w:val="24"/>
        </w:rPr>
        <w:t>D) $1.60</w:t>
      </w:r>
      <w:r>
        <w:rPr>
          <w:rFonts w:ascii="Times New Roman"/>
          <w:sz w:val="24"/>
        </w:rPr>
        <w:br/>
        <w:tab/>
      </w:r>
      <w:r>
        <w:rPr>
          <w:rFonts w:ascii="Times New Roman"/>
          <w:sz w:val="24"/>
        </w:rPr>
        <w:t>E) $1.45</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210)</w:t>
        <w:tab/>
      </w:r>
      <w:r>
        <w:rPr>
          <w:rFonts w:ascii="Times New Roman"/>
          <w:sz w:val="24"/>
        </w:rPr>
        <w:t>You are a shareholder in a corporation. The corporation earns $8 per share before taxes. After it has paid taxes, it will distribute the rest of its earnings to you as dividend. The corporate tax rate is 35% and your personal tax rate on dividend income is 20%. What is the amount of dividend?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$5.20</w:t>
      </w:r>
      <w:r>
        <w:rPr>
          <w:rFonts w:ascii="Times New Roman"/>
          <w:sz w:val="24"/>
        </w:rPr>
        <w:tab/>
        <w:br/>
        <w:tab/>
      </w:r>
      <w:r>
        <w:rPr>
          <w:rFonts w:ascii="Times New Roman"/>
          <w:sz w:val="24"/>
        </w:rPr>
        <w:t>B) $3.60</w:t>
      </w:r>
      <w:r>
        <w:rPr>
          <w:rFonts w:ascii="Times New Roman"/>
          <w:sz w:val="24"/>
        </w:rPr>
        <w:br/>
        <w:tab/>
      </w:r>
      <w:r>
        <w:rPr>
          <w:rFonts w:ascii="Times New Roman"/>
          <w:sz w:val="24"/>
        </w:rPr>
        <w:t>C) $2.80</w:t>
      </w:r>
      <w:r>
        <w:rPr>
          <w:rFonts w:ascii="Times New Roman"/>
          <w:sz w:val="24"/>
        </w:rPr>
        <w:br/>
        <w:tab/>
      </w:r>
      <w:r>
        <w:rPr>
          <w:rFonts w:ascii="Times New Roman"/>
          <w:sz w:val="24"/>
        </w:rPr>
        <w:t>D) $1.60</w:t>
      </w:r>
      <w:r>
        <w:rPr>
          <w:rFonts w:ascii="Times New Roman"/>
          <w:sz w:val="24"/>
        </w:rPr>
        <w:br/>
        <w:tab/>
      </w:r>
      <w:r>
        <w:rPr>
          <w:rFonts w:ascii="Times New Roman"/>
          <w:sz w:val="24"/>
        </w:rPr>
        <w:t>E) $1.45</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211)</w:t>
        <w:tab/>
      </w:r>
      <w:r>
        <w:rPr>
          <w:rFonts w:ascii="Times New Roman"/>
          <w:sz w:val="24"/>
        </w:rPr>
        <w:t>You are a shareholder in a corporation. The corporation earns $8 per share before taxes. After it has paid taxes, it will distribute the rest of its earnings to you as dividend. The corporate tax rate is 35% and your personal tax rate on dividend income is 20%. What is the amount of personal tax on dividend?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$5.20</w:t>
      </w:r>
      <w:r>
        <w:rPr>
          <w:rFonts w:ascii="Times New Roman"/>
          <w:sz w:val="24"/>
        </w:rPr>
        <w:tab/>
        <w:br/>
        <w:tab/>
      </w:r>
      <w:r>
        <w:rPr>
          <w:rFonts w:ascii="Times New Roman"/>
          <w:sz w:val="24"/>
        </w:rPr>
        <w:t>B) $4.40</w:t>
      </w:r>
      <w:r>
        <w:rPr>
          <w:rFonts w:ascii="Times New Roman"/>
          <w:sz w:val="24"/>
        </w:rPr>
        <w:br/>
        <w:tab/>
      </w:r>
      <w:r>
        <w:rPr>
          <w:rFonts w:ascii="Times New Roman"/>
          <w:sz w:val="24"/>
        </w:rPr>
        <w:t>C) $2.80</w:t>
      </w:r>
      <w:r>
        <w:rPr>
          <w:rFonts w:ascii="Times New Roman"/>
          <w:sz w:val="24"/>
        </w:rPr>
        <w:br/>
        <w:tab/>
      </w:r>
      <w:r>
        <w:rPr>
          <w:rFonts w:ascii="Times New Roman"/>
          <w:sz w:val="24"/>
        </w:rPr>
        <w:t>D) $1.04</w:t>
      </w:r>
      <w:r>
        <w:rPr>
          <w:rFonts w:ascii="Times New Roman"/>
          <w:sz w:val="24"/>
        </w:rPr>
        <w:br/>
        <w:tab/>
      </w:r>
      <w:r>
        <w:rPr>
          <w:rFonts w:ascii="Times New Roman"/>
          <w:sz w:val="24"/>
        </w:rPr>
        <w:t>E) $0.56</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212)</w:t>
        <w:tab/>
      </w:r>
      <w:r>
        <w:rPr>
          <w:rFonts w:ascii="Times New Roman"/>
          <w:sz w:val="24"/>
        </w:rPr>
        <w:t>You are a shareholder in a corporation. The corporation earns $8 per share before taxes. After it has paid taxes, it will distribute the rest of its earnings to you as dividend. The corporate tax rate is 35% and your personal tax rate on dividend income is 20%. What is the amount of your after-tax earnings on dividend?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$5.20</w:t>
      </w:r>
      <w:r>
        <w:rPr>
          <w:rFonts w:ascii="Times New Roman"/>
          <w:sz w:val="24"/>
        </w:rPr>
        <w:tab/>
        <w:br/>
        <w:tab/>
      </w:r>
      <w:r>
        <w:rPr>
          <w:rFonts w:ascii="Times New Roman"/>
          <w:sz w:val="24"/>
        </w:rPr>
        <w:t>B) $4.16</w:t>
      </w:r>
      <w:r>
        <w:rPr>
          <w:rFonts w:ascii="Times New Roman"/>
          <w:sz w:val="24"/>
        </w:rPr>
        <w:br/>
        <w:tab/>
      </w:r>
      <w:r>
        <w:rPr>
          <w:rFonts w:ascii="Times New Roman"/>
          <w:sz w:val="24"/>
        </w:rPr>
        <w:t>C) $3.36</w:t>
      </w:r>
      <w:r>
        <w:rPr>
          <w:rFonts w:ascii="Times New Roman"/>
          <w:sz w:val="24"/>
        </w:rPr>
        <w:br/>
        <w:tab/>
      </w:r>
      <w:r>
        <w:rPr>
          <w:rFonts w:ascii="Times New Roman"/>
          <w:sz w:val="24"/>
        </w:rPr>
        <w:t>D) $2.28</w:t>
      </w:r>
      <w:r>
        <w:rPr>
          <w:rFonts w:ascii="Times New Roman"/>
          <w:sz w:val="24"/>
        </w:rPr>
        <w:br/>
        <w:tab/>
      </w:r>
      <w:r>
        <w:rPr>
          <w:rFonts w:ascii="Times New Roman"/>
          <w:sz w:val="24"/>
        </w:rPr>
        <w:t>E) $1.04</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213)</w:t>
        <w:tab/>
      </w:r>
      <w:r>
        <w:rPr>
          <w:rFonts w:ascii="Times New Roman"/>
          <w:sz w:val="24"/>
        </w:rPr>
        <w:t>You are a shareholder in a corporation. The corporation earns $8 per share before taxes. After it has paid taxes, it will distribute the rest of its earnings to you as dividend. The corporate tax rate is 35% and your personal tax rate on dividend income is 20%. What is the amount of combined taxes paid by you and the corporation for each share?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$3.84</w:t>
      </w:r>
      <w:r>
        <w:rPr>
          <w:rFonts w:ascii="Times New Roman"/>
          <w:sz w:val="24"/>
        </w:rPr>
        <w:tab/>
        <w:br/>
        <w:tab/>
      </w:r>
      <w:r>
        <w:rPr>
          <w:rFonts w:ascii="Times New Roman"/>
          <w:sz w:val="24"/>
        </w:rPr>
        <w:t>B) $4.40</w:t>
      </w:r>
      <w:r>
        <w:rPr>
          <w:rFonts w:ascii="Times New Roman"/>
          <w:sz w:val="24"/>
        </w:rPr>
        <w:br/>
        <w:tab/>
      </w:r>
      <w:r>
        <w:rPr>
          <w:rFonts w:ascii="Times New Roman"/>
          <w:sz w:val="24"/>
        </w:rPr>
        <w:t>C) $2.80</w:t>
      </w:r>
      <w:r>
        <w:rPr>
          <w:rFonts w:ascii="Times New Roman"/>
          <w:sz w:val="24"/>
        </w:rPr>
        <w:br/>
        <w:tab/>
      </w:r>
      <w:r>
        <w:rPr>
          <w:rFonts w:ascii="Times New Roman"/>
          <w:sz w:val="24"/>
        </w:rPr>
        <w:t>D) $5.20</w:t>
      </w:r>
      <w:r>
        <w:rPr>
          <w:rFonts w:ascii="Times New Roman"/>
          <w:sz w:val="24"/>
        </w:rPr>
        <w:br/>
        <w:tab/>
      </w:r>
      <w:r>
        <w:rPr>
          <w:rFonts w:ascii="Times New Roman"/>
          <w:sz w:val="24"/>
        </w:rPr>
        <w:t>E) $1.04</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214)</w:t>
        <w:tab/>
      </w:r>
      <w:r>
        <w:rPr>
          <w:rFonts w:ascii="Times New Roman"/>
          <w:b w:val="false"/>
          <w:i w:val="false"/>
          <w:color w:val="000000"/>
          <w:sz w:val="24"/>
        </w:rPr>
        <w:t>You are a shareholder in a corporation. The corporation earns $8 per share before taxes. After it has paid taxes, it will distribute the rest of its earnings to you as dividend. The corporate tax rate is 35% and your personal tax rate on dividend income is 20%. What fraction of the corporation’s earnings per share before the taxes did you ‘take home’ after paying taxes?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45.00%</w:t>
      </w:r>
      <w:r>
        <w:rPr>
          <w:rFonts w:ascii="Times New Roman"/>
          <w:sz w:val="24"/>
        </w:rPr>
        <w:tab/>
        <w:br/>
        <w:tab/>
      </w:r>
      <w:r>
        <w:rPr>
          <w:rFonts w:ascii="Times New Roman"/>
          <w:sz w:val="24"/>
        </w:rPr>
        <w:t>B) 47.50%</w:t>
      </w:r>
      <w:r>
        <w:rPr>
          <w:rFonts w:ascii="Times New Roman"/>
          <w:sz w:val="24"/>
        </w:rPr>
        <w:br/>
        <w:tab/>
      </w:r>
      <w:r>
        <w:rPr>
          <w:rFonts w:ascii="Times New Roman"/>
          <w:sz w:val="24"/>
        </w:rPr>
        <w:t>C) 51.25%</w:t>
      </w:r>
      <w:r>
        <w:rPr>
          <w:rFonts w:ascii="Times New Roman"/>
          <w:sz w:val="24"/>
        </w:rPr>
        <w:br/>
        <w:tab/>
      </w:r>
      <w:r>
        <w:rPr>
          <w:rFonts w:ascii="Times New Roman"/>
          <w:sz w:val="24"/>
        </w:rPr>
        <w:t>D) 52.00%</w:t>
      </w:r>
      <w:r>
        <w:rPr>
          <w:rFonts w:ascii="Times New Roman"/>
          <w:sz w:val="24"/>
        </w:rPr>
        <w:br/>
        <w:tab/>
      </w:r>
      <w:r>
        <w:rPr>
          <w:rFonts w:ascii="Times New Roman"/>
          <w:sz w:val="24"/>
        </w:rPr>
        <w:t>E) 55.00%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215)</w:t>
        <w:tab/>
      </w:r>
      <w:r>
        <w:rPr>
          <w:rFonts w:ascii="Times New Roman"/>
          <w:sz w:val="24"/>
        </w:rPr>
        <w:t>Which of the following is NOT an advantage of a corporate form of business?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Limited personal liability of owners</w:t>
      </w:r>
      <w:r>
        <w:rPr>
          <w:rFonts w:ascii="Times New Roman"/>
          <w:sz w:val="24"/>
        </w:rPr>
        <w:tab/>
        <w:br/>
        <w:tab/>
      </w:r>
      <w:r>
        <w:rPr>
          <w:rFonts w:ascii="Times New Roman"/>
          <w:sz w:val="24"/>
        </w:rPr>
        <w:t>B) Unlimited life</w:t>
      </w:r>
      <w:r>
        <w:rPr>
          <w:rFonts w:ascii="Times New Roman"/>
          <w:sz w:val="24"/>
        </w:rPr>
        <w:br/>
        <w:tab/>
      </w:r>
      <w:r>
        <w:rPr>
          <w:rFonts w:ascii="Times New Roman"/>
          <w:sz w:val="24"/>
        </w:rPr>
        <w:t>C) Ease of ownership transfer</w:t>
      </w:r>
      <w:r>
        <w:rPr>
          <w:rFonts w:ascii="Times New Roman"/>
          <w:sz w:val="24"/>
        </w:rPr>
        <w:br/>
        <w:tab/>
      </w:r>
      <w:r>
        <w:rPr>
          <w:rFonts w:ascii="Times New Roman"/>
          <w:sz w:val="24"/>
        </w:rPr>
        <w:t>D) Subject to fewer regulations</w:t>
      </w:r>
      <w:r>
        <w:rPr>
          <w:rFonts w:ascii="Times New Roman"/>
          <w:sz w:val="24"/>
        </w:rPr>
        <w:br/>
        <w:tab/>
      </w:r>
      <w:r>
        <w:rPr>
          <w:rFonts w:ascii="Times New Roman"/>
          <w:sz w:val="24"/>
        </w:rPr>
        <w:t>E) Ease of raising capital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216)</w:t>
        <w:tab/>
      </w:r>
      <w:r>
        <w:rPr>
          <w:rFonts w:ascii="Times New Roman"/>
          <w:sz w:val="24"/>
        </w:rPr>
        <w:t>Which of the following is NOT a disadvantage of a proprietorship?</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Unlimited liability of owner</w:t>
      </w:r>
      <w:r>
        <w:rPr>
          <w:rFonts w:ascii="Times New Roman"/>
          <w:sz w:val="24"/>
        </w:rPr>
        <w:tab/>
        <w:br/>
        <w:tab/>
      </w:r>
      <w:r>
        <w:rPr>
          <w:rFonts w:ascii="Times New Roman"/>
          <w:sz w:val="24"/>
        </w:rPr>
        <w:t>B) Limited ability to raise capital</w:t>
      </w:r>
      <w:r>
        <w:rPr>
          <w:rFonts w:ascii="Times New Roman"/>
          <w:sz w:val="24"/>
        </w:rPr>
        <w:br/>
        <w:tab/>
      </w:r>
      <w:r>
        <w:rPr>
          <w:rFonts w:ascii="Times New Roman"/>
          <w:sz w:val="24"/>
        </w:rPr>
        <w:t>C) Agency problem</w:t>
      </w:r>
      <w:r>
        <w:rPr>
          <w:rFonts w:ascii="Times New Roman"/>
          <w:sz w:val="24"/>
        </w:rPr>
        <w:br/>
        <w:tab/>
      </w:r>
      <w:r>
        <w:rPr>
          <w:rFonts w:ascii="Times New Roman"/>
          <w:sz w:val="24"/>
        </w:rPr>
        <w:t>D) Difficulty of ownership transfer</w:t>
      </w:r>
      <w:r>
        <w:rPr>
          <w:rFonts w:ascii="Times New Roman"/>
          <w:sz w:val="24"/>
        </w:rPr>
        <w:br/>
        <w:tab/>
      </w:r>
      <w:r>
        <w:rPr>
          <w:rFonts w:ascii="Times New Roman"/>
          <w:sz w:val="24"/>
        </w:rPr>
        <w:t>E) Difficulty in attracting managerial talent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217)</w:t>
        <w:tab/>
      </w:r>
      <w:r>
        <w:rPr>
          <w:rFonts w:ascii="Times New Roman"/>
          <w:sz w:val="24"/>
        </w:rPr>
        <w:t>Private equity firms (like KKR, Carlyle Group), where they have both general and limited partners, are examples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Sole proprietorship</w:t>
      </w:r>
      <w:r>
        <w:rPr>
          <w:rFonts w:ascii="Times New Roman"/>
          <w:sz w:val="24"/>
        </w:rPr>
        <w:tab/>
        <w:br/>
        <w:tab/>
      </w:r>
      <w:r>
        <w:rPr>
          <w:rFonts w:ascii="Times New Roman"/>
          <w:sz w:val="24"/>
        </w:rPr>
        <w:t>B) Limited partnership</w:t>
      </w:r>
      <w:r>
        <w:rPr>
          <w:rFonts w:ascii="Times New Roman"/>
          <w:sz w:val="24"/>
        </w:rPr>
        <w:br/>
        <w:tab/>
      </w:r>
      <w:r>
        <w:rPr>
          <w:rFonts w:ascii="Times New Roman"/>
          <w:sz w:val="24"/>
        </w:rPr>
        <w:t>C) Limited liability partnership</w:t>
      </w:r>
      <w:r>
        <w:rPr>
          <w:rFonts w:ascii="Times New Roman"/>
          <w:sz w:val="24"/>
        </w:rPr>
        <w:br/>
        <w:tab/>
      </w:r>
      <w:r>
        <w:rPr>
          <w:rFonts w:ascii="Times New Roman"/>
          <w:sz w:val="24"/>
        </w:rPr>
        <w:t>D) Corporation</w:t>
      </w:r>
      <w:r>
        <w:rPr>
          <w:rFonts w:ascii="Times New Roman"/>
          <w:sz w:val="24"/>
        </w:rPr>
        <w:br/>
        <w:tab/>
      </w:r>
      <w:r>
        <w:rPr>
          <w:rFonts w:ascii="Times New Roman"/>
          <w:sz w:val="24"/>
        </w:rPr>
        <w:t>E) Joint venture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218)</w:t>
        <w:tab/>
      </w:r>
      <w:r>
        <w:rPr>
          <w:rFonts w:ascii="Times New Roman"/>
          <w:sz w:val="24"/>
        </w:rPr>
        <w:t>The big four accounting firms (Deloitte, PwC, KPMG and EY), where all partners have limited liability to their actions only, are examples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Sole proprietorship</w:t>
      </w:r>
      <w:r>
        <w:rPr>
          <w:rFonts w:ascii="Times New Roman"/>
          <w:sz w:val="24"/>
        </w:rPr>
        <w:tab/>
        <w:br/>
        <w:tab/>
      </w:r>
      <w:r>
        <w:rPr>
          <w:rFonts w:ascii="Times New Roman"/>
          <w:sz w:val="24"/>
        </w:rPr>
        <w:t>B) Limited partnership</w:t>
      </w:r>
      <w:r>
        <w:rPr>
          <w:rFonts w:ascii="Times New Roman"/>
          <w:sz w:val="24"/>
        </w:rPr>
        <w:br/>
        <w:tab/>
      </w:r>
      <w:r>
        <w:rPr>
          <w:rFonts w:ascii="Times New Roman"/>
          <w:sz w:val="24"/>
        </w:rPr>
        <w:t>C) Limited liability partnership</w:t>
      </w:r>
      <w:r>
        <w:rPr>
          <w:rFonts w:ascii="Times New Roman"/>
          <w:sz w:val="24"/>
        </w:rPr>
        <w:br/>
        <w:tab/>
      </w:r>
      <w:r>
        <w:rPr>
          <w:rFonts w:ascii="Times New Roman"/>
          <w:sz w:val="24"/>
        </w:rPr>
        <w:t>D) Corporation</w:t>
      </w:r>
      <w:r>
        <w:rPr>
          <w:rFonts w:ascii="Times New Roman"/>
          <w:sz w:val="24"/>
        </w:rPr>
        <w:br/>
        <w:tab/>
      </w:r>
      <w:r>
        <w:rPr>
          <w:rFonts w:ascii="Times New Roman"/>
          <w:sz w:val="24"/>
        </w:rPr>
        <w:t>E) Joint venture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219)</w:t>
        <w:tab/>
      </w:r>
      <w:r>
        <w:rPr>
          <w:rFonts w:ascii="Times New Roman"/>
          <w:sz w:val="24"/>
        </w:rPr>
        <w:t>The market for corporate control, where the control of poorly managed firms may be taken over, helps to mitigate: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Double taxation in corporations</w:t>
      </w:r>
      <w:r>
        <w:rPr>
          <w:rFonts w:ascii="Times New Roman"/>
          <w:sz w:val="24"/>
        </w:rPr>
        <w:tab/>
        <w:br/>
        <w:tab/>
      </w:r>
      <w:r>
        <w:rPr>
          <w:rFonts w:ascii="Times New Roman"/>
          <w:sz w:val="24"/>
        </w:rPr>
        <w:t>B) Unlimited liability in partnerships</w:t>
      </w:r>
      <w:r>
        <w:rPr>
          <w:rFonts w:ascii="Times New Roman"/>
          <w:sz w:val="24"/>
        </w:rPr>
        <w:br/>
        <w:tab/>
      </w:r>
      <w:r>
        <w:rPr>
          <w:rFonts w:ascii="Times New Roman"/>
          <w:sz w:val="24"/>
        </w:rPr>
        <w:t>C) Difficulty of raising funds in proprietorships</w:t>
      </w:r>
      <w:r>
        <w:rPr>
          <w:rFonts w:ascii="Times New Roman"/>
          <w:sz w:val="24"/>
        </w:rPr>
        <w:br/>
        <w:tab/>
      </w:r>
      <w:r>
        <w:rPr>
          <w:rFonts w:ascii="Times New Roman"/>
          <w:sz w:val="24"/>
        </w:rPr>
        <w:t>D) Agency problems in corporations</w:t>
      </w:r>
      <w:r>
        <w:rPr>
          <w:rFonts w:ascii="Times New Roman"/>
          <w:sz w:val="24"/>
        </w:rPr>
        <w:br/>
        <w:tab/>
      </w:r>
      <w:r>
        <w:rPr>
          <w:rFonts w:ascii="Times New Roman"/>
          <w:sz w:val="24"/>
        </w:rPr>
        <w:t>E) Excessive regulations faced by corporations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220)</w:t>
        <w:tab/>
      </w:r>
      <w:r>
        <w:rPr>
          <w:rFonts w:ascii="Times New Roman"/>
          <w:sz w:val="24"/>
        </w:rPr>
        <w:t>Which of the following officers in a corporation does not belong under the umbrella of the Chief Finance Officer (CFO)/ Vice President of Finance?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Credit manager</w:t>
      </w:r>
      <w:r>
        <w:rPr>
          <w:rFonts w:ascii="Times New Roman"/>
          <w:sz w:val="24"/>
        </w:rPr>
        <w:tab/>
        <w:br/>
        <w:tab/>
      </w:r>
      <w:r>
        <w:rPr>
          <w:rFonts w:ascii="Times New Roman"/>
          <w:sz w:val="24"/>
        </w:rPr>
        <w:t>B) Tax manager</w:t>
      </w:r>
      <w:r>
        <w:rPr>
          <w:rFonts w:ascii="Times New Roman"/>
          <w:sz w:val="24"/>
        </w:rPr>
        <w:br/>
        <w:tab/>
      </w:r>
      <w:r>
        <w:rPr>
          <w:rFonts w:ascii="Times New Roman"/>
          <w:sz w:val="24"/>
        </w:rPr>
        <w:t>C) Product development manager</w:t>
      </w:r>
      <w:r>
        <w:rPr>
          <w:rFonts w:ascii="Times New Roman"/>
          <w:sz w:val="24"/>
        </w:rPr>
        <w:br/>
        <w:tab/>
      </w:r>
      <w:r>
        <w:rPr>
          <w:rFonts w:ascii="Times New Roman"/>
          <w:sz w:val="24"/>
        </w:rPr>
        <w:t>D) Cash manager</w:t>
      </w:r>
      <w:r>
        <w:rPr>
          <w:rFonts w:ascii="Times New Roman"/>
          <w:sz w:val="24"/>
        </w:rPr>
        <w:br/>
        <w:tab/>
      </w:r>
      <w:r>
        <w:rPr>
          <w:rFonts w:ascii="Times New Roman"/>
          <w:sz w:val="24"/>
        </w:rPr>
        <w:t>E) Controller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221)</w:t>
        <w:tab/>
      </w:r>
      <w:r>
        <w:rPr>
          <w:rFonts w:ascii="Times New Roman"/>
          <w:b w:val="false"/>
          <w:i w:val="false"/>
          <w:color w:val="000000"/>
          <w:sz w:val="24"/>
        </w:rPr>
        <w:t>Which of the following is NOT a responsibility of the treasurer’s office in a corporation?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Managing taxes</w:t>
      </w:r>
      <w:r>
        <w:rPr>
          <w:rFonts w:ascii="Times New Roman"/>
          <w:sz w:val="24"/>
        </w:rPr>
        <w:tab/>
        <w:br/>
        <w:tab/>
      </w:r>
      <w:r>
        <w:rPr>
          <w:rFonts w:ascii="Times New Roman"/>
          <w:sz w:val="24"/>
        </w:rPr>
        <w:t>B) Managing credit</w:t>
      </w:r>
      <w:r>
        <w:rPr>
          <w:rFonts w:ascii="Times New Roman"/>
          <w:sz w:val="24"/>
        </w:rPr>
        <w:br/>
        <w:tab/>
      </w:r>
      <w:r>
        <w:rPr>
          <w:rFonts w:ascii="Times New Roman"/>
          <w:sz w:val="24"/>
        </w:rPr>
        <w:t>C) Managing capital expenses</w:t>
      </w:r>
      <w:r>
        <w:rPr>
          <w:rFonts w:ascii="Times New Roman"/>
          <w:sz w:val="24"/>
        </w:rPr>
        <w:br/>
        <w:tab/>
      </w:r>
      <w:r>
        <w:rPr>
          <w:rFonts w:ascii="Times New Roman"/>
          <w:sz w:val="24"/>
        </w:rPr>
        <w:t>D) Managing cash</w:t>
      </w:r>
      <w:r>
        <w:rPr>
          <w:rFonts w:ascii="Times New Roman"/>
          <w:sz w:val="24"/>
        </w:rPr>
        <w:br/>
        <w:tab/>
      </w:r>
      <w:r>
        <w:rPr>
          <w:rFonts w:ascii="Times New Roman"/>
          <w:sz w:val="24"/>
        </w:rPr>
        <w:t>E) Financial planning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222)</w:t>
        <w:tab/>
      </w:r>
      <w:r>
        <w:rPr>
          <w:rFonts w:ascii="Times New Roman"/>
          <w:sz w:val="24"/>
        </w:rPr>
        <w:t>Which of the following is NOT a technique to tackle agency issue in a corporation?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Managerial compensation aligned with corporate performance</w:t>
      </w:r>
      <w:r>
        <w:rPr>
          <w:rFonts w:ascii="Times New Roman"/>
          <w:sz w:val="24"/>
        </w:rPr>
        <w:tab/>
        <w:br/>
        <w:tab/>
      </w:r>
      <w:r>
        <w:rPr>
          <w:rFonts w:ascii="Times New Roman"/>
          <w:sz w:val="24"/>
        </w:rPr>
        <w:t>B) Threat of fire of poorly performing management</w:t>
      </w:r>
      <w:r>
        <w:rPr>
          <w:rFonts w:ascii="Times New Roman"/>
          <w:sz w:val="24"/>
        </w:rPr>
        <w:br/>
        <w:tab/>
      </w:r>
      <w:r>
        <w:rPr>
          <w:rFonts w:ascii="Times New Roman"/>
          <w:sz w:val="24"/>
        </w:rPr>
        <w:t>C) Monitoring by bondholders</w:t>
      </w:r>
      <w:r>
        <w:rPr>
          <w:rFonts w:ascii="Times New Roman"/>
          <w:sz w:val="24"/>
        </w:rPr>
        <w:br/>
        <w:tab/>
      </w:r>
      <w:r>
        <w:rPr>
          <w:rFonts w:ascii="Times New Roman"/>
          <w:sz w:val="24"/>
        </w:rPr>
        <w:t>D) Target of acquisition</w:t>
      </w:r>
      <w:r>
        <w:rPr>
          <w:rFonts w:ascii="Times New Roman"/>
          <w:sz w:val="24"/>
        </w:rPr>
        <w:br/>
        <w:tab/>
      </w:r>
      <w:r>
        <w:rPr>
          <w:rFonts w:ascii="Times New Roman"/>
          <w:sz w:val="24"/>
        </w:rPr>
        <w:t>E) Increase management compensation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223)</w:t>
        <w:tab/>
      </w:r>
      <w:r>
        <w:rPr>
          <w:rFonts w:ascii="Times New Roman"/>
          <w:sz w:val="24"/>
        </w:rPr>
        <w:t>Secondary markets help the managers of a corporation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Raise new funds by issuing debt</w:t>
      </w:r>
      <w:r>
        <w:rPr>
          <w:rFonts w:ascii="Times New Roman"/>
          <w:sz w:val="24"/>
        </w:rPr>
        <w:tab/>
        <w:br/>
        <w:tab/>
      </w:r>
      <w:r>
        <w:rPr>
          <w:rFonts w:ascii="Times New Roman"/>
          <w:sz w:val="24"/>
        </w:rPr>
        <w:t>B) Raise new funds by issuing equity</w:t>
      </w:r>
      <w:r>
        <w:rPr>
          <w:rFonts w:ascii="Times New Roman"/>
          <w:sz w:val="24"/>
        </w:rPr>
        <w:br/>
        <w:tab/>
      </w:r>
      <w:r>
        <w:rPr>
          <w:rFonts w:ascii="Times New Roman"/>
          <w:sz w:val="24"/>
        </w:rPr>
        <w:t>C) Evaluate available projects</w:t>
      </w:r>
      <w:r>
        <w:rPr>
          <w:rFonts w:ascii="Times New Roman"/>
          <w:sz w:val="24"/>
        </w:rPr>
        <w:br/>
        <w:tab/>
      </w:r>
      <w:r>
        <w:rPr>
          <w:rFonts w:ascii="Times New Roman"/>
          <w:sz w:val="24"/>
        </w:rPr>
        <w:t>D) Gauge how the market evaluates their performance</w:t>
      </w:r>
      <w:r>
        <w:rPr>
          <w:rFonts w:ascii="Times New Roman"/>
          <w:sz w:val="24"/>
        </w:rPr>
        <w:br/>
        <w:tab/>
      </w:r>
      <w:r>
        <w:rPr>
          <w:rFonts w:ascii="Times New Roman"/>
          <w:b w:val="false"/>
          <w:i w:val="false"/>
          <w:color w:val="000000"/>
          <w:sz w:val="24"/>
        </w:rPr>
        <w:t>E) Increase shareholders’ wealth</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SHORT ANSWER. Write the word or phrase that best completes each statement or answers the question.</w:t>
        <w:br/>
      </w:r>
      <w:r>
        <w:rPr>
          <w:rFonts w:ascii="Times New Roman"/>
          <w:b/>
          <w:sz w:val="24"/>
        </w:rPr>
        <w:t>224)</w:t>
        <w:tab/>
      </w:r>
      <w:r>
        <w:rPr>
          <w:rFonts w:ascii="Times New Roman"/>
          <w:sz w:val="24"/>
        </w:rPr>
        <w:t>Define the concept of a corporation, along with several advantages and disadvantages of conducting business as a corporation.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225)</w:t>
        <w:tab/>
      </w:r>
      <w:r>
        <w:rPr>
          <w:rFonts w:ascii="Times New Roman"/>
          <w:sz w:val="24"/>
        </w:rPr>
        <w:t>What items are included in the articles of incorporation?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226)</w:t>
        <w:tab/>
      </w:r>
      <w:r>
        <w:rPr>
          <w:rFonts w:ascii="Times New Roman"/>
          <w:sz w:val="24"/>
        </w:rPr>
        <w:t>Provide several advantages of the corporate form of business ownership?</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227)</w:t>
        <w:tab/>
      </w:r>
      <w:r>
        <w:rPr>
          <w:rFonts w:ascii="Times New Roman"/>
          <w:sz w:val="24"/>
        </w:rPr>
        <w:t>Provide several disadvantages of a partnership?</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228)</w:t>
        <w:tab/>
      </w:r>
      <w:r>
        <w:rPr>
          <w:rFonts w:ascii="Times New Roman"/>
          <w:sz w:val="24"/>
        </w:rPr>
        <w:t>Provide several common characteristics between a sole proprietorship and a general partnership?</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229)</w:t>
        <w:tab/>
      </w:r>
      <w:r>
        <w:rPr>
          <w:rFonts w:ascii="Times New Roman"/>
          <w:b w:val="false"/>
          <w:i w:val="false"/>
          <w:color w:val="000000"/>
          <w:sz w:val="24"/>
        </w:rPr>
        <w:t>What aspects of cash flows is part of the financial manager's responsibility?</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230)</w:t>
        <w:tab/>
      </w:r>
      <w:r>
        <w:rPr>
          <w:rFonts w:ascii="Times New Roman"/>
          <w:b w:val="false"/>
          <w:i w:val="false"/>
          <w:color w:val="000000"/>
          <w:sz w:val="24"/>
        </w:rPr>
        <w:t>Elaborate on the financial management function. In particular, the inter-relationships between the CEO, COO and CFO. Expand on the CFO's responsibility from an accounting and finance perspective.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231)</w:t>
        <w:tab/>
      </w:r>
      <w:r>
        <w:rPr>
          <w:rFonts w:ascii="Times New Roman"/>
          <w:sz w:val="24"/>
        </w:rPr>
        <w:t>What is a hedge fund and what strategies does it utilize? Who is it intended for?</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232)</w:t>
        <w:tab/>
      </w:r>
      <w:r>
        <w:rPr>
          <w:rFonts w:ascii="Times New Roman"/>
          <w:sz w:val="24"/>
        </w:rPr>
        <w:t>How do chartered banks generate income?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233)</w:t>
        <w:tab/>
      </w:r>
      <w:r>
        <w:rPr>
          <w:rFonts w:ascii="Times New Roman"/>
          <w:sz w:val="24"/>
        </w:rPr>
        <w:t>What is the main drawback of the triple bottom line measure?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234)</w:t>
        <w:tab/>
      </w:r>
      <w:r>
        <w:rPr>
          <w:rFonts w:ascii="Times New Roman"/>
          <w:sz w:val="24"/>
        </w:rPr>
        <w:t>What is the triple bottom line? What does it measure?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235)</w:t>
        <w:tab/>
      </w:r>
      <w:r>
        <w:rPr>
          <w:rFonts w:ascii="Times New Roman"/>
          <w:sz w:val="24"/>
        </w:rPr>
        <w:t>List and briefly describe the three basic questions addressed by a financial manager.</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236)</w:t>
        <w:tab/>
      </w:r>
      <w:r>
        <w:rPr>
          <w:rFonts w:ascii="Times New Roman"/>
          <w:sz w:val="24"/>
        </w:rPr>
        <w:t>Why is the corporate form of business organization considered to be more important than sole proprietorships or partnerships?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237)</w:t>
        <w:tab/>
      </w:r>
      <w:r>
        <w:rPr>
          <w:rFonts w:ascii="Times New Roman"/>
          <w:sz w:val="24"/>
        </w:rPr>
        <w:t>If the corporate form of business organization has so many advantages over the corporate form, why is it so common for small businesses to initially be formed as sole proprietorships?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238)</w:t>
        <w:tab/>
      </w:r>
      <w:r>
        <w:rPr>
          <w:rFonts w:ascii="Times New Roman"/>
          <w:sz w:val="24"/>
        </w:rPr>
        <w:t>What should be the goal of the financial manager of a corporation? Why?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239)</w:t>
        <w:tab/>
      </w:r>
      <w:r>
        <w:rPr>
          <w:rFonts w:ascii="Times New Roman"/>
          <w:sz w:val="24"/>
        </w:rPr>
        <w:t>Do you think agency problems arise in sole proprietorships and/or partnerships?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240)</w:t>
        <w:tab/>
      </w:r>
      <w:r>
        <w:rPr>
          <w:rFonts w:ascii="Times New Roman"/>
          <w:sz w:val="24"/>
        </w:rPr>
        <w:t>Assume for a moment that the stockholders in a corporation have unlimited liability for corporate debts. If so, what impact would this have on the functioning of primary and secondary markets for common stock?</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241)</w:t>
        <w:tab/>
      </w:r>
      <w:r>
        <w:rPr>
          <w:rFonts w:ascii="Times New Roman"/>
          <w:b w:val="false"/>
          <w:i w:val="false"/>
          <w:color w:val="000000"/>
          <w:sz w:val="24"/>
        </w:rPr>
        <w:t>Suppose you own 100 shares of IBM stock which you intend to sell today. Since you will sell it in the secondary market, IBM will receive no direct cash flows as a consequence of your sale. Why, then, should IBM's management care about the price you get for your shares?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242)</w:t>
        <w:tab/>
      </w:r>
      <w:r>
        <w:rPr>
          <w:rFonts w:ascii="Times New Roman"/>
          <w:sz w:val="24"/>
        </w:rPr>
        <w:t>One thing lenders sometimes require when lending money to a small corporation is an assignment of the common stock as collateral on the loan. Then, if the business fails to repay its loan, the ownership of the stock certificates can be transferred directly to the lender. Why might a lender want such an assignment? What advantage of the corporate form of organization comes into play here?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243)</w:t>
        <w:tab/>
      </w:r>
      <w:r>
        <w:rPr>
          <w:rFonts w:ascii="Times New Roman"/>
          <w:sz w:val="24"/>
        </w:rPr>
        <w:t>Why might a corporation wish to list its shares on a national exchange such as the TSX as opposed to a regional exchange? How about being traded OTC?</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244)</w:t>
        <w:tab/>
      </w:r>
      <w:r>
        <w:rPr>
          <w:rFonts w:ascii="Times New Roman"/>
          <w:sz w:val="24"/>
        </w:rPr>
        <w:t>Identify the two capital structure issues that financial managers must address and explain the effects and significance of these issues.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245)</w:t>
        <w:tab/>
      </w:r>
      <w:r>
        <w:rPr>
          <w:rFonts w:ascii="Times New Roman"/>
          <w:sz w:val="24"/>
        </w:rPr>
        <w:t>Explain the cash flow pattern between a firm and the financial markets.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246)</w:t>
        <w:tab/>
      </w:r>
      <w:r>
        <w:rPr>
          <w:rFonts w:ascii="Times New Roman"/>
          <w:sz w:val="24"/>
        </w:rPr>
        <w:t>Describe the goal of financial management and give an example of a management compensation program which is designed to encourage managers to adhere to that goal.</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247)</w:t>
        <w:tab/>
      </w:r>
      <w:r>
        <w:rPr>
          <w:rFonts w:ascii="Times New Roman"/>
          <w:sz w:val="24"/>
        </w:rPr>
        <w:t>Describe two types of business organizations in which you could obtain an ownership position while enjoying limited liability. Provide an example of a type of firm that you might find utilizing each business type.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248)</w:t>
        <w:tab/>
      </w:r>
      <w:r>
        <w:rPr>
          <w:rFonts w:ascii="Times New Roman"/>
          <w:sz w:val="24"/>
        </w:rPr>
        <w:t>Explain how ethics can affect the value of a public corporation.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Ross11ceCh01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53)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56)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62)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68)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69)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74)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75)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79)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93)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95)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96)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102)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105)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115)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120)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122)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138)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142)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144)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151)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152)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154)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157)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159)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167)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181)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184)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186)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187)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194)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198)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207)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222)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224) A corporation is a business created as a distinct legal operating unit that is owned by one or more individuals or entities. Advantages include: ownership can be easily transferred; life of a corporation is not limited to lives of owners or managers; a corporation has limited liability; the ability to raise and access large sums of capital in both debt and equity markets. Disadvantages include: double taxation; lenders view the limited liability as a disadvantage and require the owners of small corporations to make personal guarantees; more complex and expensive form of organization to establish.</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225) The articles of incorporation must contain a number of things, including the corporation's name, its intended life (which can be forever), its business purpose, and the number of shares that can be issued.</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226) The advantages of the corporation include: limited liability for firm debt; Ability to raise capital; Unlimited firm life.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227) Disadvantages of partnership include: limited life of the firm; personal liability for firm debt; lack of ability to transfer partnership interest.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228) Common elements include: method of taxation; limited life of business entity; personal liability.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229) The financial manager is responsible for: the amount of the cash flow; timing of the cash flow; likelihood of the cash flow being received; possibility that only a portion of the expected cash flow will be received.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230) The financial management function is usually associated with a top officer of the firm, such as a vice president of finance or some other chief financial officer (CFO). The CFO reports to the president, who is the chief operating officer (COO) in charge of day-to-day operations. The COO reports to the chairman, who is usually chief executive officer (CEO). The CEO has overall responsibility to the board. The CFO coordinates the activities of the treasurer and the controller. The controller's office handles cost and financial accounting, tax payments, and management information systems. The treasurer's office is responsible for managing the firm's cash, its financial planning, and its capital expenditures.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231) Hedge funds are largely unregulated and privately managed investment funds catering to sophisticated investors, which look to earn high returns using aggressive financial strategies prohibited by mutual funds. These strategies may include arbitrage, high levels of leverage, and active involvement in the derivatives market.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232) Chartered banks generate income from the spread between interest paid on deposits and interest earned on loans, from selling life insurance through their branch networks, and from services provided to corporate clients such as bank guarantees.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233) One problem with the triple bottom line is that the three separate measures cannot easily be added up. It is difficult to measure the planet and people accounts in the same terms as profits.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234) The triple bottom line consists of three Ps: profit, people and planet. It aims to measure the financial, social and environmental performance of the corporation over a period of time.</w:t>
      </w:r>
      <w:r>
        <w:br/>
      </w:r>
      <w:r>
        <w:br/>
      </w:r>
      <w:r>
        <w:rPr>
          <w:rFonts w:ascii="Times New Roman" w:hAnsi="Times New Roman"/>
          <w:b w:val="false"/>
          <w:i w:val="false"/>
          <w:color w:val="000000"/>
          <w:sz w:val="32"/>
        </w:rPr>
        <w:t>The triple bottom line suggests that firms should be focusing on three interdependent measures of success.</w:t>
      </w:r>
      <w:r>
        <w:br/>
      </w:r>
      <w:r>
        <w:br/>
      </w:r>
      <w:r>
        <w:rPr>
          <w:rFonts w:ascii="Times New Roman" w:hAnsi="Times New Roman"/>
          <w:b w:val="false"/>
          <w:i w:val="false"/>
          <w:color w:val="000000"/>
          <w:sz w:val="32"/>
        </w:rPr>
        <w:t>One is the traditional measure of corporate profit; the second is a measure of a firm's employees and a firm's responsibility throughout the organization. The third pertains to how environmentally responsible a firm has been.</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235) The three areas to be addressed are:</w:t>
      </w:r>
      <w:r>
        <w:br/>
      </w:r>
      <w:r>
        <w:br/>
      </w:r>
      <w:r>
        <w:rPr>
          <w:rFonts w:ascii="Times New Roman" w:hAnsi="Times New Roman"/>
          <w:b w:val="false"/>
          <w:i w:val="false"/>
          <w:color w:val="000000"/>
          <w:sz w:val="32"/>
        </w:rPr>
        <w:t>1. Capital budgeting: The financial manager tries to identify investment opportunities that are worth more to the firm than they cost to acquire.</w:t>
      </w:r>
      <w:r>
        <w:br/>
      </w:r>
      <w:r>
        <w:rPr>
          <w:rFonts w:ascii="Times New Roman" w:hAnsi="Times New Roman"/>
          <w:b w:val="false"/>
          <w:i w:val="false"/>
          <w:color w:val="000000"/>
          <w:sz w:val="32"/>
        </w:rPr>
        <w:t>2. Capital structure: This refers to the specific mixture of long-term debt and equity a firm uses to finance its operations.</w:t>
      </w:r>
      <w:r>
        <w:br/>
      </w:r>
      <w:r>
        <w:rPr>
          <w:rFonts w:ascii="Times New Roman" w:hAnsi="Times New Roman"/>
          <w:b w:val="false"/>
          <w:i w:val="false"/>
          <w:color w:val="000000"/>
          <w:sz w:val="32"/>
        </w:rPr>
        <w:t>3. Working capital management: This refers to a firm's short-term assets and short-term liabilities. Managing the firm's working capital is a day-to-day activity that ensures the firm has sufficient resources to continue its operations and avoid costly interruptions.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236) The importance of the corporate form of organization lies in its advantages: ease of transferring ownership, the owners' limited liability for business debts, and unlimited life of the business.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237) A significant advantage of the sole proprietorship is that it is cheap and easy to form. If the sole proprietor has limited capital to start with, it may not be desirable to spend part of that capital forming a corporation. Also, limited liability for business debts may not be a significant advantage if the proprietor has limited capital, most of which is tied up in the business anyway. Finally, for a typical small business, the heart and soul of the business is the person who founded it, so the life of the business may effectively be limited to the life of the founder during its early years.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238) The correct goal is to maximize the current value of the outstanding stock. This focuses correctly on enhancing the returns to shareholders, the owners of the firm. Other goals, such as maximizing earnings, focus too narrowly on accounting income and ignore the importance of market values in managerial finance.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239) Agency conflicts typically arise when there is a separation of ownership and management of a business. In a sole proprietorship and a small partnership, such separation is not likely to exist to the degree it does in a corporation. However, there is still potential for agency conflicts. For example, as employees are hired to represent the firm, there is once again a separation of ownership and management.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240) With unlimited liability, you would be very careful which stocks you invest in. In particular, you would not invest in companies you expected to be unable to satisfy their financial obligations. Both the primary and secondary markets for common stock would be severely hampered if this rule existed. It would be very difficult for a young, untested business to get enough capital to grow.</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241) The current market price of IBM stock reflects, among other things, market opinion about the quality of firm management. If the shareholder's sale price is low, this indirectly reflects on the reputation of the managers, as well as potentially impacting their standing in the employment market. Alternatively, if the sale price is high, this indicates that the market believes current management is increasing firm value, and therefore doing a good job.</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242) In the event of a loan default, a lender may wish to liquidate the business. Often it is time consuming and difficult to take title of all of the business assets individually. By taking control of the stock, the lender is able to sell the business simply by reselling the stock in the business. This illustrates once again the ease of transfer of ownership of a corporation.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243) Being listed on a regional exchange effectively limits the capital access for the business. Plus, there is a prestige factor in being listed on one of the national exchanges. There is still a prestige factor in moving from OTC to the TSX since the TSX has more restrictive membership requirements.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244) Financial managers must first determine which debt-equity mix is best for the firm. Secondly, financial managers must determine the least expensive sources of financing. These decisions will affect both the risk level and the value of the firm. These decisions are significant as they establish the long-term debt obligations of the firm. Should a firm assume too much debt, it could face bankruptcy if the future cash flows cannot support the debt load.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245) A firm issues securities in the financial markets and receives cash in exchange. This cash is used to purchase assets that in turn generate cash flows. These cash flows are used to reinvest in additional firm assets, pay taxes, pay dividends, cover debt payments, and pay interest to the holders of the firm's securities.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246) The goal of financial management is to increase the value of the existing owners' equity. Stock options are designed to reward managers when the value of the stock rises.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247) The organizations include a corporation and a limited partnership. Firms which require large sums of external financing will commonly choose the corporate form. Real estate ventures often involve limited partnerships.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248) Student answers will vary but should explain that proper ethical behavior enhances the market perception of a firm, increases customer satisfaction, lowers agency costs, and in general, increases the market value of the firm, which is the goal of financial management.</w:t>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