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strike is an action by workers in which they stop performing duties and do not report to work.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 argue that the term “employee relations” is anti-union, yet some unions use the term for internal staff positions.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Dunlop’s concept of shared ideology refers to a set of common beliefs held by the actors of the Industrial Relations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Procedural rules refer to the outcomes of employment relationships.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Collective bargaining is the process by which management and labour negotiate the terms and conditions of employment in a unionized workplace.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union is a group of employees who bargain the terms and conditions of employment.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Human Resources focus on the relationship between the employee and governmental regulations.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Dunlop, the role of Specialized Government Agencies is to develop, implement, and administer legislation and policies pertinent to the employment relationship.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Dunlop suggests that the distribution of power is somewhat important.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Competitive factors in the product/service market play a large role in Industrial Relations.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Barbash’s (1987) equity–efficiency theory argues that employers may hold the value of profitability and competitive advantage.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Georgetti, temporary foreign workers should be placed into the permanent immigration stream only when necessary.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Technology is included in the economics subsystem of the IR systems framework of the textbook.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equity–efficiency theory, unions usually focus on efficiency.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Employee morale is a conversion mechanism in the IR systems framework.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Strikes can be both outputs and conversation mechanisms in the IR systems framework.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Dunlop’s concept of shared ideology is not consistent with the human resources/strategic choice view of industrial relations.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goal of Marxism is to overthrow management and allow employees to have more control of their workplace.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looking at the job market we can see a considerable range in term of duties and responsibilities of someone in industrial relations.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Money markets do not play a key role in the industrial relations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refers to employment relationships and issues, often in unionized workplaces?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labour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industrial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workplace relations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refers to employment relationships and issues between groups of employees (usually in unions) and their employers (including management groups)?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labour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industrial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workforce relations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document outlines the terms and conditions of employment in a unionized workplace?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 handbook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policy manual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contract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collective agreement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refers to the employment relationship between employers and individual employees?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labour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industrial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resources management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refers to an action by workers in which they cease to perform work duties and do not report to work?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slowdown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strike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dispute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walkout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Meltz (1997), which term refers to the employment relationships and issues in union and nonunion workplaces?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labour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industrial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resources management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Who was one of the first scholars to develop a systemized way to examine employment relationships in North America?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John Dunlop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Alton Craig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Robert Hebdon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Travor Brown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describes Dunlop’s definition of shared ideology?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set of ideas and beliefs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set of rules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set of standards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set of behaviours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actors are described in Dunlop’s industrial relations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context does a shared set of ideas and beliefs figure prominently?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strategic choice perspective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Marxist political economy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Dunlop’s IR systems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equity/efficiency theory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Although Dunlop focused mostly on the product market, what two areas did he consider to be critical to the employment relationship?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 and labour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labour and supply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demand and supply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 and services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industrial relations system, what does the phrase “web of rules” refer to?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clauses in collective agreements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steps in preparing for collective bargaining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three approaches to defining rights and responsibilities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the laws governing workplace matters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has Dunlop’s systems approach been criticized over the past 30 years?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a classification system.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overestimates the importance of power and conflict.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lacks explanatory power.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applies to non-union workplaces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Dunlop’s concepts are most similar to the outputs of the IR systems model in the textbook?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substantive rules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procedural rules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contextual rules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shared  rules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Dunlop’s rules is a collective agreement an example of?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substantive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procedural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contractual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IR system, outputs of the system flow back to the external environment. What is this process called?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external inputs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internal inputs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 loop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conversion loop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the textbook’s adaptation of Dunlop’s IR systems model, which group is added as actors in the IR system?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labour (employees and their associations)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employers and their associations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and associated agencies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end users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the text, the decrease in unionization in the United States calls into question one of Dunlop’s concepts. Which concept is called into question?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contexts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shared ideology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web of rules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internal inputs of Craig’s IR system?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ideologies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can be both a conversion mechanism and an outcome in the IR systems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strike or lockout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grievance arbitration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day-to-day employment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 climate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areas of law are included in the legal subsystem of the IR system?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the Canadian Labour Congress, which statement best reflects the impact of Temporary Foreign Workers (TFW) Program in Canada?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9"/>
              <w:gridCol w:w="80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 who come in the program are only highly skilled IT professionals.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 will not be taken away from young Canadians.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Working in Canada can provide a better life for some.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Seventy-five percent of the new jobs created in Canada in 2010 and 2011 were filled with TFW.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subsystem of the industrial relations model includes technology?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social/cultural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subsystem of the IR systems model varies the most in its impact on actors?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ecological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sociological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idea of Dunlop’s is very similar to conversion mechanisms?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arbitration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shared ideology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procedural rules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goal setting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process is used to assess proposals from an employer and labour prior to a strike or lockout?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interest arbitration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conciliation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grievance arbitration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term refers to the amount of time a person has belonged to a union?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longevity history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history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seniority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a group of workers who are legally permitted to negotiate working conditions with their employer called?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collective bargaining association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industrial relations association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syndicate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outputs of the industrial relations system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conciliator’s reports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collective agreements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 economics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conversion mechanisms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IR systems model, which conversion mechanism often addresses health and safety concerns?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third-party dispute resolution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joint committees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management committees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agencies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statement describes the neoclassical economics view of industrial relations?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1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focuses on factors related to the satisfaction of labour demands.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often examines the impact of class struggle and conflict.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sees unions as integral to the labour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examines issues related to the effects of unions on poverty.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statement describes the pluralist/institutional view of industrial relations?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sees unions as failing to balance the interests of employer and employees.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the foundation of criticism of Dunlop’s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the predominant view of IR in Canada.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downplays the inherent conflict between workers and management.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most closely linked to the pluralist/institutional view of industrial relations?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resources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 science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industrial relations systems approach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views of industrial relations are based in economics?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neoclassical economics and pluralist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resources/strategic choice and political economy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neoclassical economics and human resources/strategic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pluralist and political economy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do some scholars reject the human resources/strategic choice view of industrial relations?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labour market has shifted to nonunionized workplaces.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erodes workplace democracy.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minimizes the natural conflict between employers and employees.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shared ideology no longer exists.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applies to the human resources/strategic choice perspective of industrial relations?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only used in management schools.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pays a great deal of attention to the role of unions.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anti-union.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emphasizes management’s efforts at cooperation.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fundamental element of the political economy view of industrial relations?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5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focuses on the inherent conflict between employers and employees.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examines issues related to long-term stability.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claims to be the predominant view of IR in Canada.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associated with economic analysis of labour markets.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view of industrial relations is based on Marxist theory?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strategic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institutional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neoclassical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goal of Marxism?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overthrow government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overthrow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overthrow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overthrow employees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a third-party process used when parties cannot reach a collective agreement on their own called?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grievance arbitration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conciliation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interest arbitration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Name the four actors of the IR system as presented in the text.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 Labour (employees and associations)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 Employers and associations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 Government and associated agencies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4. End users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Name three labour outcomes of the IR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31"/>
              <w:gridCol w:w="77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 Union security/rights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 Hours of work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 Wages and benefits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4. Job rights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 Work rules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Compare and contrast the pluralist/institutional view of IR and the political economy view.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Pluralist/Institutional: Unions counterbalance the power of employers relative to employees. This view sees importance of strong institutions (and three actors—labour, management, and government) in order to have a stable employment system and democratic rights in the workplace. Thus, this view emphasizes a shared ideology and thereby minimizes the role of conflict.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 Economy: Labour is seen as necessary since there is inherent conflict between employers and employees. Rather than shared ideology, there is a class struggle between the parties. This view focuses on the role of power and conflict between parties.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Name the three contexts of Dunlop’s IR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 Market and budgetary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 Technological characteristics of the workplace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 Distribution of power in the larger society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are three criticisms of Dunlop’s IR system?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 Descriptive in nature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 Underestimates importance of power and conflict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 Static in nature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4. Cannot explain recent/rapid decrease in unionization in the U.S.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Discuss three implications of the Temporary Foreign Workers Program on the Canadian economy.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 There is an effect on younger generation of new hires; it may eliminate some low paying positions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 Current employees are potentially laid off so TFW candidates can take these jobs which are funded by the Canadian Government and thus less costly to potential employers.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 The program does not really stimulate the Canadian economy because no new high paying positions are actually created.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Dunlop discussed that the employment relationship existed of as “web of rules.” Explain this concept along with the actors roles/rights and responsibilities.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Elements to consider in answer: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Specialized Government Agencies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Hierarchy of Managers and their Representatives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Hierarchy of Workers (Nonmanagement) and any Spokespersons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Contexts – Market and Budget/Technical characteristics of the workplace and work community/Distribution of Power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Web of Rules – Procedures for establishing rules/Procedural/Substantive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Money markets can play a key role on the industrial relations system. Explain three money market elements discussed in the text which can have an impact on the IR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38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Interest Rate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Inflation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Exchange Rate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There are several views of how our industrial relations system developed. Explain two of these views.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1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Neoclassical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Pluralist and Institutional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Human Resources/Strategic Choice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1 – Introduction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– Introduction</dc:title>
  <cp:revision>0</cp:revision>
</cp:coreProperties>
</file>