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Until the 1980s, project management primarily focused on providing schedule and resource data to top management in the military, computer, and construction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Until the 1980s, project management primarily focused on providing schedule and resource data to top management in the military, computer, and construction industries. Today’s project management involves much more, and people in every industry and every country manage projects.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difference between operations and projects is that operations end when their objectives have been reached, whereas projects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8"/>
              <w:gridCol w:w="7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Projects are different from operations in that they end when their objectives have been reached or the project has been terminated.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project should have a well-defined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5"/>
              <w:gridCol w:w="6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 project has a unique purpose. Every project should have a well-defined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Projects should be developed in increments.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 project is developed using progressive elaboration. Projects are often defined broadly when they begin, and as time passes, the specific details of the project become clearer. Therefore, projects should be developed in increments.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manager’s primary role is to provide the funding for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87"/>
              <w:gridCol w:w="6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 project sponsor usually provides the direction and funding for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main reasons why project management is challenging is because of the factor of uncertainty.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 project involves uncertainty. Every project is unique and thus it is sometimes difficult to define its objectives clearly, estimate how long it will take to complete, or determine how much it will cost. This uncertainty is one of the main reasons project management is so 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Questions about how a team will track schedule performance is related to a project’s scope.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scope deals with questions such as, “What work will be done as part of the project?”, “What unique product, service, or result does the customer or sponsor expect from the project?”, or “How will the scope be verified?”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be realistic, a project manager should always set discrete goals instead of a range of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Because projects involve uncertainty and limited resources, projects rarely finish according to their original scope, time, and cost goals. Instead of discrete target goals, it is often more realistic to set a range of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5/4/2018 7:42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triple constraint primarily involves making trade-offs between resources and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Managing the triple constraint involves making trade-offs between scope, time, and cost goals for a project. Experienced project managers know that one must decide which aspect of the triple constraint is most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responsibility of a project manager is to meet the specific scope, time, and cost goals of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managers must strive not only to meet specific scope, time, cost, and quality goals of projects but also facilitate the entire process to meet the needs and expectations of people involved in project activities or affected by them.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project’s stakeholders include its customers, users, and suppliers.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Stakeholders are the people involved in or affected by project activities, and include the project sponsor, project team, support staff, customers, users, suppliers, and even opponents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10:41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Opponents of a project do not belong to the category of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Stakeholders are the people involved in or affected by project activities, and include the project sponsor, project team, support staff, customers, users, suppliers, and even opponents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stakeholders’ needs and expectations is limited to the beginning of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Stakeholders’ needs and expectations are important in the beginning and throughout the life of a project. Successful project managers develop good relationships with project stakeholders to understand and meet their needs and expectations.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procurement management primarily involves identifying stakeholder needs while managing their engagement throughout the life of the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management knowledge areas describe the key competencies that project managers must develop. Project procurement management involves acquiring or procuring goods and services for a project from outside the performing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role of project stakeholder management is to ensure that the project will satisfy the stated needs for which it was undertaken.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management knowledge areas describe the key competencies that project managers must develop. Project stakeholder management includes identifying and analyzing stakeholder needs while managing and controlling their engagement throughout the life of the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resource management is concerned with making effective use of the people involved with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management knowledge areas describe the key competencies that project managers must develop. Project resource management is concerned with making effective use of the people and physical resources involved with the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5/4/2018 7:54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analyses, work requests, and project charters are tools used in integration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selection methods, project management methodologies, stakeholder analyses, work requests, and project charters are some of the tools used in integration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Earned value management is a tool primarily used in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budgets, net present value, return on investment, payback analysis, and earned value management are tools used in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5/4/2018 7:56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Responsibility assignment matrices and project organizational charts are examples of tools used in procurement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Motivation techniques, empathic listening, responsibility assignment matrices, project organizational charts, resource histograms and team building exercises are tools used in resource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5/4/2018 8:05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Maturity models, statistical methods, and test plans are examples of tools used in quality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3"/>
              <w:gridCol w:w="7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Quality metrics, maturity models, statistical methods, and test plans are some of the tools used in quality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managers work with the project sponsors to define success for particular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managers work with the project sponsors, the project team, and other stakeholders to meet project goals. They also work with sponsors to define success for particular projects.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Good project managers assume that their definition of success is the same as the sponsors.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Good project managers do not assume that their definition of success is the same as the sponsors. They take the time to understand their sponsors’ expectations and then track project performance based on important success criteria.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Program managers are change agents.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Program managers are responsible for more than the delivery of project results. They are change agents responsible for the success of products and processes developed by these projects.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5/4/2018 8:10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program managers recognize that managing a project is much more complex than managing a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Effective program managers recognize that managing a program is much more complex than managing a single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projects always address strategic goals whereas portfolio management addresses tactical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Tactical goals are generally more specific and short-term than strategic goals, which emphasize long-term goals for an organization. Individual projects often address tactical goals, whereas portfolio management addresses strategic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mandatory for project managers working on large information technology projects to be experts in the field of information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managers for large IT projects do not have to be experts in the field of IT, but they must have working knowledge of various technologies and understand how the project would enhance the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a successful manager, the only skills an IT project manager needs to possess are excellent technical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IT project managers must be willing to develop more than their technical skills to be productive team members and successful project managers. Everyone, no matter how technical they are, should develop business and soft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10:42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new software makes basic tools, such as Gantt charts and network diagrams, inexpensive and easy to create.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As computer hardware became smaller and more affordable and software companies developed graphical, easy-to-use interfaces, project management software became less expensive and more widely used. New software makes basic tools such as Gantt charts and network diagrams inexpensive, easy to create, and available for anyone to update.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enterprise project management software, which aids project and portfolio management, is a low-end tool.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 category of project management software is high-end tools, sometimes referred to as enterprise project management software. These tools provide robust capabilities to handle very large projects and dispersed workgroups.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p.38</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characteristic highlights a difference between projects and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Projects are undertaken to sustain an organization’s business whereas operations are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are undertaken to create unique products, services, or results whereas projects are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Projects are temporary endeavors whereas an organization’s operations are ongoing in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have well-defined objectives whereas projects do not need to have a unique purpose.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 project is “a temporary endeavor undertaken to create a unique product, service, or result.” Operations, on the other hand, is work done in organizations to sustain the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5/13/2018 12:30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objective is true of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an indefinite beginning and 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a unique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developed using regressive elaboration.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permanent in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9"/>
              <w:gridCol w:w="7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One of the attributes of projects is that they has have a unique purpose. Every project should have a well-defined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5/7/2018 6:38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a _____ is to provide direction and funding for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2"/>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sponsor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staff member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Most projects have many interested parties or stakeholders, but someone must take the primary role of sponsorship. The project sponsor usually provides the direction and funding for the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Galaxy, a construction company, buys a particular brand of tiles manufactured by Tiles and Floors, an eco-friendly tile manufacturing company. However, Tiles and Floors has declared bankruptcy and closed down. At present, Galaxy is facing a crisis because there are no other manufacturers in the market that supplies eco-friendly tiles. Which constraint is Galaxy currently facing?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04"/>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4"/>
              <w:gridCol w:w="6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Every project is constrained in different ways. For some projects, resources are the main concern.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10:43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Steve, an engineer in a construction company, is at present working on a home construction project. The home is being built for the Robinson family, the owners of the home. Steve is working with his project team and support staff to ensure the project is completed on time. In such a scenario, the project sponsor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7"/>
              <w:gridCol w:w="220"/>
              <w:gridCol w:w="2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support staff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team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Robinson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Stakeholders are the people involved in or affected by project activities, and include the project sponsor, project team, support staff, customers, among others. In a home construction project, the project sponsors would be the potential new homeowners.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knowledge area involves defining and managing all the work required to complete the project successfully?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57"/>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resource management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scope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time management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cost management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management knowledge areas describe the key competencies that project managers must develop. Project scope management involves defining and managing all the work required to complete the project successfully.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5/7/2018 6:38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project management knowledge area ensures that the project will satisfy the stated or implied needs for which it was undertaken?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21"/>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cost management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time management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risk management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quality management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management knowledge areas describe the key competencies that project managers must develop. Project quality management ensures that the project will satisfy the stated or implied needs for which it was undertaken.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5/7/2018 6:48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project management knowledge area primarily involves generating, collecting, disseminating, and storing project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48"/>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cost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procurement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time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communications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management knowledge areas describe the key competencies that project managers must develop. Project communications management involves generating, collecting, disseminating, and storing project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10:50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procurement management mainly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effective use of the people involved with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 goods and services for a project from outside the performing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collecting, disseminating, and storing project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and analyzing stakeholder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needs while managing and controlling their engagement.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management knowledge areas describe the key competencies that project managers must develop. Project procurement management involves acquiring or procuring goods and services for a project from outside the performing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project management knowledge area is an overarching function that affects and is affected by the different knowledge areas?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1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cost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stakeholder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integration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communications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management knowledge areas describe the key competencies that project managers must develop. Project integration management is an overarching function that affects and is affected by all of the other knowledge areas.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5/7/2018 6:49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tool for project scope management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36"/>
              <w:gridCol w:w="22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 tracking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kickoff meeting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Gantt chart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work breakdown 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Scope management uses scope statements, work breakdown structures, statements of work, requirements analyses, scope management plans, scope verification techniques, and scope change controls.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10:52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tool is most likely to be used in project schedule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09"/>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Payback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Impact matrices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Gantt charts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Fishbone diagrams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Schedule management uses Gantt charts, project network diagrams, critical path analysis, crashing, fast tracking, and schedule performance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5/7/2018 6:39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Fast tracking is an example of a tool used in _____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69"/>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Schedule management tools include Gantt charts, project network diagrams, critical path analysis, crashing, fast tracking, and schedule performance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5/5/2018 4:42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areas of management is payback analysis most likely to be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9"/>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Tools used in cost management include payback analysis, earned value management, project portfolio management, and cost estimates among others.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5/5/2018 4:43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tool used in quality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59"/>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 matrix</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request for proposal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path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Quality management uses include quality metrics, checklists, quality control charts, Pareto diagrams, and fishbone diagrams among others.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10:53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Team building exercises and motivation techniques are tools used in _____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12"/>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procurement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Motivation techniques, empathic listening, resource histograms, and team building exercises are tools used in human resource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5/5/2018 4:45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tool can best help in efficient communication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35"/>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Kick-off meetings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Impact matrices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Requests for quotes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 tracking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Kick-off meetings are an important tool in project communication management. Other tools in project communication management are communications management plans, conflict management, communications media selection, and progress reports.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5/7/2018 6:50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tool used in risk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09"/>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breakdown structure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organizational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path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 matrix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8"/>
              <w:gridCol w:w="7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Risk management plans, risk registers, probability/impact matrices, and risk rankings are different tools used in risk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10:54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of project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simple discipline with a limited 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specific tools which work universally across all kinds of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guarantee successes for all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framework consists solely of project management knowledge areas.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Despite its advantages, project management is a very broad, often complex discipline. What works for one project may not work on another, so it is essential for project managers to continue to develop their knowledge and skills in managing projects.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10:35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program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report to project managers who represent the next level in the hierarchy.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recognize that managing a program is simpler than managing a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leadership and direction for project managers heading the projects within a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responsible solely for the delivery of project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 program manager provides leadership and direction for the project managers heading the projects within a program. Program managers also coordinate the efforts of project teams, functional groups, suppliers, and operations staff supporting the projects to ensure that products and processes are implemented to maximize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goal distinguishes project management and portfolio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involves making wise investment decisions whereas portfolio management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 management is an easy task whereas project management is a more difficult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 management asks questions like, “Are we carrying out projects efficiently?” whereas project management asks questions such as “Are we investing in the right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addresses specific, short-term goals whereas portfolio management focuses on long-term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Individual projects often address tactical goals, whereas portfolio management addresses strategic goals. Tactical goals are generally more specific and short-term than strategic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5/7/2018 6:43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difference between strategic and tactical goals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goals are more specific than tactical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goals encompass broader dimensions than strategic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goals are more important for a project than strategic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goals are long-term in nature whereas tactical goals are short-term.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9"/>
              <w:gridCol w:w="71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Tactical goals are generally more specific and short-term than strategic goals, which emphasize long-term goals for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questions reflects the strategic goals of project portfolio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we carrying out projects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projects on time and on budget?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we investing in the right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stakeholders know what they should be doing?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portfolio management addresses questions such as “Are we working on the right projects?”, “Are we investing in the right areas?”, and “Do we have the right resources to be competitive?”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5/13/2018 12:34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Martha works as a project manager at a bank. Due to certain changes in external factors, Martha needs to make a few alterations in the tactical goals of her project. In such a scenario, which of the following will best help Martha cope with the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9"/>
              <w:gridCol w:w="220"/>
              <w:gridCol w:w="3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environment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The project environment differs from organization to organization and project to project, but some skills will help in almost all project environments. These skills include understanding change and understanding how organizations work within their social, political, and physical environments. Project managers must be comfortable leading and handling change, because most projects introduce changes in organizations and involve changes within the projects themselves.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Joe is a project manager in an IT company and has over the years, gained substantial knowledge in his area of work. However, while managing his team, he often loses his temper. In addition, he fails to be an active listener when his team members approach him with work related challenges. In which of the following areas does Joe need to develop his skills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80"/>
              <w:gridCol w:w="220"/>
              <w:gridCol w:w="3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area knowledge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environment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Standards and regulations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Achieving high performance on projects requires soft skills, otherwise called human relations skills. Project managers need good soft skills to understand, navigate, and meet stakeholders’ needs and expectations. They need to be able to listen actively to what others are saying, help develop new approaches for solving problems, and then persuade others to work toward achieving project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attribute best defines the role of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short-term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work on achieving primarily tactical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work solely toward day-to-day details of meeting specific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inspire people to reach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7"/>
              <w:gridCol w:w="7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Generally, a leader focuses on long-term goals and big-picture objectives while inspiring people to reach those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5/13/2018 12:36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Gantt chart is a standard format for displaying project schedule information by listing project activities and their corresponding start and finish dates in a ____ format.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7"/>
              <w:gridCol w:w="22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calendar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 graph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pie chart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 Gantt chart was developed by Henry Gantt for scheduling work in factories. A Gantt chart is a standard format for displaying project schedule information by listing project activities and their corresponding start and finish dates in calendar form.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an organizational group responsible for coordinating the project management function throughout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68"/>
              <w:gridCol w:w="220"/>
              <w:gridCol w:w="3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Office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Center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In the 1990s, many companies began creating Project Management Offices to help them handle the increasing number and complexity of projects. A Project Management Office (PMO) is an organizational group responsible for coordinating the project management function throughout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organization provides certification as a Project Management Professional?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40"/>
              <w:gridCol w:w="220"/>
              <w:gridCol w:w="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PMC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PMI</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PMP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PMI or the Project Management Institute provides certification as a Project Management Professional (PMP). A Project Management Professional (PMP) is someone who has documented sufficient project experience and education, agreed to follow the PMI code of professional conduct, and demonstrated knowledge of project management by passing a comprehensive examination.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5/7/2018 6:50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a set of principles that guides decision making based on personal values of what is considered right and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5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Ethics is a set of principles that guides decision making based on personal values of what is considered right and wrong. Making ethical decisions is an important part of project managers’ personal and professional lives because it generates trust and respect with other people.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attribute is true of low-end tools of project management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designed for especially large projects with multiple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main advantage is that they have unlimited functionality.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basic project management features.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referred to as enterprise project management 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In project management software, low-end tools provide basic project management features and are often recommended for small projects and single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5/13/2018 12:38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tool is usually recommended for small projects and single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Upper range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Low-end tools provide basic project management features and generally cost less than $200 per user. They are often recommended for small projects and single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10:58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project management software is also known as a _____ tool of project management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21"/>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baseline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management software tools can be divided into three general categories based on functionality and price. One of these tools are high-end tools which are sometimes referred to as enterprise project management software.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10:59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difference between low-end and midrange tools of the project management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Low-end tools are designed to handle primarily multiple users whereas midrange tools are created to handle single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Low-end tools provide robust capabilities to handle dispersed workgroups whereas midrange tools do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Midrange tools provide basic project management features whereas low-end tools offer enterprise and portfolio management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Midrange tools are designed to handle larger projects than low-end tools.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In project management software, midrange tools are a step up from low-end tools. They are designed to handle larger projects, multiple users, and multiple projects.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11:01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Until the 1980s, project management primarily focused on providing _____ and resource data to top management in the military, computer, and construction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temporary endeavor undertaken to create a unique product, service, or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 refers to work done in organizations to sustain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5/13/2018 12:39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include people, hardware, software, or other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project’s sponsor is also known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project management, the three limitations of scope, time, and cost are referred to as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triple constraint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“What unique product, service, or result does the customer or sponsor expect from the project?” is an example of a(n) _____ constraint.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5/5/2018 6:04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“What is the project’s schedule?” is an example of a(n) _____ constraint.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project’s budget?” This is an example of a project’s _____ constraint.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of project management includes quality, scope, time, and cost constraints.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quadruple constraint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application of knowledge, skills, tools, and techniques to project activities to meet project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_____ describe the key competencies that project managers must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areas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_____ management includes estimating how long it will take to complete the work, developing an acceptable project schedule, and ensuring timely completion of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5/5/2018 6:07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_____ management consists of preparing and managing the budget for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group of related projects, subsidiary programs, and program activities managed in a coordinated manner to obtain benefits and control not available from managing them individually.”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5/5/2018 6:10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process in which organizations group and manage projects and programs as a portfolio of investments that contribute to the entire enterprise’s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5/5/2018 6:11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Soft skills are also known as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an international professional society for project managers founded in 1969</w:t>
            </w:r>
            <w:r>
              <w:rPr>
                <w:rStyle w:val="DefaultParagraphFont"/>
                <w:rFonts w:ascii="Times New Roman" w:eastAsia="Times New Roman" w:hAnsi="Times New Roman" w:cs="Times New Roman"/>
                <w:b/>
                <w:bCs/>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Institute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Passing the CPA exam is a standard for accountants. Similarly, passing the PMP exam is becoming a standard for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is a set of principles that guides decision making based on _____ of what is considered right and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tools, a step up from low-end tools, are designed to handle larger projects, multiple users, and multiple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High-end tools in project management software have enterprise and _____ functions that summarize and combine individual project information to provide an enterprise view of all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p.38-39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High-end tools are generally licensed on a(n) _____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per-user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triple constraint. What are the three components and what is the relationship between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project is constrained in different ways, often by its scope, time, and cost goals. These limitations are sometimes referred to in project management as the triple constraint. To create a successful project, a project manager must consider scope, time, and cost and balance these three often-competing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 This goal involves questions such as, “What work will be done as part of the project? What unique product, service, or result does the customer or sponsor expect from the project? How will the scope be verified?”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This goal encompasses questions such as, “How long should it take to complete the project? What is the project’s schedule? How will the team track actual schedule performance? Who can approve changes to the schedule?”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This goal deals with questions such as, “What should it cost to complete the project? What is the project’s budget? How will costs be tracked? Who can authorize changes to the budget?”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triple constraint involves making trade-offs between scope, time, and cost goals for a project. Experienced project managers know that they must decide which aspect of the triple constraint is most important. If time is most important, one must change the initial scope and/or cost goals to meet the schedule. If scope goals are most important, one may need to adjust time and/or cost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10:39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describe each of the ten project management knowledge areas.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knowledge areas describe the key competencies that project managers </w:t>
                  </w:r>
                  <w:r>
                    <w:rPr>
                      <w:rStyle w:val="DefaultParagraphFont"/>
                      <w:rFonts w:ascii="Times New Roman" w:eastAsia="Times New Roman" w:hAnsi="Times New Roman" w:cs="Times New Roman"/>
                      <w:b w:val="0"/>
                      <w:bCs w:val="0"/>
                      <w:i w:val="0"/>
                      <w:iCs w:val="0"/>
                      <w:smallCaps w:val="0"/>
                      <w:color w:val="000000"/>
                      <w:sz w:val="22"/>
                      <w:szCs w:val="22"/>
                      <w:bdr w:val="nil"/>
                      <w:rtl w:val="0"/>
                    </w:rPr>
                    <w:t>must develop. These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Project scope management involves defining and managing all the work required to complete the project successfully.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Project schedule management (formerly called project time management) includes estimating how long it will take to complete the work, developing an acceptable project schedule, and ensuring timely completion of the project.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Project cost management consists of preparing and managing the budget for the project.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Project quality management ensures that the project will satisfy the stated or implied needs for which it was undertaken.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Project resource management is concerned with making effective use of the people and physical resources involved with the project.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Project communications management involves generating, collecting, disseminating, and storing project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Project risk management includes identifying, analyzing, and responding to risks related to the project.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Project procurement management involves acquiring or procuring goods and services for a project from outside the performing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Project stakeholder management includes identifying and analyzing stakeholder needs while managing and controlling their engagement throughout the life of the project.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Project integration management is an overarching function that affects and is affected by all of the other knowledge areas.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5/8/2018 10:39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several of the qualities of a good project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managers often take on the role of both leader and manager. Good project managers know that people make or break projects, so they must set a good example to lead their team to success. They are aware of the greater needs of their stakeholders and organizations, so they are visionary in guiding their current projects and in suggesting future ones. Companies that excel in project, program, and portfolio management grow project leaders, emphasizing development of business and leadership skills. Therefore, the best project, program, and portfolio managers have leadership and management characteristics; they are visionary yet focused on the bottom line. Above all else, good project managers focus on achieving positive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5/13/2018 12:41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PMP certification. What are the advantages of obtaining PMP certification?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Institute (PMI) provides certification as a Project Management Professional (PMP)—someone who has documented sufficient project experience and education, agreed to follow the PMI code of professional conduct, and demonstrated knowledge of the field of project management by passing a comprehensive examination.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that support PMP certification see the value of investing in programs to improve their employees’ knowledge in project management. Many employers today require specific certifications to ensure their workers have current skills, and job seekers find that they often have an advantage when they earn and maintain marketable certifications.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Passing the PMP exam is becoming a standard for project managers. Project management certification is also enabling professionals in the field to share a common base of knowledge. Sharing a common base of knowledge is important because it helps advance the theory and practice of project management. PMI also offers additional certifications, including agile techniques, scheduling, risk, </w:t>
                  </w:r>
                  <w:r>
                    <w:rPr>
                      <w:rStyle w:val="DefaultParagraphFont"/>
                      <w:rFonts w:ascii="Times New Roman" w:eastAsia="Times New Roman" w:hAnsi="Times New Roman" w:cs="Times New Roman"/>
                      <w:b w:val="0"/>
                      <w:bCs w:val="0"/>
                      <w:i w:val="0"/>
                      <w:iCs w:val="0"/>
                      <w:smallCaps w:val="0"/>
                      <w:color w:val="000000"/>
                      <w:sz w:val="22"/>
                      <w:szCs w:val="22"/>
                      <w:bdr w:val="nil"/>
                      <w:rtl w:val="0"/>
                    </w:rPr>
                    <w:t>program management, portfolio management, and business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p.35-36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5/5/2018 6:35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PMI Code of Ethics and Professional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PMI approved a Code of Ethics and Professional Conduct that took effect in January 2007. This code applies not only to PMPs, but to all PMI members and individuals who hold a PMI certification, apply for a PMI certification, or serve PMI in a volunteer capacity. It is vital for project management practitioners to conduct their work in an ethical manner. Even if one is not affiliated with PMI, these guidelines can help one conduct their work in an ethical manner, which helps the profession earn the confidence of the public, employers, employees, and all project stakeholders. The PMI Code of Ethics and Professional Conduct includes short chapters addressing vision and applicability, responsibility, respect, fairness, and honestly.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p.36-37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4/27/2018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5/5/2018 6:37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1 - Introduction to Project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 to Project Management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