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problem of scarcity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arises only in poor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exists because the price of goods is too high.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exists because of limited resources.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will eventually be solved by better planning.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society is producing a combination of goods on its production possibilities frontier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3"/>
              <w:gridCol w:w="80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must be employing all available resources.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must be growing.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using all the available natural resources but may not be using all available labor resources.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a and b.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slope of the production possibility frontier shows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inputs must be changed to keep them fully employed.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technically efficient combinations of the two goods.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demanders are willing to trade one good for another.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opportunity cost of one good in terms of the other.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the prevailing price of shirts is $10 and at this price demanders demand 100 shirts while suppliers are willing to supply 110 shirts, there is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shortage at the $10 price.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surplus at the $10 price.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equilibrium in this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shortage if price were to rise above $10.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Positive economic analysis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involves the study of firms with positive profits.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involves how resources are actually used in an economy.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involves judgments on how resources should be used in an economy.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usually thought to be a waste of time.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Normative economic analysis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involves the study of what comprises a normal firm.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involves how resources are actually used in an economy.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involves judgments on how resources should be used in an economy.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usually thought to be a waste of time.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major problem that may occur with models that predict the values of economic variables in the future is that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researchers are pessimistic about the future.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model may fail to acknowledge that economic actors will change their behavior in response to changing situations.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model may make predictions that conflict with widely held opinions.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one cares about these predictions.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equation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13.5pt;width:66.75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 function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X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independent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 is a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slope of the line is 38.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Y-intercept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27" type="#_x0000_t75" style="height:13.5pt;width:56.25pt">
                  <v:imagedata r:id="rId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3/8.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–8/3.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X-intercept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28" type="#_x0000_t75" style="height:13.5pt;width:62.25pt">
                  <v:imagedata r:id="rId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the Y-intercept of a linear function increases while the slope remains unchanged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graph must shift down in a parallel way.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graph must rotate to the left about the X intercept.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graph must shift up in a parallel.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graph remains unchanged.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the slope of a linear function changes with no change in the Y-intercept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9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graph shifts either up or down in a parallel way.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graph remains unchanged.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graph rotates about its X-intercept.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graph rotates about its Y-intercept.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slope of a nonlinear function at some particular point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8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slope of the straight line that is tangent to the function at that point.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slope of the straight line connecting the origin and the point.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cannot be determined.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constant for the entire function.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Given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2"/>
                <w:szCs w:val="22"/>
                <w:bdr w:val="nil"/>
                <w:rtl w:val="0"/>
              </w:rPr>
              <w:pict>
                <v:shape id="_x0000_i1029" type="#_x0000_t75" style="height:15pt;width:56.25pt">
                  <v:imagedata r:id="rId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which of the following are necessarily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 linear function.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X, Z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dependent variables.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contour line of this function would keep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constant.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An increase in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would increase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For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30" type="#_x0000_t75" style="height:13.5pt;width:45.75pt">
                  <v:imagedata r:id="rId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the equation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31" type="#_x0000_t75" style="height:13.5pt;width:51.75pt">
                  <v:imagedata r:id="rId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represents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X-intercept.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Y-intercept.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contour line.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tangent line.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the equation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2"/>
                <w:szCs w:val="22"/>
                <w:bdr w:val="nil"/>
                <w:rtl w:val="0"/>
              </w:rPr>
              <w:pict>
                <v:shape id="_x0000_i1032" type="#_x0000_t75" style="height:19.5pt;width:60pt">
                  <v:imagedata r:id="rId1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which of the following points lie on the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33" type="#_x0000_t75" style="height:13.5pt;width:36.75pt">
                  <v:imagedata r:id="rId1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contour line?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34" type="#_x0000_t75" style="height:13.5pt;width:33.75pt">
                        <v:imagedata r:id="rId1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35" type="#_x0000_t75" style="height:13.5pt;width:32.25pt">
                        <v:imagedata r:id="rId1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36" type="#_x0000_t75" style="height:13.5pt;width:33.75pt">
                        <v:imagedata r:id="rId1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37" type="#_x0000_t75" style="height:13.5pt;width:32.25pt">
                        <v:imagedata r:id="rId1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38" type="#_x0000_t75" style="height:13.5pt;width:33.75pt">
                        <v:imagedata r:id="rId1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39" type="#_x0000_t75" style="height:13.5pt;width:32.25pt">
                        <v:imagedata r:id="rId17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a and c.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For the equation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3"/>
                <w:sz w:val="22"/>
                <w:szCs w:val="22"/>
                <w:bdr w:val="nil"/>
                <w:rtl w:val="0"/>
              </w:rPr>
              <w:pict>
                <v:shape id="_x0000_i1040" type="#_x0000_t75" style="height:24pt;width:60pt">
                  <v:imagedata r:id="rId1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point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41" type="#_x0000_t75" style="height:13.5pt;width:39.75pt">
                  <v:imagedata r:id="rId1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42" type="#_x0000_t75" style="height:13.5pt;width:32.25pt">
                  <v:imagedata r:id="rId15" o:title=""/>
                </v:shape>
              </w:pict>
            </w:r>
          </w:p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3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yields a value of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43" type="#_x0000_t75" style="height:13.5pt;width:37.5pt">
                        <v:imagedata r:id="rId2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lies below the contour line that includes the point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44" type="#_x0000_t75" style="height:13.5pt;width:39pt">
                        <v:imagedata r:id="rId2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45" type="#_x0000_t75" style="height:13.5pt;width:32.25pt">
                        <v:imagedata r:id="rId2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lies on the same contour line as the point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46" type="#_x0000_t75" style="height:13.5pt;width:39.75pt">
                        <v:imagedata r:id="rId2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47" type="#_x0000_t75" style="height:13.5pt;width:32.25pt">
                        <v:imagedata r:id="rId2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a and b.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2"/>
                <w:szCs w:val="22"/>
                <w:bdr w:val="nil"/>
                <w:rtl w:val="0"/>
              </w:rPr>
              <w:pict>
                <v:shape id="_x0000_i1048" type="#_x0000_t75" style="height:19.5pt;width:65.25pt">
                  <v:imagedata r:id="rId2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the contour lines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concentric circles.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parabolas.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hyperbolas.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intersect whenever either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or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Z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is zero.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solution to the simultaneous equations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49" type="#_x0000_t75" style="height:13.5pt;width:62.25pt">
                  <v:imagedata r:id="rId2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50" type="#_x0000_t75" style="height:13.5pt;width:66.75pt">
                  <v:imagedata r:id="rId2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51" type="#_x0000_t75" style="height:13.5pt;width:39pt">
                        <v:imagedata r:id="rId2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52" type="#_x0000_t75" style="height:13.5pt;width:31.5pt">
                        <v:imagedata r:id="rId28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53" type="#_x0000_t75" style="height:13.5pt;width:33.75pt">
                        <v:imagedata r:id="rId1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54" type="#_x0000_t75" style="height:13.5pt;width:31.5pt">
                        <v:imagedata r:id="rId2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55" type="#_x0000_t75" style="height:13.5pt;width:33.75pt">
                        <v:imagedata r:id="rId3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56" type="#_x0000_t75" style="height:13.5pt;width:31.5pt">
                        <v:imagedata r:id="rId3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Graphically, the solution to a system of two independent linear equations is usually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average of the slopes.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average of the intercepts.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single point.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Let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57" type="#_x0000_t75" style="height:13.5pt;width:79.5pt">
                  <v:imagedata r:id="rId3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58" type="#_x0000_t75" style="height:13.5pt;width:54.75pt">
                  <v:imagedata r:id="rId3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Here equilibrium price and quantity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59" type="#_x0000_t75" style="height:13.5pt;width:33pt">
                        <v:imagedata r:id="rId3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60" type="#_x0000_t75" style="height:13.5pt;width:36.75pt">
                        <v:imagedata r:id="rId3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61" type="#_x0000_t75" style="height:13.5pt;width:33pt">
                        <v:imagedata r:id="rId3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62" type="#_x0000_t75" style="height:13.5pt;width:36.75pt">
                        <v:imagedata r:id="rId3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63" type="#_x0000_t75" style="height:13.5pt;width:30.75pt">
                        <v:imagedata r:id="rId37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64" type="#_x0000_t75" style="height:13.5pt;width:33pt">
                        <v:imagedata r:id="rId3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65" type="#_x0000_t75" style="height:31.5pt;width:45.75pt">
                        <v:imagedata r:id="rId3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66" type="#_x0000_t75" style="height:13.5pt;width:30.75pt">
                        <v:imagedata r:id="rId40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If the production possibilities frontier can be expressed 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2"/>
                <w:szCs w:val="22"/>
                <w:bdr w:val="nil"/>
                <w:rtl w:val="0"/>
              </w:rPr>
              <w:pict>
                <v:shape id="_x0000_i1067" type="#_x0000_t75" style="height:19.5pt;width:68.25pt">
                  <v:imagedata r:id="rId4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then the point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68" type="#_x0000_t75" style="height:13.5pt;width:33.75pt">
                  <v:imagedata r:id="rId4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;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69" type="#_x0000_t75" style="height:13.5pt;width:33.75pt">
                  <v:imagedata r:id="rId4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outside the production possibilities frontier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 the production possibilities frontier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inside the production possibilities frontier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the wrong quadrant to be on the graph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If the production possibilities frontier can be expressed 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2"/>
                <w:szCs w:val="22"/>
                <w:bdr w:val="nil"/>
                <w:rtl w:val="0"/>
              </w:rPr>
              <w:pict>
                <v:shape id="_x0000_i1070" type="#_x0000_t75" style="height:19.5pt;width:71.25pt">
                  <v:imagedata r:id="rId4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then the point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2"/>
                <w:szCs w:val="22"/>
                <w:bdr w:val="nil"/>
                <w:rtl w:val="0"/>
              </w:rPr>
              <w:pict>
                <v:shape id="_x0000_i1071" type="#_x0000_t75" style="height:19.5pt;width:45pt">
                  <v:imagedata r:id="rId4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;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72" type="#_x0000_t75" style="height:13.5pt;width:33.75pt">
                  <v:imagedata r:id="rId4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outside the production possibilities frontier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 the production possibilities frontier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inside the production possibilities frontier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the wrong quadrant to be on the graph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a production possibilities frontier can be expressed 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2"/>
                <w:szCs w:val="22"/>
                <w:bdr w:val="nil"/>
                <w:rtl w:val="0"/>
              </w:rPr>
              <w:pict>
                <v:shape id="_x0000_i1073" type="#_x0000_t75" style="height:19.5pt;width:70.5pt">
                  <v:imagedata r:id="rId4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opportunity cost of going from 1 unit of X to 2 units of X (in terms of units of Y)?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74" type="#_x0000_t75" style="height:19.5pt;width:22.5pt">
                        <v:imagedata r:id="rId4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75" type="#_x0000_t75" style="height:19.5pt;width:56.25pt">
                        <v:imagedata r:id="rId4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a production possibilities frontier can be expressed 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"/>
                <w:sz w:val="22"/>
                <w:szCs w:val="22"/>
                <w:bdr w:val="nil"/>
                <w:rtl w:val="0"/>
              </w:rPr>
              <w:pict>
                <v:shape id="_x0000_i1076" type="#_x0000_t75" style="height:19.5pt;width:70.5pt">
                  <v:imagedata r:id="rId4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opportunity cost of going from 2 units of X to 3 units of X (in terms of units of Y)?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77" type="#_x0000_t75" style="height:19.5pt;width:22.5pt">
                        <v:imagedata r:id="rId5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78" type="#_x0000_t75" style="height:19.5pt;width:22.5pt">
                        <v:imagedata r:id="rId4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increase in the technology used in the production of only one of the two goods in a society will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6"/>
              <w:gridCol w:w="80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eliminate scarcity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move the production possibilities frontier out in all directions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move the production possibilities frontier in all directions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leave one intercept of the production possibilities frontier fixed and swing out from the other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79" type="#_x0000_t75" style="height:13.5pt;width:82.5pt">
                  <v:imagedata r:id="rId5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80" type="#_x0000_t75" style="height:13.5pt;width:57.75pt">
                  <v:imagedata r:id="rId5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The equilibrium price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81" type="#_x0000_t75" style="height:13.5pt;width:82.5pt">
                  <v:imagedata r:id="rId5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82" type="#_x0000_t75" style="height:13.5pt;width:57.75pt">
                  <v:imagedata r:id="rId52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The equilibrium quantity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2"/>
                <w:szCs w:val="22"/>
                <w:bdr w:val="nil"/>
                <w:rtl w:val="0"/>
              </w:rPr>
              <w:pict>
                <v:shape id="_x0000_i1083" type="#_x0000_t75" style="height:15pt;width:50.25pt">
                  <v:imagedata r:id="rId5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If taxes are progressive which of the following is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84" type="#_x0000_t75" style="height:13.5pt;width:24pt">
                        <v:imagedata r:id="rId5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85" type="#_x0000_t75" style="height:13.5pt;width:41.25pt">
                        <v:imagedata r:id="rId5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86" type="#_x0000_t75" style="height:13.5pt;width:31.5pt">
                        <v:imagedata r:id="rId5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87" type="#_x0000_t75" style="height:13.5pt;width:31.5pt">
                        <v:imagedata r:id="rId57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2"/>
                <w:szCs w:val="22"/>
                <w:bdr w:val="nil"/>
                <w:rtl w:val="0"/>
              </w:rPr>
              <w:pict>
                <v:shape id="_x0000_i1088" type="#_x0000_t75" style="height:15pt;width:50.25pt">
                  <v:imagedata r:id="rId5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If taxes are regressive which of the following is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89" type="#_x0000_t75" style="height:13.5pt;width:24pt">
                        <v:imagedata r:id="rId5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90" type="#_x0000_t75" style="height:13.5pt;width:41.25pt">
                        <v:imagedata r:id="rId5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91" type="#_x0000_t75" style="height:13.5pt;width:31.5pt">
                        <v:imagedata r:id="rId5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92" type="#_x0000_t75" style="height:13.5pt;width:31.5pt">
                        <v:imagedata r:id="rId57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2"/>
                <w:szCs w:val="22"/>
                <w:bdr w:val="nil"/>
                <w:rtl w:val="0"/>
              </w:rPr>
              <w:pict>
                <v:shape id="_x0000_i1093" type="#_x0000_t75" style="height:15pt;width:50.25pt">
                  <v:imagedata r:id="rId5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If taxes are proportional which of the following is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94" type="#_x0000_t75" style="height:13.5pt;width:24pt">
                        <v:imagedata r:id="rId5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95" type="#_x0000_t75" style="height:13.5pt;width:41.25pt">
                        <v:imagedata r:id="rId5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96" type="#_x0000_t75" style="height:13.5pt;width:31.5pt">
                        <v:imagedata r:id="rId5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97" type="#_x0000_t75" style="height:13.5pt;width:31.5pt">
                        <v:imagedata r:id="rId57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you can write generic supply and demand curves such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98" type="#_x0000_t75" style="height:13.5pt;width:65.25pt">
                  <v:imagedata r:id="rId5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99" type="#_x0000_t75" style="height:13.5pt;width:66.75pt">
                  <v:imagedata r:id="rId5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Equilibrium price is given by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100" type="#_x0000_t75" style="height:18pt;width:77.25pt">
                        <v:imagedata r:id="rId6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01" type="#_x0000_t75" style="height:13.5pt;width:29.25pt">
                        <v:imagedata r:id="rId6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"/>
                    </w:rPr>
                    <w:pict>
                      <v:shape id="_x0000_i1102" type="#_x0000_t75" style="height:18pt;width:77.25pt">
                        <v:imagedata r:id="rId6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03" type="#_x0000_t75" style="height:13.5pt;width:9pt">
                        <v:imagedata r:id="rId63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you can write generic supply and demand curves such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104" type="#_x0000_t75" style="height:13.5pt;width:65.25pt">
                  <v:imagedata r:id="rId5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105" type="#_x0000_t75" style="height:13.5pt;width:66.75pt">
                  <v:imagedata r:id="rId5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Equilibrium quantity is then given by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06" type="#_x0000_t75" style="height:13.5pt;width:43.5pt">
                        <v:imagedata r:id="rId6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07" type="#_x0000_t75" style="height:31.5pt;width:49.5pt">
                        <v:imagedata r:id="rId6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08" type="#_x0000_t75" style="height:13.5pt;width:27pt">
                        <v:imagedata r:id="rId6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09" type="#_x0000_t75" style="height:13.5pt;width:8.25pt">
                        <v:imagedata r:id="rId67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you can write generic supply and demand curves such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110" type="#_x0000_t75" style="height:13.5pt;width:62.25pt">
                  <v:imagedata r:id="rId6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111" type="#_x0000_t75" style="height:13.5pt;width:66.75pt">
                  <v:imagedata r:id="rId5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If price must reach a certain level before firms supply anything,, A must be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negative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you can write generic supply and demand curves such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112" type="#_x0000_t75" style="height:13.5pt;width:65.25pt">
                  <v:imagedata r:id="rId5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113" type="#_x0000_t75" style="height:13.5pt;width:66.75pt">
                  <v:imagedata r:id="rId5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If firms produce more when price rises, B must be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negative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you can write generic supply and demand curves such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114" type="#_x0000_t75" style="height:13.5pt;width:65.25pt">
                  <v:imagedata r:id="rId5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115" type="#_x0000_t75" style="height:13.5pt;width:66.75pt">
                  <v:imagedata r:id="rId5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If consumers demand less as price rises, C must be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negative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you can write generic supply and demand curves such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116" type="#_x0000_t75" style="height:13.5pt;width:65.25pt">
                  <v:imagedata r:id="rId5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117" type="#_x0000_t75" style="height:13.5pt;width:66.75pt">
                  <v:imagedata r:id="rId5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In the usual supply-demand configuration, D must be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negative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Ricardian notion that of diminishing returns implies that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 more input is used more output will be made.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 more input is used less output will be made.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 more input is used the increase in output will increase.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 more input is used the increase in output will decrease.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Economists typically use ____ analysis, whereas clergy members typically use ____ analysis.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positive; positive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normative; normative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positive; normative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normative; positive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p>
      <w:pPr>
        <w:bidi w:val="0"/>
      </w:pPr>
    </w:p>
    <w:sectPr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image" Target="media/image44.png" /><Relationship Id="rId48" Type="http://schemas.openxmlformats.org/officeDocument/2006/relationships/image" Target="media/image45.png" /><Relationship Id="rId49" Type="http://schemas.openxmlformats.org/officeDocument/2006/relationships/image" Target="media/image4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1" Type="http://schemas.openxmlformats.org/officeDocument/2006/relationships/image" Target="media/image48.png" /><Relationship Id="rId52" Type="http://schemas.openxmlformats.org/officeDocument/2006/relationships/image" Target="media/image49.png" /><Relationship Id="rId53" Type="http://schemas.openxmlformats.org/officeDocument/2006/relationships/image" Target="media/image50.png" /><Relationship Id="rId54" Type="http://schemas.openxmlformats.org/officeDocument/2006/relationships/image" Target="media/image51.png" /><Relationship Id="rId55" Type="http://schemas.openxmlformats.org/officeDocument/2006/relationships/image" Target="media/image52.png" /><Relationship Id="rId56" Type="http://schemas.openxmlformats.org/officeDocument/2006/relationships/image" Target="media/image53.png" /><Relationship Id="rId57" Type="http://schemas.openxmlformats.org/officeDocument/2006/relationships/image" Target="media/image54.png" /><Relationship Id="rId58" Type="http://schemas.openxmlformats.org/officeDocument/2006/relationships/image" Target="media/image55.png" /><Relationship Id="rId59" Type="http://schemas.openxmlformats.org/officeDocument/2006/relationships/image" Target="media/image56.png" /><Relationship Id="rId6" Type="http://schemas.openxmlformats.org/officeDocument/2006/relationships/image" Target="media/image3.png" /><Relationship Id="rId60" Type="http://schemas.openxmlformats.org/officeDocument/2006/relationships/image" Target="media/image57.png" /><Relationship Id="rId61" Type="http://schemas.openxmlformats.org/officeDocument/2006/relationships/image" Target="media/image58.png" /><Relationship Id="rId62" Type="http://schemas.openxmlformats.org/officeDocument/2006/relationships/image" Target="media/image59.png" /><Relationship Id="rId63" Type="http://schemas.openxmlformats.org/officeDocument/2006/relationships/image" Target="media/image60.png" /><Relationship Id="rId64" Type="http://schemas.openxmlformats.org/officeDocument/2006/relationships/image" Target="media/image61.png" /><Relationship Id="rId65" Type="http://schemas.openxmlformats.org/officeDocument/2006/relationships/image" Target="media/image62.png" /><Relationship Id="rId66" Type="http://schemas.openxmlformats.org/officeDocument/2006/relationships/image" Target="media/image63.png" /><Relationship Id="rId67" Type="http://schemas.openxmlformats.org/officeDocument/2006/relationships/image" Target="media/image64.png" /><Relationship Id="rId68" Type="http://schemas.openxmlformats.org/officeDocument/2006/relationships/image" Target="media/image65.png" /><Relationship Id="rId69" Type="http://schemas.openxmlformats.org/officeDocument/2006/relationships/styles" Target="styles.xml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Economic Models</dc:title>
  <cp:revision>0</cp:revision>
</cp:coreProperties>
</file>