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06" w:rsidRPr="00E03E47" w:rsidRDefault="00623206" w:rsidP="003C0026">
      <w:pPr>
        <w:spacing w:after="0"/>
        <w:rPr>
          <w:rFonts w:ascii="Times New Roman" w:hAnsi="Times New Roman" w:cs="Times New Roman"/>
        </w:rPr>
      </w:pPr>
      <w:bookmarkStart w:id="0" w:name="_GoBack"/>
      <w:bookmarkEnd w:id="0"/>
      <w:r w:rsidRPr="00E03E47">
        <w:rPr>
          <w:rFonts w:ascii="Times New Roman" w:hAnsi="Times New Roman" w:cs="Times New Roman"/>
          <w:b/>
          <w:noProof/>
          <w:sz w:val="36"/>
        </w:rPr>
        <w:t>Module 01 The Challenging Context of International Business</w:t>
      </w:r>
    </w:p>
    <w:p w:rsidR="00623206" w:rsidRPr="00E03E47" w:rsidRDefault="00623206" w:rsidP="003C0026">
      <w:pPr>
        <w:keepNext/>
        <w:keepLines/>
        <w:rPr>
          <w:rFonts w:ascii="Times New Roman" w:hAnsi="Times New Roman" w:cs="Times New Roman"/>
          <w:b/>
          <w:sz w:val="24"/>
        </w:rPr>
      </w:pPr>
    </w:p>
    <w:p w:rsidR="0021293E" w:rsidRPr="00E03E47" w:rsidRDefault="0059160B" w:rsidP="003C0026">
      <w:pPr>
        <w:keepNext/>
        <w:keepLines/>
        <w:rPr>
          <w:rFonts w:ascii="Times New Roman" w:hAnsi="Times New Roman" w:cs="Times New Roman"/>
        </w:rPr>
        <w:sectPr w:rsidR="0021293E" w:rsidRPr="00E03E47">
          <w:footerReference w:type="default" r:id="rId6"/>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w:t>
      </w:r>
      <w:r w:rsidRPr="00E03E47">
        <w:rPr>
          <w:rFonts w:ascii="Times New Roman" w:hAnsi="Times New Roman" w:cs="Times New Roman"/>
          <w:b/>
          <w:sz w:val="24"/>
        </w:rPr>
        <w:tab/>
      </w:r>
      <w:r w:rsidRPr="00E03E47">
        <w:rPr>
          <w:rFonts w:ascii="Times New Roman" w:hAnsi="Times New Roman" w:cs="Times New Roman"/>
          <w:sz w:val="24"/>
        </w:rPr>
        <w:t>All managers need to have a basic knowledge of international business.</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Companies need employees with diversity of thought and diversity of values, reflecting the increasing importance that globalization has for companies in order to meet the challenge of global competition.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w:t>
      </w:r>
      <w:r w:rsidRPr="00E03E47">
        <w:rPr>
          <w:rFonts w:ascii="Times New Roman" w:hAnsi="Times New Roman" w:cs="Times New Roman"/>
          <w:b/>
          <w:sz w:val="24"/>
        </w:rPr>
        <w:tab/>
      </w:r>
      <w:r w:rsidRPr="00E03E47">
        <w:rPr>
          <w:rFonts w:ascii="Times New Roman" w:hAnsi="Times New Roman" w:cs="Times New Roman"/>
          <w:sz w:val="24"/>
        </w:rPr>
        <w:t>Only a company that has foreign operations needs to be aware of what is occurring globally in its markets and in its industry.</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sz w:val="24"/>
          <w:szCs w:val="24"/>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4"/>
        </w:rPr>
        <w:t>Even companies with no foreign operations of any kind need their managers to embody a global perspective, because it will help them not only to be alert for both sales and sourcing opportunities in foreign markets but also to be watchful for new foreign competitors preparing to invade their domestic market.</w:t>
      </w:r>
      <w:r w:rsidRPr="00E03E47">
        <w:rPr>
          <w:rFonts w:ascii="Times New Roman" w:hAnsi="Times New Roman" w:cs="Times New Roman"/>
          <w:sz w:val="24"/>
          <w:szCs w:val="24"/>
        </w:rPr>
        <w:br/>
      </w:r>
      <w:r w:rsidRPr="00E03E47">
        <w:rPr>
          <w:rFonts w:ascii="Times New Roman" w:hAnsi="Times New Roman" w:cs="Times New Roman"/>
          <w:sz w:val="24"/>
          <w:szCs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w:t>
      </w:r>
      <w:r w:rsidRPr="00E03E47">
        <w:rPr>
          <w:rFonts w:ascii="Times New Roman" w:hAnsi="Times New Roman" w:cs="Times New Roman"/>
          <w:b/>
          <w:sz w:val="24"/>
        </w:rPr>
        <w:tab/>
      </w:r>
      <w:r w:rsidRPr="00E03E47">
        <w:rPr>
          <w:rFonts w:ascii="Times New Roman" w:hAnsi="Times New Roman" w:cs="Times New Roman"/>
          <w:sz w:val="24"/>
        </w:rPr>
        <w:t>The operations of a company outside its home or domestic market are known as foreign business.</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lastRenderedPageBreak/>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sz w:val="24"/>
          <w:szCs w:val="24"/>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4"/>
          <w:shd w:val="clear" w:color="auto" w:fill="FFFFFF"/>
        </w:rPr>
        <w:t>Foreign business denotes the operations of a company outside its home or domestic market; many refer to this as business conducted within a foreign country.</w:t>
      </w:r>
      <w:r w:rsidRPr="00E03E47">
        <w:rPr>
          <w:rFonts w:ascii="Times New Roman" w:hAnsi="Times New Roman" w:cs="Times New Roman"/>
          <w:sz w:val="24"/>
          <w:szCs w:val="24"/>
        </w:rPr>
        <w:br/>
      </w:r>
      <w:r w:rsidRPr="00E03E47">
        <w:rPr>
          <w:rFonts w:ascii="Times New Roman" w:hAnsi="Times New Roman" w:cs="Times New Roman"/>
          <w:sz w:val="24"/>
          <w:szCs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w:t>
      </w:r>
      <w:r w:rsidRPr="00E03E47">
        <w:rPr>
          <w:rFonts w:ascii="Times New Roman" w:hAnsi="Times New Roman" w:cs="Times New Roman"/>
          <w:b/>
          <w:sz w:val="24"/>
        </w:rPr>
        <w:tab/>
      </w:r>
      <w:r w:rsidRPr="00E03E47">
        <w:rPr>
          <w:rFonts w:ascii="Times New Roman" w:hAnsi="Times New Roman" w:cs="Times New Roman"/>
          <w:sz w:val="24"/>
        </w:rPr>
        <w:t>An international company (IC) is a company headquartered in another nation.</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sz w:val="24"/>
          <w:szCs w:val="24"/>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4"/>
        </w:rPr>
        <w:t>An international company (IC) is a company with operations in multiple nations.</w:t>
      </w:r>
      <w:r w:rsidRPr="00E03E47">
        <w:rPr>
          <w:rFonts w:ascii="Times New Roman" w:hAnsi="Times New Roman" w:cs="Times New Roman"/>
          <w:sz w:val="24"/>
          <w:szCs w:val="24"/>
        </w:rPr>
        <w:br/>
      </w:r>
      <w:r w:rsidRPr="00E03E47">
        <w:rPr>
          <w:rFonts w:ascii="Times New Roman" w:hAnsi="Times New Roman" w:cs="Times New Roman"/>
          <w:sz w:val="24"/>
          <w:szCs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w:t>
      </w:r>
      <w:r w:rsidRPr="00E03E47">
        <w:rPr>
          <w:rFonts w:ascii="Times New Roman" w:hAnsi="Times New Roman" w:cs="Times New Roman"/>
          <w:b/>
          <w:sz w:val="24"/>
        </w:rPr>
        <w:tab/>
      </w:r>
      <w:r w:rsidRPr="00E03E47">
        <w:rPr>
          <w:rFonts w:ascii="Times New Roman" w:hAnsi="Times New Roman" w:cs="Times New Roman"/>
          <w:color w:val="000000"/>
          <w:sz w:val="24"/>
        </w:rPr>
        <w:t>International business differs from domestic business in that a firm operating across borders must deal with the forces of three kinds of environments—domestic, foreign, and international.</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International business differs from domestic business in that a firm operating across borders must deal with the forces of three kinds of environments—domestic, foreign, and international.</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w:t>
      </w:r>
      <w:r w:rsidRPr="00E03E47">
        <w:rPr>
          <w:rFonts w:ascii="Times New Roman" w:hAnsi="Times New Roman" w:cs="Times New Roman"/>
          <w:b/>
          <w:sz w:val="24"/>
        </w:rPr>
        <w:tab/>
      </w:r>
      <w:r w:rsidRPr="00E03E47">
        <w:rPr>
          <w:rFonts w:ascii="Times New Roman" w:hAnsi="Times New Roman" w:cs="Times New Roman"/>
          <w:color w:val="000000"/>
          <w:sz w:val="24"/>
        </w:rPr>
        <w:t>As used in the text, the term</w:t>
      </w:r>
      <w:r w:rsidR="003856D1">
        <w:rPr>
          <w:rFonts w:ascii="Times New Roman" w:hAnsi="Times New Roman" w:cs="Times New Roman"/>
          <w:color w:val="000000"/>
          <w:sz w:val="24"/>
        </w:rPr>
        <w:t xml:space="preserve"> </w:t>
      </w:r>
      <w:r w:rsidRPr="00E03E47">
        <w:rPr>
          <w:rFonts w:ascii="Times New Roman" w:hAnsi="Times New Roman" w:cs="Times New Roman"/>
          <w:i/>
          <w:color w:val="000000"/>
          <w:sz w:val="24"/>
        </w:rPr>
        <w:t xml:space="preserve">environment </w:t>
      </w:r>
      <w:r w:rsidRPr="00E03E47">
        <w:rPr>
          <w:rFonts w:ascii="Times New Roman" w:hAnsi="Times New Roman" w:cs="Times New Roman"/>
          <w:color w:val="000000"/>
          <w:sz w:val="24"/>
        </w:rPr>
        <w:t>means all the forces influencing the life and development of the firm.</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As used in the text, the term </w:t>
      </w:r>
      <w:r w:rsidR="00E0369D" w:rsidRPr="00A41681">
        <w:rPr>
          <w:rStyle w:val="Emphasis"/>
          <w:rFonts w:ascii="Times New Roman" w:hAnsi="Times New Roman" w:cs="Times New Roman"/>
          <w:color w:val="000000"/>
          <w:sz w:val="24"/>
          <w:szCs w:val="21"/>
        </w:rPr>
        <w:t>environment</w:t>
      </w:r>
      <w:r w:rsidR="00E0369D" w:rsidRPr="00E03E47">
        <w:rPr>
          <w:rFonts w:ascii="Times New Roman" w:hAnsi="Times New Roman" w:cs="Times New Roman"/>
          <w:color w:val="000000"/>
          <w:sz w:val="24"/>
          <w:szCs w:val="21"/>
        </w:rPr>
        <w:t> means all the forces influencing the life and development of the firm. The forces themselves can be classified as external or internal.</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w:t>
      </w:r>
      <w:r w:rsidRPr="00E03E47">
        <w:rPr>
          <w:rFonts w:ascii="Times New Roman" w:hAnsi="Times New Roman" w:cs="Times New Roman"/>
          <w:b/>
          <w:sz w:val="24"/>
        </w:rPr>
        <w:tab/>
      </w:r>
      <w:r w:rsidRPr="00E03E47">
        <w:rPr>
          <w:rFonts w:ascii="Times New Roman" w:hAnsi="Times New Roman" w:cs="Times New Roman"/>
          <w:color w:val="000000"/>
          <w:sz w:val="24"/>
        </w:rPr>
        <w:t>External forces are commonly called</w:t>
      </w:r>
      <w:r w:rsidR="003856D1">
        <w:rPr>
          <w:rFonts w:ascii="Times New Roman" w:hAnsi="Times New Roman" w:cs="Times New Roman"/>
          <w:color w:val="000000"/>
          <w:sz w:val="24"/>
        </w:rPr>
        <w:t xml:space="preserve"> </w:t>
      </w:r>
      <w:r w:rsidRPr="00E03E47">
        <w:rPr>
          <w:rFonts w:ascii="Times New Roman" w:hAnsi="Times New Roman" w:cs="Times New Roman"/>
          <w:i/>
          <w:color w:val="000000"/>
          <w:sz w:val="24"/>
        </w:rPr>
        <w:t>uncontrollable forces</w:t>
      </w:r>
      <w:r w:rsidRPr="00E03E47">
        <w:rPr>
          <w:rFonts w:ascii="Times New Roman" w:hAnsi="Times New Roman" w:cs="Times New Roman"/>
          <w:color w:val="000000"/>
          <w:sz w:val="24"/>
        </w:rPr>
        <w:t>, which are the external forces that management has no direct control over, although it can exert influence.</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The external forces are commonly called </w:t>
      </w:r>
      <w:r w:rsidR="00E0369D" w:rsidRPr="00E03E47">
        <w:rPr>
          <w:rStyle w:val="Emphasis"/>
          <w:rFonts w:ascii="Times New Roman" w:hAnsi="Times New Roman" w:cs="Times New Roman"/>
          <w:color w:val="000000"/>
          <w:sz w:val="24"/>
          <w:szCs w:val="21"/>
          <w:shd w:val="clear" w:color="auto" w:fill="FFFFFF"/>
        </w:rPr>
        <w:t>uncontrollable forces</w:t>
      </w:r>
      <w:r w:rsidR="00E0369D" w:rsidRPr="00E03E47">
        <w:rPr>
          <w:rFonts w:ascii="Times New Roman" w:hAnsi="Times New Roman" w:cs="Times New Roman"/>
          <w:color w:val="000000"/>
          <w:sz w:val="24"/>
          <w:szCs w:val="21"/>
          <w:shd w:val="clear" w:color="auto" w:fill="FFFFFF"/>
        </w:rPr>
        <w:t>, which are the external forces that management has no direct control over, although it can exert influence.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w:t>
      </w:r>
      <w:r w:rsidRPr="00E03E47">
        <w:rPr>
          <w:rFonts w:ascii="Times New Roman" w:hAnsi="Times New Roman" w:cs="Times New Roman"/>
          <w:b/>
          <w:sz w:val="24"/>
        </w:rPr>
        <w:tab/>
      </w:r>
      <w:r w:rsidRPr="00E03E47">
        <w:rPr>
          <w:rFonts w:ascii="Times New Roman" w:hAnsi="Times New Roman" w:cs="Times New Roman"/>
          <w:sz w:val="24"/>
        </w:rPr>
        <w:t>Lobbyists who advocate for new laws that will affect the production standards of a business are an example of an internal force.</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The internal forces over which management does have some control, such as the factors of production and the activities of the organization, are called the </w:t>
      </w:r>
      <w:r w:rsidR="00E0369D" w:rsidRPr="00E03E47">
        <w:rPr>
          <w:rStyle w:val="Emphasis"/>
          <w:rFonts w:ascii="Times New Roman" w:hAnsi="Times New Roman" w:cs="Times New Roman"/>
          <w:color w:val="000000"/>
          <w:sz w:val="24"/>
          <w:szCs w:val="21"/>
        </w:rPr>
        <w:t>controllable forces</w:t>
      </w:r>
      <w:r w:rsidR="00E0369D" w:rsidRPr="00E03E47">
        <w:rPr>
          <w:rFonts w:ascii="Times New Roman" w:hAnsi="Times New Roman" w:cs="Times New Roman"/>
          <w:color w:val="000000"/>
          <w:sz w:val="24"/>
          <w:szCs w:val="21"/>
        </w:rPr>
        <w:t>. Lobbyists who advocate for new laws are an example of an external force.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w:t>
      </w:r>
      <w:r w:rsidRPr="00E03E47">
        <w:rPr>
          <w:rFonts w:ascii="Times New Roman" w:hAnsi="Times New Roman" w:cs="Times New Roman"/>
          <w:b/>
          <w:sz w:val="24"/>
        </w:rPr>
        <w:tab/>
      </w:r>
      <w:r w:rsidRPr="00E03E47">
        <w:rPr>
          <w:rFonts w:ascii="Times New Roman" w:hAnsi="Times New Roman" w:cs="Times New Roman"/>
          <w:sz w:val="24"/>
        </w:rPr>
        <w:t>The domestic environment includes all the controllable forces originating in the home country that surround and influence the life and development of the firm.</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The domestic environment includes all the uncontrollable forces originating in the home country that surround and influence the life and development of the firm.</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w:t>
      </w:r>
      <w:r w:rsidRPr="00E03E47">
        <w:rPr>
          <w:rFonts w:ascii="Times New Roman" w:hAnsi="Times New Roman" w:cs="Times New Roman"/>
          <w:b/>
          <w:sz w:val="24"/>
        </w:rPr>
        <w:tab/>
      </w:r>
      <w:r w:rsidRPr="00E03E47">
        <w:rPr>
          <w:rFonts w:ascii="Times New Roman" w:hAnsi="Times New Roman" w:cs="Times New Roman"/>
          <w:sz w:val="24"/>
        </w:rPr>
        <w:t>The international environment refers to all the uncontrollable forces originating outside the home country that surround and influence the firm.</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The foreign environment refers to all the uncontrollable forces originating outside the home country that surround and influence the firm.</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w:t>
      </w:r>
      <w:r w:rsidRPr="00E03E47">
        <w:rPr>
          <w:rFonts w:ascii="Times New Roman" w:hAnsi="Times New Roman" w:cs="Times New Roman"/>
          <w:b/>
          <w:sz w:val="24"/>
        </w:rPr>
        <w:tab/>
      </w:r>
      <w:r w:rsidRPr="00E03E47">
        <w:rPr>
          <w:rFonts w:ascii="Times New Roman" w:hAnsi="Times New Roman" w:cs="Times New Roman"/>
          <w:sz w:val="24"/>
        </w:rPr>
        <w:t>Those who work in the international environment find that decision making is more complex than it is in a purely domestic environment.</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Those who work in the international environment find that decision making is more complex than it is in a purely domestic environment.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12)</w:t>
      </w:r>
      <w:r w:rsidRPr="00E03E47">
        <w:rPr>
          <w:rFonts w:ascii="Times New Roman" w:hAnsi="Times New Roman" w:cs="Times New Roman"/>
          <w:b/>
          <w:sz w:val="24"/>
        </w:rPr>
        <w:tab/>
      </w:r>
      <w:r w:rsidRPr="00E03E47">
        <w:rPr>
          <w:rFonts w:ascii="Times New Roman" w:hAnsi="Times New Roman" w:cs="Times New Roman"/>
          <w:sz w:val="24"/>
        </w:rPr>
        <w:t>When a manager unconsciously imparts his or her own cultural values on a situation without taking into account the possibility that the culture might vary in a foreign environment, that manager is exhibiting a self-reference criterion.</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Unconscious reference to your own cultural values when judging behaviors of others in a new and different environment is known as the self-reference criterion.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13)</w:t>
      </w:r>
      <w:r w:rsidRPr="00E03E47">
        <w:rPr>
          <w:rFonts w:ascii="Times New Roman" w:hAnsi="Times New Roman" w:cs="Times New Roman"/>
          <w:b/>
          <w:sz w:val="24"/>
        </w:rPr>
        <w:tab/>
      </w:r>
      <w:r w:rsidRPr="00E03E47">
        <w:rPr>
          <w:rFonts w:ascii="Times New Roman" w:hAnsi="Times New Roman" w:cs="Times New Roman"/>
          <w:color w:val="000000"/>
          <w:sz w:val="24"/>
        </w:rPr>
        <w:t>Britain was the world's leading manufacturing country for about 1,800 years, until it was replaced by the United States in the 1800s.</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China was the world's leading manufacturing country for about 1,800 years, until it was replaced by Britain about 1840.</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14)</w:t>
      </w:r>
      <w:r w:rsidRPr="00E03E47">
        <w:rPr>
          <w:rFonts w:ascii="Times New Roman" w:hAnsi="Times New Roman" w:cs="Times New Roman"/>
          <w:b/>
          <w:sz w:val="24"/>
        </w:rPr>
        <w:tab/>
      </w:r>
      <w:r w:rsidRPr="00E03E47">
        <w:rPr>
          <w:rFonts w:ascii="Times New Roman" w:hAnsi="Times New Roman" w:cs="Times New Roman"/>
          <w:sz w:val="24"/>
        </w:rPr>
        <w:t>The plague known as the Black Death moved west and affected more people as the international trading system expanded.</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The impact of the emerging international trading system was extensive. Politics, the arts, agriculture, industry, and other sectors of human life were profoundly influenced by the goods and ideas that came with trade. Public health was also affected. An interesting precursor to contemporary concerns about global health epidemics, such as severe acute respiratory syndrome (SARS) and Ebola, was international trade's association with the spread of the plague, known as the Black Death, one of the worst natural disasters in history.</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15)</w:t>
      </w:r>
      <w:r w:rsidRPr="00E03E47">
        <w:rPr>
          <w:rFonts w:ascii="Times New Roman" w:hAnsi="Times New Roman" w:cs="Times New Roman"/>
          <w:b/>
          <w:sz w:val="24"/>
        </w:rPr>
        <w:tab/>
      </w:r>
      <w:r w:rsidRPr="00E03E47">
        <w:rPr>
          <w:rFonts w:ascii="Times New Roman" w:hAnsi="Times New Roman" w:cs="Times New Roman"/>
          <w:color w:val="000000"/>
          <w:sz w:val="24"/>
        </w:rPr>
        <w:t>The 17th and 18th centuries have frequently been termed the</w:t>
      </w:r>
      <w:r w:rsidR="003856D1">
        <w:rPr>
          <w:rFonts w:ascii="Times New Roman" w:hAnsi="Times New Roman" w:cs="Times New Roman"/>
          <w:color w:val="000000"/>
          <w:sz w:val="24"/>
        </w:rPr>
        <w:t xml:space="preserve"> </w:t>
      </w:r>
      <w:r w:rsidRPr="00E03E47">
        <w:rPr>
          <w:rFonts w:ascii="Times New Roman" w:hAnsi="Times New Roman" w:cs="Times New Roman"/>
          <w:i/>
          <w:color w:val="000000"/>
          <w:sz w:val="24"/>
        </w:rPr>
        <w:t xml:space="preserve">age of industrialism </w:t>
      </w:r>
      <w:r w:rsidRPr="00E03E47">
        <w:rPr>
          <w:rFonts w:ascii="Times New Roman" w:hAnsi="Times New Roman" w:cs="Times New Roman"/>
          <w:color w:val="000000"/>
          <w:sz w:val="24"/>
        </w:rPr>
        <w:t>because this was the period when industrialization was advanced to the masses.</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The 17th and 18th centuries have frequently been termed the </w:t>
      </w:r>
      <w:r w:rsidR="00E0369D" w:rsidRPr="00E03E47">
        <w:rPr>
          <w:rStyle w:val="Emphasis"/>
          <w:rFonts w:ascii="Times New Roman" w:hAnsi="Times New Roman" w:cs="Times New Roman"/>
          <w:color w:val="000000"/>
          <w:sz w:val="24"/>
          <w:szCs w:val="21"/>
          <w:shd w:val="clear" w:color="auto" w:fill="FFFFFF"/>
        </w:rPr>
        <w:t>age of mercantilism </w:t>
      </w:r>
      <w:r w:rsidR="00E0369D" w:rsidRPr="00E03E47">
        <w:rPr>
          <w:rFonts w:ascii="Times New Roman" w:hAnsi="Times New Roman" w:cs="Times New Roman"/>
          <w:color w:val="000000"/>
          <w:sz w:val="24"/>
          <w:szCs w:val="21"/>
          <w:shd w:val="clear" w:color="auto" w:fill="FFFFFF"/>
        </w:rPr>
        <w:t>because the power of nations depended directly on the sponsorship and control of merchant capital, which expanded under the direct subsidization and protection of national governments.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16)</w:t>
      </w:r>
      <w:r w:rsidRPr="00E03E47">
        <w:rPr>
          <w:rFonts w:ascii="Times New Roman" w:hAnsi="Times New Roman" w:cs="Times New Roman"/>
          <w:b/>
          <w:sz w:val="24"/>
        </w:rPr>
        <w:tab/>
      </w:r>
      <w:r w:rsidRPr="00E03E47">
        <w:rPr>
          <w:rFonts w:ascii="Times New Roman" w:hAnsi="Times New Roman" w:cs="Times New Roman"/>
          <w:color w:val="000000"/>
          <w:sz w:val="24"/>
        </w:rPr>
        <w:t>Rapid urbanization of populations combined with industrialization in the emerging markets is quickly shifting the world's economic center of gravity from Europe and the Americas back to Asia.</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Rapid urbanization of populations combined with industrialization in the emerging markets is quickly shifting the world's economic center of gravity from Europe and the Americas back to Asia.</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17)</w:t>
      </w:r>
      <w:r w:rsidRPr="00E03E47">
        <w:rPr>
          <w:rFonts w:ascii="Times New Roman" w:hAnsi="Times New Roman" w:cs="Times New Roman"/>
          <w:b/>
          <w:sz w:val="24"/>
        </w:rPr>
        <w:tab/>
      </w:r>
      <w:r w:rsidRPr="00E03E47">
        <w:rPr>
          <w:rFonts w:ascii="Times New Roman" w:hAnsi="Times New Roman" w:cs="Times New Roman"/>
          <w:sz w:val="24"/>
        </w:rPr>
        <w:t>Transnational corporations consist of several entities each of which has its own independent strategy and policies.</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Transnational corporations are enterprises made up of entities in more than one nation, operating under a decision making system that allows for a common strategy and coherent policies.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18)</w:t>
      </w:r>
      <w:r w:rsidRPr="00E03E47">
        <w:rPr>
          <w:rFonts w:ascii="Times New Roman" w:hAnsi="Times New Roman" w:cs="Times New Roman"/>
          <w:b/>
          <w:sz w:val="24"/>
        </w:rPr>
        <w:tab/>
      </w:r>
      <w:r w:rsidRPr="00E03E47">
        <w:rPr>
          <w:rFonts w:ascii="Times New Roman" w:hAnsi="Times New Roman" w:cs="Times New Roman"/>
          <w:sz w:val="24"/>
        </w:rPr>
        <w:t>The five major drivers of international business include political, sociocultural, technological, market, and competitive drivers.</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Remember</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The five major kinds of drivers, all based on changes that are leading international firms to the globalization of their operations, include political, technological, market, cost, and competitive drivers. Sociocultural drivers are not part of these identified forces.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19)</w:t>
      </w:r>
      <w:r w:rsidRPr="00E03E47">
        <w:rPr>
          <w:rFonts w:ascii="Times New Roman" w:hAnsi="Times New Roman" w:cs="Times New Roman"/>
          <w:b/>
          <w:sz w:val="24"/>
        </w:rPr>
        <w:tab/>
      </w:r>
      <w:r w:rsidRPr="00E03E47">
        <w:rPr>
          <w:rFonts w:ascii="Times New Roman" w:hAnsi="Times New Roman" w:cs="Times New Roman"/>
          <w:sz w:val="24"/>
        </w:rPr>
        <w:t>The advent of globalization has had minimal effect on labor standards around the world.</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The impact of globalization on labor standards has become an oft-mentioned concern of workers in the United States, Europe, and elsewhere around the world.</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20)</w:t>
      </w:r>
      <w:r w:rsidRPr="00E03E47">
        <w:rPr>
          <w:rFonts w:ascii="Times New Roman" w:hAnsi="Times New Roman" w:cs="Times New Roman"/>
          <w:b/>
          <w:sz w:val="24"/>
        </w:rPr>
        <w:tab/>
      </w:r>
      <w:r w:rsidRPr="00E03E47">
        <w:rPr>
          <w:rFonts w:ascii="Times New Roman" w:hAnsi="Times New Roman" w:cs="Times New Roman"/>
          <w:sz w:val="24"/>
        </w:rPr>
        <w:t>Opponents of free trade point out that globalization has contributed to a decline in environmental and health conditions.</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r>
      <w:proofErr w:type="gramStart"/>
      <w:r w:rsidRPr="00E03E47">
        <w:rPr>
          <w:rFonts w:ascii="Times New Roman" w:hAnsi="Times New Roman" w:cs="Times New Roman"/>
          <w:sz w:val="24"/>
        </w:rPr>
        <w:t>true</w:t>
      </w:r>
      <w:proofErr w:type="gramEnd"/>
      <w:r w:rsidRPr="00E03E47">
        <w:rPr>
          <w:rFonts w:ascii="Times New Roman" w:hAnsi="Times New Roman" w:cs="Times New Roman"/>
          <w:sz w:val="24"/>
        </w:rPr>
        <w:br/>
      </w:r>
      <w:r w:rsidRPr="00E03E47">
        <w:rPr>
          <w:rFonts w:ascii="Times New Roman" w:hAnsi="Times New Roman" w:cs="Times New Roman"/>
          <w:sz w:val="24"/>
        </w:rPr>
        <w:tab/>
      </w:r>
      <w:r w:rsidRPr="00E03E47">
        <w:rPr>
          <w:rFonts w:ascii="Cambria Math" w:hAnsi="Cambria Math" w:cs="Cambria Math"/>
          <w:sz w:val="24"/>
        </w:rPr>
        <w:t>⊚</w:t>
      </w:r>
      <w:r w:rsidRPr="00E03E47">
        <w:rPr>
          <w:rFonts w:ascii="Times New Roman" w:hAnsi="Times New Roman" w:cs="Times New Roman"/>
          <w:sz w:val="24"/>
        </w:rPr>
        <w:tab/>
        <w:t>false</w:t>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Opponents of free trade point out that globalization has contributed to a decline in environmental and health conditions.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21)</w:t>
      </w:r>
      <w:r w:rsidRPr="00E03E47">
        <w:rPr>
          <w:rFonts w:ascii="Times New Roman" w:hAnsi="Times New Roman" w:cs="Times New Roman"/>
          <w:b/>
          <w:sz w:val="24"/>
        </w:rPr>
        <w:tab/>
      </w:r>
      <w:r w:rsidRPr="00E03E47">
        <w:rPr>
          <w:rFonts w:ascii="Times New Roman" w:hAnsi="Times New Roman" w:cs="Times New Roman"/>
          <w:sz w:val="24"/>
        </w:rPr>
        <w:t xml:space="preserve">Big Tire Bikes Inc. is headquartered in Maryland and does business within the United States, as well as within many countries in Europe and South America. This company is an example of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domestic</w:t>
      </w:r>
      <w:proofErr w:type="gramEnd"/>
      <w:r w:rsidRPr="00E03E47">
        <w:rPr>
          <w:rFonts w:ascii="Times New Roman" w:hAnsi="Times New Roman" w:cs="Times New Roman"/>
          <w:sz w:val="24"/>
        </w:rPr>
        <w:t xml:space="preserve"> corporation.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foreign</w:t>
      </w:r>
      <w:proofErr w:type="gramEnd"/>
      <w:r w:rsidRPr="00E03E47">
        <w:rPr>
          <w:rFonts w:ascii="Times New Roman" w:hAnsi="Times New Roman" w:cs="Times New Roman"/>
          <w:sz w:val="24"/>
        </w:rPr>
        <w:t xml:space="preserve"> subsidy.</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international</w:t>
      </w:r>
      <w:proofErr w:type="gramEnd"/>
      <w:r w:rsidRPr="00E03E47">
        <w:rPr>
          <w:rFonts w:ascii="Times New Roman" w:hAnsi="Times New Roman" w:cs="Times New Roman"/>
          <w:sz w:val="24"/>
        </w:rPr>
        <w:t xml:space="preserve"> affiliate.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international</w:t>
      </w:r>
      <w:proofErr w:type="gramEnd"/>
      <w:r w:rsidRPr="00E03E47">
        <w:rPr>
          <w:rFonts w:ascii="Times New Roman" w:hAnsi="Times New Roman" w:cs="Times New Roman"/>
          <w:sz w:val="24"/>
        </w:rPr>
        <w:t xml:space="preserve"> business.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Apply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An international business is business that is carried out across national borders. This includes trade and manufacturing and the growing service industry.</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22)</w:t>
      </w:r>
      <w:r w:rsidRPr="00E03E47">
        <w:rPr>
          <w:rFonts w:ascii="Times New Roman" w:hAnsi="Times New Roman" w:cs="Times New Roman"/>
          <w:b/>
          <w:sz w:val="24"/>
        </w:rPr>
        <w:tab/>
      </w:r>
      <w:r w:rsidRPr="00E03E47">
        <w:rPr>
          <w:rFonts w:ascii="Times New Roman" w:hAnsi="Times New Roman" w:cs="Times New Roman"/>
          <w:color w:val="000000"/>
          <w:sz w:val="24"/>
        </w:rPr>
        <w:t>Why would companies that don’t have any foreign operations still need to acquire a global perspective?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This will help the company provide more efficient domestic services.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This would help the companies be more aware of new foreign competitors.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This would help companies manufacture products more efficiently.</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This will help the company create more job opportunities.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Even companies with no foreign operations should acquire a global perspective because it will help them not only to be alert for both sales and sourcing opportunities in foreign markets but also to be watchful for new foreign competitors preparing to invade their domestic market.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23)</w:t>
      </w:r>
      <w:r w:rsidRPr="00E03E47">
        <w:rPr>
          <w:rFonts w:ascii="Times New Roman" w:hAnsi="Times New Roman" w:cs="Times New Roman"/>
          <w:b/>
          <w:sz w:val="24"/>
        </w:rPr>
        <w:tab/>
      </w:r>
      <w:r w:rsidRPr="00E03E47">
        <w:rPr>
          <w:rFonts w:ascii="Times New Roman" w:hAnsi="Times New Roman" w:cs="Times New Roman"/>
          <w:sz w:val="24"/>
        </w:rPr>
        <w:t xml:space="preserve">Jetson Manufacturing has manufacturing operations in the United States, Germany, Indonesia, and Brazil. Jetson Manufacturing is an example of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state-owned corporation.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distribution</w:t>
      </w:r>
      <w:proofErr w:type="gramEnd"/>
      <w:r w:rsidRPr="00E03E47">
        <w:rPr>
          <w:rFonts w:ascii="Times New Roman" w:hAnsi="Times New Roman" w:cs="Times New Roman"/>
          <w:sz w:val="24"/>
        </w:rPr>
        <w:t xml:space="preserve"> center.</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international</w:t>
      </w:r>
      <w:proofErr w:type="gramEnd"/>
      <w:r w:rsidRPr="00E03E47">
        <w:rPr>
          <w:rFonts w:ascii="Times New Roman" w:hAnsi="Times New Roman" w:cs="Times New Roman"/>
          <w:sz w:val="24"/>
        </w:rPr>
        <w:t xml:space="preserve"> affiliate.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international</w:t>
      </w:r>
      <w:proofErr w:type="gramEnd"/>
      <w:r w:rsidRPr="00E03E47">
        <w:rPr>
          <w:rFonts w:ascii="Times New Roman" w:hAnsi="Times New Roman" w:cs="Times New Roman"/>
          <w:sz w:val="24"/>
        </w:rPr>
        <w:t xml:space="preserve"> company.</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Apply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An international company has operations in multiple nations.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24)</w:t>
      </w:r>
      <w:r w:rsidRPr="00E03E47">
        <w:rPr>
          <w:rFonts w:ascii="Times New Roman" w:hAnsi="Times New Roman" w:cs="Times New Roman"/>
          <w:b/>
          <w:sz w:val="24"/>
        </w:rPr>
        <w:tab/>
      </w:r>
      <w:r w:rsidRPr="00E03E47">
        <w:rPr>
          <w:rFonts w:ascii="Times New Roman" w:hAnsi="Times New Roman" w:cs="Times New Roman"/>
          <w:sz w:val="24"/>
        </w:rPr>
        <w:t>The increased internationalization of business requires ________ to have a basic knowledge of international business.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all</w:t>
      </w:r>
      <w:proofErr w:type="gramEnd"/>
      <w:r w:rsidRPr="00E03E47">
        <w:rPr>
          <w:rFonts w:ascii="Times New Roman" w:hAnsi="Times New Roman" w:cs="Times New Roman"/>
          <w:sz w:val="24"/>
        </w:rPr>
        <w:t xml:space="preserve"> managers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managers of multinationals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managers of transnationals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managers of purely domestic operations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All managers need to have a basic knowledge of international business to be able to meet the challenge of global competition. Acquiring this knowledge consists, in part, of learning the special terminology.</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25)</w:t>
      </w:r>
      <w:r w:rsidRPr="00E03E47">
        <w:rPr>
          <w:rFonts w:ascii="Times New Roman" w:hAnsi="Times New Roman" w:cs="Times New Roman"/>
          <w:b/>
          <w:sz w:val="24"/>
        </w:rPr>
        <w:tab/>
      </w:r>
      <w:r w:rsidRPr="00E03E47">
        <w:rPr>
          <w:rFonts w:ascii="Times New Roman" w:hAnsi="Times New Roman" w:cs="Times New Roman"/>
          <w:sz w:val="24"/>
        </w:rPr>
        <w:t xml:space="preserve">An international business is defined as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business</w:t>
      </w:r>
      <w:proofErr w:type="gramEnd"/>
      <w:r w:rsidRPr="00E03E47">
        <w:rPr>
          <w:rFonts w:ascii="Times New Roman" w:hAnsi="Times New Roman" w:cs="Times New Roman"/>
          <w:sz w:val="24"/>
        </w:rPr>
        <w:t xml:space="preserve"> whose activities involve crossing national borders.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organization</w:t>
      </w:r>
      <w:proofErr w:type="gramEnd"/>
      <w:r w:rsidRPr="00E03E47">
        <w:rPr>
          <w:rFonts w:ascii="Times New Roman" w:hAnsi="Times New Roman" w:cs="Times New Roman"/>
          <w:sz w:val="24"/>
        </w:rPr>
        <w:t xml:space="preserve"> with </w:t>
      </w:r>
      <w:proofErr w:type="spellStart"/>
      <w:r w:rsidRPr="00E03E47">
        <w:rPr>
          <w:rFonts w:ascii="Times New Roman" w:hAnsi="Times New Roman" w:cs="Times New Roman"/>
          <w:sz w:val="24"/>
        </w:rPr>
        <w:t>multicountry</w:t>
      </w:r>
      <w:proofErr w:type="spellEnd"/>
      <w:r w:rsidRPr="00E03E47">
        <w:rPr>
          <w:rFonts w:ascii="Times New Roman" w:hAnsi="Times New Roman" w:cs="Times New Roman"/>
          <w:sz w:val="24"/>
        </w:rPr>
        <w:t xml:space="preserve"> affiliates.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organization</w:t>
      </w:r>
      <w:proofErr w:type="gramEnd"/>
      <w:r w:rsidRPr="00E03E47">
        <w:rPr>
          <w:rFonts w:ascii="Times New Roman" w:hAnsi="Times New Roman" w:cs="Times New Roman"/>
          <w:sz w:val="24"/>
        </w:rPr>
        <w:t xml:space="preserve"> that attempts to standardize operations worldwide.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organization</w:t>
      </w:r>
      <w:proofErr w:type="gramEnd"/>
      <w:r w:rsidRPr="00E03E47">
        <w:rPr>
          <w:rFonts w:ascii="Times New Roman" w:hAnsi="Times New Roman" w:cs="Times New Roman"/>
          <w:sz w:val="24"/>
        </w:rPr>
        <w:t xml:space="preserve"> engaged in domestic trade.</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International business is business that is carried out across national borders. This definition includes not only international trade and foreign manufacturing but also the growing service industry in areas such as transportation, tourism, advertising, consulting, construction, retailing, wholesaling, and mass communications.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26)</w:t>
      </w:r>
      <w:r w:rsidRPr="00E03E47">
        <w:rPr>
          <w:rFonts w:ascii="Times New Roman" w:hAnsi="Times New Roman" w:cs="Times New Roman"/>
          <w:b/>
          <w:sz w:val="24"/>
        </w:rPr>
        <w:tab/>
      </w:r>
      <w:r w:rsidRPr="00E03E47">
        <w:rPr>
          <w:rFonts w:ascii="Times New Roman" w:hAnsi="Times New Roman" w:cs="Times New Roman"/>
          <w:sz w:val="24"/>
        </w:rPr>
        <w:t>Foreign business denotes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 xml:space="preserve"> business with operations in multiple nations.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business</w:t>
      </w:r>
      <w:proofErr w:type="gramEnd"/>
      <w:r w:rsidRPr="00E03E47">
        <w:rPr>
          <w:rFonts w:ascii="Times New Roman" w:hAnsi="Times New Roman" w:cs="Times New Roman"/>
          <w:sz w:val="24"/>
        </w:rPr>
        <w:t xml:space="preserve"> conducted within a foreign country.</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an</w:t>
      </w:r>
      <w:proofErr w:type="gramEnd"/>
      <w:r w:rsidRPr="00E03E47">
        <w:rPr>
          <w:rFonts w:ascii="Times New Roman" w:hAnsi="Times New Roman" w:cs="Times New Roman"/>
          <w:sz w:val="24"/>
        </w:rPr>
        <w:t xml:space="preserve"> organization with </w:t>
      </w:r>
      <w:proofErr w:type="spellStart"/>
      <w:r w:rsidRPr="00E03E47">
        <w:rPr>
          <w:rFonts w:ascii="Times New Roman" w:hAnsi="Times New Roman" w:cs="Times New Roman"/>
          <w:sz w:val="24"/>
        </w:rPr>
        <w:t>multicountry</w:t>
      </w:r>
      <w:proofErr w:type="spellEnd"/>
      <w:r w:rsidRPr="00E03E47">
        <w:rPr>
          <w:rFonts w:ascii="Times New Roman" w:hAnsi="Times New Roman" w:cs="Times New Roman"/>
          <w:sz w:val="24"/>
        </w:rPr>
        <w:t xml:space="preserve"> affiliates.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an</w:t>
      </w:r>
      <w:proofErr w:type="gramEnd"/>
      <w:r w:rsidRPr="00E03E47">
        <w:rPr>
          <w:rFonts w:ascii="Times New Roman" w:hAnsi="Times New Roman" w:cs="Times New Roman"/>
          <w:sz w:val="24"/>
        </w:rPr>
        <w:t xml:space="preserve"> organization that attempts to standardize operations worldwide.</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Foreign business denotes the operations of a company outside its home or domestic market; many refer to this as </w:t>
      </w:r>
      <w:r w:rsidR="00E0369D" w:rsidRPr="00A41681">
        <w:rPr>
          <w:rStyle w:val="Emphasis"/>
          <w:rFonts w:ascii="Times New Roman" w:hAnsi="Times New Roman" w:cs="Times New Roman"/>
          <w:color w:val="000000"/>
          <w:sz w:val="24"/>
          <w:szCs w:val="21"/>
        </w:rPr>
        <w:t>business conducted within a foreign country</w:t>
      </w:r>
      <w:r w:rsidR="00E0369D" w:rsidRPr="00E03E47">
        <w:rPr>
          <w:rFonts w:ascii="Times New Roman" w:hAnsi="Times New Roman" w:cs="Times New Roman"/>
          <w:color w:val="000000"/>
          <w:sz w:val="24"/>
          <w:szCs w:val="21"/>
        </w:rPr>
        <w:t>. This term sometimes is used interchangeably with </w:t>
      </w:r>
      <w:r w:rsidR="00E0369D" w:rsidRPr="00A41681">
        <w:rPr>
          <w:rStyle w:val="Emphasis"/>
          <w:rFonts w:ascii="Times New Roman" w:hAnsi="Times New Roman" w:cs="Times New Roman"/>
          <w:color w:val="000000"/>
          <w:sz w:val="24"/>
          <w:szCs w:val="21"/>
        </w:rPr>
        <w:t>international business </w:t>
      </w:r>
      <w:r w:rsidR="00E0369D" w:rsidRPr="00E03E47">
        <w:rPr>
          <w:rFonts w:ascii="Times New Roman" w:hAnsi="Times New Roman" w:cs="Times New Roman"/>
          <w:color w:val="000000"/>
          <w:sz w:val="24"/>
          <w:szCs w:val="21"/>
        </w:rPr>
        <w:t>by some writers, although that will not be our practice.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27)</w:t>
      </w:r>
      <w:r w:rsidRPr="00E03E47">
        <w:rPr>
          <w:rFonts w:ascii="Times New Roman" w:hAnsi="Times New Roman" w:cs="Times New Roman"/>
          <w:b/>
          <w:sz w:val="24"/>
        </w:rPr>
        <w:tab/>
      </w:r>
      <w:r w:rsidRPr="00E03E47">
        <w:rPr>
          <w:rFonts w:ascii="Times New Roman" w:hAnsi="Times New Roman" w:cs="Times New Roman"/>
          <w:sz w:val="24"/>
        </w:rPr>
        <w:t xml:space="preserve">The construction industry has joined the ranks of other industries and now carries out business across national borders. In other words, the construction industry has become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foreign-owned company.</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domestic</w:t>
      </w:r>
      <w:proofErr w:type="gramEnd"/>
      <w:r w:rsidRPr="00E03E47">
        <w:rPr>
          <w:rFonts w:ascii="Times New Roman" w:hAnsi="Times New Roman" w:cs="Times New Roman"/>
          <w:sz w:val="24"/>
        </w:rPr>
        <w:t xml:space="preserve"> affiliate.</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international</w:t>
      </w:r>
      <w:proofErr w:type="gramEnd"/>
      <w:r w:rsidRPr="00E03E47">
        <w:rPr>
          <w:rFonts w:ascii="Times New Roman" w:hAnsi="Times New Roman" w:cs="Times New Roman"/>
          <w:sz w:val="24"/>
        </w:rPr>
        <w:t xml:space="preserve"> affiliate.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international</w:t>
      </w:r>
      <w:proofErr w:type="gramEnd"/>
      <w:r w:rsidRPr="00E03E47">
        <w:rPr>
          <w:rFonts w:ascii="Times New Roman" w:hAnsi="Times New Roman" w:cs="Times New Roman"/>
          <w:sz w:val="24"/>
        </w:rPr>
        <w:t xml:space="preserve"> business.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C749E8" w:rsidRDefault="0059160B" w:rsidP="003C0026">
      <w:pPr>
        <w:keepLines/>
        <w:rPr>
          <w:rFonts w:ascii="Times New Roman" w:hAnsi="Times New Roman" w:cs="Times New Roman"/>
          <w:sz w:val="24"/>
          <w:szCs w:val="24"/>
        </w:rPr>
        <w:sectPr w:rsidR="0021293E" w:rsidRPr="00C749E8">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C749E8" w:rsidRPr="00C749E8">
        <w:rPr>
          <w:rFonts w:ascii="Times New Roman" w:hAnsi="Times New Roman" w:cs="Times New Roman"/>
          <w:color w:val="000000"/>
          <w:sz w:val="24"/>
          <w:szCs w:val="24"/>
          <w:shd w:val="clear" w:color="auto" w:fill="FFFFFF"/>
        </w:rPr>
        <w:t>An </w:t>
      </w:r>
      <w:r w:rsidR="00C749E8" w:rsidRPr="00C749E8">
        <w:rPr>
          <w:rStyle w:val="Emphasis"/>
          <w:rFonts w:ascii="Times New Roman" w:hAnsi="Times New Roman" w:cs="Times New Roman"/>
          <w:color w:val="000000"/>
          <w:sz w:val="24"/>
          <w:szCs w:val="24"/>
          <w:shd w:val="clear" w:color="auto" w:fill="FFFFFF"/>
        </w:rPr>
        <w:t>international business </w:t>
      </w:r>
      <w:r w:rsidR="00C749E8" w:rsidRPr="00C749E8">
        <w:rPr>
          <w:rFonts w:ascii="Times New Roman" w:hAnsi="Times New Roman" w:cs="Times New Roman"/>
          <w:color w:val="000000"/>
          <w:sz w:val="24"/>
          <w:szCs w:val="24"/>
          <w:shd w:val="clear" w:color="auto" w:fill="FFFFFF"/>
        </w:rPr>
        <w:t>is a business that is carried out across national borders.</w:t>
      </w:r>
      <w:r w:rsidRPr="00C749E8">
        <w:rPr>
          <w:rFonts w:ascii="Times New Roman" w:hAnsi="Times New Roman" w:cs="Times New Roman"/>
          <w:sz w:val="24"/>
          <w:szCs w:val="24"/>
        </w:rPr>
        <w:br/>
      </w:r>
      <w:r w:rsidRPr="00C749E8">
        <w:rPr>
          <w:rFonts w:ascii="Times New Roman" w:hAnsi="Times New Roman" w:cs="Times New Roman"/>
          <w:sz w:val="24"/>
          <w:szCs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28)</w:t>
      </w:r>
      <w:r w:rsidRPr="00E03E47">
        <w:rPr>
          <w:rFonts w:ascii="Times New Roman" w:hAnsi="Times New Roman" w:cs="Times New Roman"/>
          <w:b/>
          <w:sz w:val="24"/>
        </w:rPr>
        <w:tab/>
      </w:r>
      <w:r w:rsidRPr="00E03E47">
        <w:rPr>
          <w:rFonts w:ascii="Times New Roman" w:hAnsi="Times New Roman" w:cs="Times New Roman"/>
          <w:sz w:val="24"/>
        </w:rPr>
        <w:t>International business differs from domestic business in that a firm operating across borders must deal with the forces associated with which three kinds of environments?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geographic</w:t>
      </w:r>
      <w:proofErr w:type="gramEnd"/>
      <w:r w:rsidRPr="00E03E47">
        <w:rPr>
          <w:rFonts w:ascii="Times New Roman" w:hAnsi="Times New Roman" w:cs="Times New Roman"/>
          <w:sz w:val="24"/>
        </w:rPr>
        <w:t>, political, economic</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foreign, domestic, international</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initial, secondary, primary</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multicultural, ethnocentric, stereotypical</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International business differs from domestic business in that a firm operating across borders must deal with the forces of three kinds of environments—domestic, foreign, and international. In contrast, a firm whose business activities are carried out within the borders of one country needs to be concerned essentially with only the domestic environment.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29)</w:t>
      </w:r>
      <w:r w:rsidRPr="00E03E47">
        <w:rPr>
          <w:rFonts w:ascii="Times New Roman" w:hAnsi="Times New Roman" w:cs="Times New Roman"/>
          <w:b/>
          <w:sz w:val="24"/>
        </w:rPr>
        <w:tab/>
      </w:r>
      <w:r w:rsidRPr="00E03E47">
        <w:rPr>
          <w:rFonts w:ascii="Times New Roman" w:hAnsi="Times New Roman" w:cs="Times New Roman"/>
          <w:i/>
          <w:color w:val="000000"/>
          <w:sz w:val="24"/>
        </w:rPr>
        <w:t xml:space="preserve">Environment </w:t>
      </w:r>
      <w:r w:rsidRPr="00E03E47">
        <w:rPr>
          <w:rFonts w:ascii="Times New Roman" w:hAnsi="Times New Roman" w:cs="Times New Roman"/>
          <w:color w:val="000000"/>
          <w:sz w:val="24"/>
        </w:rPr>
        <w:t>as used in the textbook involves the forces surrounding and influencing the life and development of the firm and is classified as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primary</w:t>
      </w:r>
      <w:proofErr w:type="gramEnd"/>
      <w:r w:rsidRPr="00E03E47">
        <w:rPr>
          <w:rFonts w:ascii="Times New Roman" w:hAnsi="Times New Roman" w:cs="Times New Roman"/>
          <w:sz w:val="24"/>
        </w:rPr>
        <w:t xml:space="preserve"> and secondary.</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controllable</w:t>
      </w:r>
      <w:proofErr w:type="gramEnd"/>
      <w:r w:rsidRPr="00E03E47">
        <w:rPr>
          <w:rFonts w:ascii="Times New Roman" w:hAnsi="Times New Roman" w:cs="Times New Roman"/>
          <w:sz w:val="24"/>
        </w:rPr>
        <w:t xml:space="preserve"> and uncontrollable.</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domestic</w:t>
      </w:r>
      <w:proofErr w:type="gramEnd"/>
      <w:r w:rsidRPr="00E03E47">
        <w:rPr>
          <w:rFonts w:ascii="Times New Roman" w:hAnsi="Times New Roman" w:cs="Times New Roman"/>
          <w:sz w:val="24"/>
        </w:rPr>
        <w:t xml:space="preserve"> and foreign.</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representative</w:t>
      </w:r>
      <w:proofErr w:type="gramEnd"/>
      <w:r w:rsidRPr="00E03E47">
        <w:rPr>
          <w:rFonts w:ascii="Times New Roman" w:hAnsi="Times New Roman" w:cs="Times New Roman"/>
          <w:sz w:val="24"/>
        </w:rPr>
        <w:t xml:space="preserve"> and democratic.</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The term </w:t>
      </w:r>
      <w:r w:rsidR="00E0369D" w:rsidRPr="00E03E47">
        <w:rPr>
          <w:rStyle w:val="Emphasis"/>
          <w:rFonts w:ascii="Times New Roman" w:hAnsi="Times New Roman" w:cs="Times New Roman"/>
          <w:color w:val="000000"/>
          <w:sz w:val="24"/>
          <w:szCs w:val="21"/>
          <w:shd w:val="clear" w:color="auto" w:fill="FFFFFF"/>
        </w:rPr>
        <w:t>environment</w:t>
      </w:r>
      <w:r w:rsidR="00E0369D" w:rsidRPr="00E03E47">
        <w:rPr>
          <w:rFonts w:ascii="Times New Roman" w:hAnsi="Times New Roman" w:cs="Times New Roman"/>
          <w:color w:val="000000"/>
          <w:sz w:val="24"/>
          <w:szCs w:val="21"/>
          <w:shd w:val="clear" w:color="auto" w:fill="FFFFFF"/>
        </w:rPr>
        <w:t> as used here means all the forces influencing the life and development of the firm. The forces themselves can be classified as </w:t>
      </w:r>
      <w:r w:rsidR="00E0369D" w:rsidRPr="00E03E47">
        <w:rPr>
          <w:rStyle w:val="Emphasis"/>
          <w:rFonts w:ascii="Times New Roman" w:hAnsi="Times New Roman" w:cs="Times New Roman"/>
          <w:color w:val="000000"/>
          <w:sz w:val="24"/>
          <w:szCs w:val="21"/>
          <w:shd w:val="clear" w:color="auto" w:fill="FFFFFF"/>
        </w:rPr>
        <w:t>external</w:t>
      </w:r>
      <w:r w:rsidR="00E0369D" w:rsidRPr="00E03E47">
        <w:rPr>
          <w:rFonts w:ascii="Times New Roman" w:hAnsi="Times New Roman" w:cs="Times New Roman"/>
          <w:color w:val="000000"/>
          <w:sz w:val="24"/>
          <w:szCs w:val="21"/>
          <w:shd w:val="clear" w:color="auto" w:fill="FFFFFF"/>
        </w:rPr>
        <w:t> or </w:t>
      </w:r>
      <w:r w:rsidR="00E0369D" w:rsidRPr="00E03E47">
        <w:rPr>
          <w:rStyle w:val="Emphasis"/>
          <w:rFonts w:ascii="Times New Roman" w:hAnsi="Times New Roman" w:cs="Times New Roman"/>
          <w:color w:val="000000"/>
          <w:sz w:val="24"/>
          <w:szCs w:val="21"/>
          <w:shd w:val="clear" w:color="auto" w:fill="FFFFFF"/>
        </w:rPr>
        <w:t>internal</w:t>
      </w:r>
      <w:r w:rsidR="00E0369D" w:rsidRPr="00E03E47">
        <w:rPr>
          <w:rFonts w:ascii="Times New Roman" w:hAnsi="Times New Roman" w:cs="Times New Roman"/>
          <w:color w:val="000000"/>
          <w:sz w:val="24"/>
          <w:szCs w:val="21"/>
          <w:shd w:val="clear" w:color="auto" w:fill="FFFFFF"/>
        </w:rPr>
        <w:t>. The external forces are commonly called </w:t>
      </w:r>
      <w:r w:rsidR="00E0369D" w:rsidRPr="00E03E47">
        <w:rPr>
          <w:rStyle w:val="Emphasis"/>
          <w:rFonts w:ascii="Times New Roman" w:hAnsi="Times New Roman" w:cs="Times New Roman"/>
          <w:color w:val="000000"/>
          <w:sz w:val="24"/>
          <w:szCs w:val="21"/>
          <w:shd w:val="clear" w:color="auto" w:fill="FFFFFF"/>
        </w:rPr>
        <w:t>uncontrollable forces</w:t>
      </w:r>
      <w:r w:rsidR="00E0369D" w:rsidRPr="00E03E47">
        <w:rPr>
          <w:rFonts w:ascii="Times New Roman" w:hAnsi="Times New Roman" w:cs="Times New Roman"/>
          <w:color w:val="000000"/>
          <w:sz w:val="24"/>
          <w:szCs w:val="21"/>
          <w:shd w:val="clear" w:color="auto" w:fill="FFFFFF"/>
        </w:rPr>
        <w:t>, which are the external forces that management has no direct control over, although it can exert influence. The internal forces over which management does have some control and that management administers to adapt to changes in the uncontrollable forces are called the </w:t>
      </w:r>
      <w:r w:rsidR="00E0369D" w:rsidRPr="00E03E47">
        <w:rPr>
          <w:rStyle w:val="Emphasis"/>
          <w:rFonts w:ascii="Times New Roman" w:hAnsi="Times New Roman" w:cs="Times New Roman"/>
          <w:color w:val="000000"/>
          <w:sz w:val="24"/>
          <w:szCs w:val="21"/>
          <w:shd w:val="clear" w:color="auto" w:fill="FFFFFF"/>
        </w:rPr>
        <w:t>controllable forces</w:t>
      </w:r>
      <w:r w:rsidR="00E0369D" w:rsidRPr="00E03E47">
        <w:rPr>
          <w:rFonts w:ascii="Times New Roman" w:hAnsi="Times New Roman" w:cs="Times New Roman"/>
          <w:color w:val="000000"/>
          <w:sz w:val="24"/>
          <w:szCs w:val="21"/>
          <w:shd w:val="clear" w:color="auto" w:fill="FFFFFF"/>
        </w:rPr>
        <w: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30)</w:t>
      </w:r>
      <w:r w:rsidRPr="00E03E47">
        <w:rPr>
          <w:rFonts w:ascii="Times New Roman" w:hAnsi="Times New Roman" w:cs="Times New Roman"/>
          <w:b/>
          <w:sz w:val="24"/>
        </w:rPr>
        <w:tab/>
      </w:r>
      <w:r w:rsidRPr="00E03E47">
        <w:rPr>
          <w:rFonts w:ascii="Times New Roman" w:hAnsi="Times New Roman" w:cs="Times New Roman"/>
          <w:sz w:val="24"/>
        </w:rPr>
        <w:t>Hamlin Millworks is frustrated with the lobbyists who are currently trying to influence Congress to raise taxes for all corporations in the wood products industry. In the environment of Hamlin Millworks, these lobbyists are an example of</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 xml:space="preserve"> foreign environment.</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controllable</w:t>
      </w:r>
      <w:proofErr w:type="gramEnd"/>
      <w:r w:rsidRPr="00E03E47">
        <w:rPr>
          <w:rFonts w:ascii="Times New Roman" w:hAnsi="Times New Roman" w:cs="Times New Roman"/>
          <w:sz w:val="24"/>
        </w:rPr>
        <w:t xml:space="preserve"> forces.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 xml:space="preserve"> domestic environment.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uncontrollable</w:t>
      </w:r>
      <w:proofErr w:type="gramEnd"/>
      <w:r w:rsidRPr="00E03E47">
        <w:rPr>
          <w:rFonts w:ascii="Times New Roman" w:hAnsi="Times New Roman" w:cs="Times New Roman"/>
          <w:sz w:val="24"/>
        </w:rPr>
        <w:t xml:space="preserve"> forces.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Apply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Uncontrollable forces are the external forces over which management has no direct control, although it can exert influence—such as lobbying for a change in a law and heavily promoting a new product that requires a change in a cultural attitude. External forces include competitive, distributive, and political forces, among others, but do not include activities of the organization such as human resources, finance, or production.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31)</w:t>
      </w:r>
      <w:r w:rsidRPr="00E03E47">
        <w:rPr>
          <w:rFonts w:ascii="Times New Roman" w:hAnsi="Times New Roman" w:cs="Times New Roman"/>
          <w:b/>
          <w:sz w:val="24"/>
        </w:rPr>
        <w:tab/>
      </w:r>
      <w:r w:rsidRPr="00E03E47">
        <w:rPr>
          <w:rFonts w:ascii="Times New Roman" w:hAnsi="Times New Roman" w:cs="Times New Roman"/>
          <w:color w:val="000000"/>
          <w:sz w:val="24"/>
        </w:rPr>
        <w:t>What is an example of an internal force that can affect a company’s environment?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economic</w:t>
      </w:r>
      <w:proofErr w:type="gramEnd"/>
      <w:r w:rsidRPr="00E03E47">
        <w:rPr>
          <w:rFonts w:ascii="Times New Roman" w:hAnsi="Times New Roman" w:cs="Times New Roman"/>
          <w:sz w:val="24"/>
        </w:rPr>
        <w:t xml:space="preserve"> downturn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availability of natural resources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international competitors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human resources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External forces include competitive, technological, legal, labor, and political forces, among others, but do not include activities of the organization such as human resources, finance, or production that are all examples of internal forces.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32)</w:t>
      </w:r>
      <w:r w:rsidRPr="00E03E47">
        <w:rPr>
          <w:rFonts w:ascii="Times New Roman" w:hAnsi="Times New Roman" w:cs="Times New Roman"/>
          <w:b/>
          <w:sz w:val="24"/>
        </w:rPr>
        <w:tab/>
      </w:r>
      <w:r w:rsidRPr="00E03E47">
        <w:rPr>
          <w:rFonts w:ascii="Times New Roman" w:hAnsi="Times New Roman" w:cs="Times New Roman"/>
          <w:color w:val="000000"/>
          <w:sz w:val="24"/>
        </w:rPr>
        <w:t>What is an example of an external force that can affect a company’s environment?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The marketing department decides that online advertising will work best for a new product introduction.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The manufacturing plant purchases new equipment to automate a process.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The newly-elected governor decides to raise property taxes.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A human resource professional meets with staff to discuss hiring temporary help.</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rPr>
        <w:t>Uncontrollable forces are the external forces over which management has no direct control, although it can exert influence—such as lobbying for a change in a law and heavily promoting a new product that requires a change in a cultural attitude. External forces include competitive, technological, legal, labor, and political forces, among others, but do not include activities of the organization such as human resources, finance, marketing, or production that are all examples of internal forces.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33)</w:t>
      </w:r>
      <w:r w:rsidRPr="00E03E47">
        <w:rPr>
          <w:rFonts w:ascii="Times New Roman" w:hAnsi="Times New Roman" w:cs="Times New Roman"/>
          <w:b/>
          <w:sz w:val="24"/>
        </w:rPr>
        <w:tab/>
      </w:r>
      <w:r w:rsidRPr="00E03E47">
        <w:rPr>
          <w:rFonts w:ascii="Times New Roman" w:hAnsi="Times New Roman" w:cs="Times New Roman"/>
          <w:sz w:val="24"/>
        </w:rPr>
        <w:t xml:space="preserve">Gabriel Industries is located near a port city which allows it to ship products easily overseas to its international customers. The geographic location of the company is an example of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sociocultural</w:t>
      </w:r>
      <w:proofErr w:type="gramEnd"/>
      <w:r w:rsidRPr="00E03E47">
        <w:rPr>
          <w:rFonts w:ascii="Times New Roman" w:hAnsi="Times New Roman" w:cs="Times New Roman"/>
          <w:sz w:val="24"/>
        </w:rPr>
        <w:t xml:space="preserve"> commodity.</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labor</w:t>
      </w:r>
      <w:proofErr w:type="gramEnd"/>
      <w:r w:rsidRPr="00E03E47">
        <w:rPr>
          <w:rFonts w:ascii="Times New Roman" w:hAnsi="Times New Roman" w:cs="Times New Roman"/>
          <w:sz w:val="24"/>
        </w:rPr>
        <w:t xml:space="preserve"> standard.</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external</w:t>
      </w:r>
      <w:proofErr w:type="gramEnd"/>
      <w:r w:rsidRPr="00E03E47">
        <w:rPr>
          <w:rFonts w:ascii="Times New Roman" w:hAnsi="Times New Roman" w:cs="Times New Roman"/>
          <w:sz w:val="24"/>
        </w:rPr>
        <w:t xml:space="preserve"> force.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internal</w:t>
      </w:r>
      <w:proofErr w:type="gramEnd"/>
      <w:r w:rsidRPr="00E03E47">
        <w:rPr>
          <w:rFonts w:ascii="Times New Roman" w:hAnsi="Times New Roman" w:cs="Times New Roman"/>
          <w:sz w:val="24"/>
        </w:rPr>
        <w:t xml:space="preserve"> force.</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Apply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E0369D" w:rsidRPr="00E03E47">
        <w:rPr>
          <w:rFonts w:ascii="Times New Roman" w:hAnsi="Times New Roman" w:cs="Times New Roman"/>
          <w:color w:val="000000"/>
          <w:sz w:val="24"/>
          <w:szCs w:val="21"/>
          <w:shd w:val="clear" w:color="auto" w:fill="FFFFFF"/>
        </w:rPr>
        <w:t>External forces are the uncontrollable forces over which management has no direct control, although it can exert influence—such as lobbying for a change in a law and heavily promoting a new product that requires a change in a cultural attitude. External forces include competitive, technological, legal, labor, and political forces, among others, but do not include activities of the organization such as human resources, finance, or production that are all examples of internal forces.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34)</w:t>
      </w:r>
      <w:r w:rsidRPr="00E03E47">
        <w:rPr>
          <w:rFonts w:ascii="Times New Roman" w:hAnsi="Times New Roman" w:cs="Times New Roman"/>
          <w:b/>
          <w:sz w:val="24"/>
        </w:rPr>
        <w:tab/>
      </w:r>
      <w:r w:rsidRPr="00E03E47">
        <w:rPr>
          <w:rFonts w:ascii="Times New Roman" w:hAnsi="Times New Roman" w:cs="Times New Roman"/>
          <w:sz w:val="24"/>
        </w:rPr>
        <w:t>What is an example of an external force that represents financial factors affecting a business?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consumer</w:t>
      </w:r>
      <w:proofErr w:type="gramEnd"/>
      <w:r w:rsidRPr="00E03E47">
        <w:rPr>
          <w:rFonts w:ascii="Times New Roman" w:hAnsi="Times New Roman" w:cs="Times New Roman"/>
          <w:sz w:val="24"/>
        </w:rPr>
        <w:t xml:space="preserve"> opinion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geographic location</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Interest rates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domestic laws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There are many types of external forces that affect a company’s environment. Interest rates are an example of a financial factor that acts as an external force on a business.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35)</w:t>
      </w:r>
      <w:r w:rsidRPr="00E03E47">
        <w:rPr>
          <w:rFonts w:ascii="Times New Roman" w:hAnsi="Times New Roman" w:cs="Times New Roman"/>
          <w:b/>
          <w:sz w:val="24"/>
        </w:rPr>
        <w:tab/>
      </w:r>
      <w:r w:rsidRPr="00E03E47">
        <w:rPr>
          <w:rFonts w:ascii="Times New Roman" w:hAnsi="Times New Roman" w:cs="Times New Roman"/>
          <w:color w:val="000000"/>
          <w:sz w:val="24"/>
        </w:rPr>
        <w:t>Brennan Audio Inc. is struggling in the industry because it doesn’t have the staff with the right skills for the job. Which category of external forces does this represent?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labor</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legal</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physical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technological</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Apply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There are many types of external forces that affect a company’s environment. In this example, the labor force is having an effect because the company doesn’t have the necessary staff.</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36)</w:t>
      </w:r>
      <w:r w:rsidRPr="00E03E47">
        <w:rPr>
          <w:rFonts w:ascii="Times New Roman" w:hAnsi="Times New Roman" w:cs="Times New Roman"/>
          <w:b/>
          <w:sz w:val="24"/>
        </w:rPr>
        <w:tab/>
      </w:r>
      <w:r w:rsidRPr="00E03E47">
        <w:rPr>
          <w:rFonts w:ascii="Times New Roman" w:hAnsi="Times New Roman" w:cs="Times New Roman"/>
          <w:color w:val="000000"/>
          <w:sz w:val="24"/>
        </w:rPr>
        <w:t>When gross national income rates drop significantly, it affects a company’s environment. Which type of external force does this represent?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technological</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legal</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physical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economic</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There are many types of external forces that affect a company’s environment. In this example, an economic force is having an effect.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37)</w:t>
      </w:r>
      <w:r w:rsidRPr="00E03E47">
        <w:rPr>
          <w:rFonts w:ascii="Times New Roman" w:hAnsi="Times New Roman" w:cs="Times New Roman"/>
          <w:b/>
          <w:sz w:val="24"/>
        </w:rPr>
        <w:tab/>
      </w:r>
      <w:r w:rsidRPr="00E03E47">
        <w:rPr>
          <w:rFonts w:ascii="Times New Roman" w:hAnsi="Times New Roman" w:cs="Times New Roman"/>
          <w:sz w:val="24"/>
        </w:rPr>
        <w:t>The forces over which the management does have some command are called</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domestic.</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external</w:t>
      </w:r>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foreign</w:t>
      </w:r>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internal</w:t>
      </w:r>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The internal forces are those over which management does have some control and can manage.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38)</w:t>
      </w:r>
      <w:r w:rsidRPr="00E03E47">
        <w:rPr>
          <w:rFonts w:ascii="Times New Roman" w:hAnsi="Times New Roman" w:cs="Times New Roman"/>
          <w:b/>
          <w:sz w:val="24"/>
        </w:rPr>
        <w:tab/>
      </w:r>
      <w:r w:rsidRPr="00E03E47">
        <w:rPr>
          <w:rFonts w:ascii="Times New Roman" w:hAnsi="Times New Roman" w:cs="Times New Roman"/>
          <w:sz w:val="24"/>
        </w:rPr>
        <w:t>The domestic environment is composed of all the uncontrollable forces originating in the ________ that surround and influence the life and development of the firm.</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international</w:t>
      </w:r>
      <w:proofErr w:type="gramEnd"/>
      <w:r w:rsidRPr="00E03E47">
        <w:rPr>
          <w:rFonts w:ascii="Times New Roman" w:hAnsi="Times New Roman" w:cs="Times New Roman"/>
          <w:sz w:val="24"/>
        </w:rPr>
        <w:t xml:space="preserve"> arena</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host nation</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home country</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foreign country</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 domestic environment is all the uncontrollable forces originating in the home country that surround and influence the life and development of the firm.</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39)</w:t>
      </w:r>
      <w:r w:rsidRPr="00E03E47">
        <w:rPr>
          <w:rFonts w:ascii="Times New Roman" w:hAnsi="Times New Roman" w:cs="Times New Roman"/>
          <w:b/>
          <w:sz w:val="24"/>
        </w:rPr>
        <w:tab/>
      </w:r>
      <w:r w:rsidRPr="00E03E47">
        <w:rPr>
          <w:rFonts w:ascii="Times New Roman" w:hAnsi="Times New Roman" w:cs="Times New Roman"/>
          <w:sz w:val="24"/>
        </w:rPr>
        <w:t>Which of the environments associated with a company refers to the uncontrollable forces originating outside the home country?</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domestic</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foreign</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international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national</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The foreign environment refers to all the uncontrollable forces originating outside the home country that surround and influence the firm.</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40)</w:t>
      </w:r>
      <w:r w:rsidRPr="00E03E47">
        <w:rPr>
          <w:rFonts w:ascii="Times New Roman" w:hAnsi="Times New Roman" w:cs="Times New Roman"/>
          <w:b/>
          <w:sz w:val="24"/>
        </w:rPr>
        <w:tab/>
      </w:r>
      <w:r w:rsidRPr="00E03E47">
        <w:rPr>
          <w:rFonts w:ascii="Times New Roman" w:hAnsi="Times New Roman" w:cs="Times New Roman"/>
          <w:sz w:val="24"/>
        </w:rPr>
        <w:t>The forces in the foreign environment differ from the domestic environment in that they originate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concurrently</w:t>
      </w:r>
      <w:proofErr w:type="gramEnd"/>
      <w:r w:rsidRPr="00E03E47">
        <w:rPr>
          <w:rFonts w:ascii="Times New Roman" w:hAnsi="Times New Roman" w:cs="Times New Roman"/>
          <w:sz w:val="24"/>
        </w:rPr>
        <w:t xml:space="preserve"> in the home and host country.</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r>
      <w:r w:rsidRPr="00E03E47">
        <w:rPr>
          <w:rFonts w:ascii="Times New Roman" w:hAnsi="Times New Roman" w:cs="Times New Roman"/>
          <w:color w:val="000000"/>
          <w:sz w:val="24"/>
        </w:rPr>
        <w:t>B)</w:t>
      </w:r>
      <w:r w:rsidR="003856D1">
        <w:rPr>
          <w:rFonts w:ascii="Times New Roman" w:hAnsi="Times New Roman" w:cs="Times New Roman"/>
          <w:color w:val="000000"/>
          <w:sz w:val="24"/>
        </w:rPr>
        <w:t xml:space="preserve"> </w:t>
      </w:r>
      <w:proofErr w:type="gramStart"/>
      <w:r w:rsidRPr="00E03E47">
        <w:rPr>
          <w:rFonts w:ascii="Times New Roman" w:hAnsi="Times New Roman" w:cs="Times New Roman"/>
          <w:color w:val="000000"/>
          <w:sz w:val="24"/>
        </w:rPr>
        <w:t>in</w:t>
      </w:r>
      <w:proofErr w:type="gramEnd"/>
      <w:r w:rsidRPr="00E03E47">
        <w:rPr>
          <w:rFonts w:ascii="Times New Roman" w:hAnsi="Times New Roman" w:cs="Times New Roman"/>
          <w:color w:val="000000"/>
          <w:sz w:val="24"/>
        </w:rPr>
        <w:t xml:space="preserve"> the firm’s home country.</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w:t>
      </w:r>
      <w:proofErr w:type="gramEnd"/>
      <w:r w:rsidRPr="00E03E47">
        <w:rPr>
          <w:rFonts w:ascii="Times New Roman" w:hAnsi="Times New Roman" w:cs="Times New Roman"/>
          <w:sz w:val="24"/>
        </w:rPr>
        <w:t xml:space="preserve"> only the host country.</w:t>
      </w:r>
      <w:r w:rsidRPr="00E03E47">
        <w:rPr>
          <w:rFonts w:ascii="Times New Roman" w:hAnsi="Times New Roman" w:cs="Times New Roman"/>
          <w:sz w:val="24"/>
        </w:rPr>
        <w:br/>
      </w:r>
      <w:r w:rsidRPr="00E03E47">
        <w:rPr>
          <w:rFonts w:ascii="Times New Roman" w:hAnsi="Times New Roman" w:cs="Times New Roman"/>
          <w:sz w:val="24"/>
        </w:rPr>
        <w:tab/>
      </w:r>
      <w:r w:rsidRPr="00E03E47">
        <w:rPr>
          <w:rFonts w:ascii="Times New Roman" w:hAnsi="Times New Roman" w:cs="Times New Roman"/>
          <w:color w:val="000000"/>
          <w:sz w:val="24"/>
        </w:rPr>
        <w:t>D)</w:t>
      </w:r>
      <w:r w:rsidR="003856D1">
        <w:rPr>
          <w:rFonts w:ascii="Times New Roman" w:hAnsi="Times New Roman" w:cs="Times New Roman"/>
          <w:color w:val="000000"/>
          <w:sz w:val="24"/>
        </w:rPr>
        <w:t xml:space="preserve"> </w:t>
      </w:r>
      <w:proofErr w:type="gramStart"/>
      <w:r w:rsidRPr="00E03E47">
        <w:rPr>
          <w:rFonts w:ascii="Times New Roman" w:hAnsi="Times New Roman" w:cs="Times New Roman"/>
          <w:color w:val="000000"/>
          <w:sz w:val="24"/>
        </w:rPr>
        <w:t>outside</w:t>
      </w:r>
      <w:proofErr w:type="gramEnd"/>
      <w:r w:rsidRPr="00E03E47">
        <w:rPr>
          <w:rFonts w:ascii="Times New Roman" w:hAnsi="Times New Roman" w:cs="Times New Roman"/>
          <w:color w:val="000000"/>
          <w:sz w:val="24"/>
        </w:rPr>
        <w:t xml:space="preserve"> the firm’s home country.</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 foreign environment refers to all the uncontrollable forces originating outside the home country that surround and influence the firm. The forces in the foreign environment are the same as those in the domestic environment except that they occur outside the firm's home country.</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41)</w:t>
      </w:r>
      <w:r w:rsidRPr="00E03E47">
        <w:rPr>
          <w:rFonts w:ascii="Times New Roman" w:hAnsi="Times New Roman" w:cs="Times New Roman"/>
          <w:b/>
          <w:sz w:val="24"/>
        </w:rPr>
        <w:tab/>
      </w:r>
      <w:r w:rsidRPr="00E03E47">
        <w:rPr>
          <w:rFonts w:ascii="Times New Roman" w:hAnsi="Times New Roman" w:cs="Times New Roman"/>
          <w:sz w:val="24"/>
        </w:rPr>
        <w:t>Foreign environmental forces often operate differently than domestic environmental forces because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they</w:t>
      </w:r>
      <w:proofErr w:type="gramEnd"/>
      <w:r w:rsidRPr="00E03E47">
        <w:rPr>
          <w:rFonts w:ascii="Times New Roman" w:hAnsi="Times New Roman" w:cs="Times New Roman"/>
          <w:sz w:val="24"/>
        </w:rPr>
        <w:t xml:space="preserve"> typically carry the same value as domestic forces.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they</w:t>
      </w:r>
      <w:proofErr w:type="gramEnd"/>
      <w:r w:rsidRPr="00E03E47">
        <w:rPr>
          <w:rFonts w:ascii="Times New Roman" w:hAnsi="Times New Roman" w:cs="Times New Roman"/>
          <w:sz w:val="24"/>
        </w:rPr>
        <w:t xml:space="preserve"> are easier to assess than domestic forces.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two forces do not affect each other.</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forces are interrelated.</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Even though the kinds of forces in the two environments are identical, their values often differ widely, and at times—though not always—they are completely opposed to each other. Another problem with foreign forces is that they are frequently difficult to assess. As you study the modules in this course, it will be evident that the forces are often interrelated. This in itself is not a novelty, because the same situation confronts a domestic manager. On the foreign scene, however, the kinds of interaction that occur and the outcomes may differ.</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42)</w:t>
      </w:r>
      <w:r w:rsidRPr="00E03E47">
        <w:rPr>
          <w:rFonts w:ascii="Times New Roman" w:hAnsi="Times New Roman" w:cs="Times New Roman"/>
          <w:b/>
          <w:sz w:val="24"/>
        </w:rPr>
        <w:tab/>
      </w:r>
      <w:r w:rsidRPr="00E03E47">
        <w:rPr>
          <w:rFonts w:ascii="Times New Roman" w:hAnsi="Times New Roman" w:cs="Times New Roman"/>
          <w:sz w:val="24"/>
        </w:rPr>
        <w:t>The kinds of forces in the foreign environment are ________ those in the domestic environment except that they occur in foreign nations.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different</w:t>
      </w:r>
      <w:proofErr w:type="gramEnd"/>
      <w:r w:rsidRPr="00E03E47">
        <w:rPr>
          <w:rFonts w:ascii="Times New Roman" w:hAnsi="Times New Roman" w:cs="Times New Roman"/>
          <w:sz w:val="24"/>
        </w:rPr>
        <w:t xml:space="preserve"> from</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the same as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less demanding than</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more stringent than</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 forces in the foreign environment are the same as those in the domestic environment except that they occur outside the firm's home country. However, they operate differently for several reasons.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43)</w:t>
      </w:r>
      <w:r w:rsidRPr="00E03E47">
        <w:rPr>
          <w:rFonts w:ascii="Times New Roman" w:hAnsi="Times New Roman" w:cs="Times New Roman"/>
          <w:b/>
          <w:sz w:val="24"/>
        </w:rPr>
        <w:tab/>
      </w:r>
      <w:r w:rsidRPr="00E03E47">
        <w:rPr>
          <w:rFonts w:ascii="Times New Roman" w:hAnsi="Times New Roman" w:cs="Times New Roman"/>
          <w:sz w:val="24"/>
        </w:rPr>
        <w:t>The international environment consists of which group of interactions?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The domestic environmental forces and global environmental forces.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The foreign uncontrollable forces and the domestic uncontrollable forces.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The domestic environmental forces and the foreign environmental forces, as well as the foreign environmental forces of two countries when an affiliate in one country does business in another country.</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The domestic environmental forces and the foreign environmental forces, as well as the foreign environmental forces of all other countries.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The international environment consists of the interactions between the domestic environmental forces and the foreign environmental forces, as well as interactions between the foreign environmental forces of two countries, such as when an affiliate in one country does business with customers in another.</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44)</w:t>
      </w:r>
      <w:r w:rsidRPr="00E03E47">
        <w:rPr>
          <w:rFonts w:ascii="Times New Roman" w:hAnsi="Times New Roman" w:cs="Times New Roman"/>
          <w:b/>
          <w:sz w:val="24"/>
        </w:rPr>
        <w:tab/>
      </w:r>
      <w:r w:rsidRPr="00E03E47">
        <w:rPr>
          <w:rFonts w:ascii="Times New Roman" w:hAnsi="Times New Roman" w:cs="Times New Roman"/>
          <w:sz w:val="24"/>
        </w:rPr>
        <w:t>Decision making in the international environment is considered ________ it is in a purely domestic environment.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less</w:t>
      </w:r>
      <w:proofErr w:type="gramEnd"/>
      <w:r w:rsidRPr="00E03E47">
        <w:rPr>
          <w:rFonts w:ascii="Times New Roman" w:hAnsi="Times New Roman" w:cs="Times New Roman"/>
          <w:sz w:val="24"/>
        </w:rPr>
        <w:t xml:space="preserve"> complex than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less demanding than</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more complex than</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exactly the same as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Those who work in the international environment find that decision making is more complex than it is in a purely domestic environment.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45)</w:t>
      </w:r>
      <w:r w:rsidRPr="00E03E47">
        <w:rPr>
          <w:rFonts w:ascii="Times New Roman" w:hAnsi="Times New Roman" w:cs="Times New Roman"/>
          <w:b/>
          <w:sz w:val="24"/>
        </w:rPr>
        <w:tab/>
      </w:r>
      <w:r w:rsidRPr="00E03E47">
        <w:rPr>
          <w:rFonts w:ascii="Times New Roman" w:hAnsi="Times New Roman" w:cs="Times New Roman"/>
          <w:sz w:val="24"/>
        </w:rPr>
        <w:t>According to the text, personnel working in a foreign subsidiary are working in the international environment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r>
      <w:r w:rsidRPr="00E03E47">
        <w:rPr>
          <w:rFonts w:ascii="Times New Roman" w:hAnsi="Times New Roman" w:cs="Times New Roman"/>
          <w:color w:val="000000"/>
          <w:sz w:val="24"/>
        </w:rPr>
        <w:t>A)</w:t>
      </w:r>
      <w:r w:rsidR="003856D1">
        <w:rPr>
          <w:rFonts w:ascii="Times New Roman" w:hAnsi="Times New Roman" w:cs="Times New Roman"/>
          <w:color w:val="000000"/>
          <w:sz w:val="24"/>
        </w:rPr>
        <w:t xml:space="preserve"> </w:t>
      </w:r>
      <w:proofErr w:type="gramStart"/>
      <w:r w:rsidRPr="00E03E47">
        <w:rPr>
          <w:rFonts w:ascii="Times New Roman" w:hAnsi="Times New Roman" w:cs="Times New Roman"/>
          <w:color w:val="000000"/>
          <w:sz w:val="24"/>
        </w:rPr>
        <w:t>if</w:t>
      </w:r>
      <w:proofErr w:type="gramEnd"/>
      <w:r w:rsidRPr="00E03E47">
        <w:rPr>
          <w:rFonts w:ascii="Times New Roman" w:hAnsi="Times New Roman" w:cs="Times New Roman"/>
          <w:color w:val="000000"/>
          <w:sz w:val="24"/>
        </w:rPr>
        <w:t xml:space="preserve"> they work and live in the foreign subsidiary's country.</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r>
      <w:r w:rsidRPr="00E03E47">
        <w:rPr>
          <w:rFonts w:ascii="Times New Roman" w:hAnsi="Times New Roman" w:cs="Times New Roman"/>
          <w:color w:val="000000"/>
          <w:sz w:val="24"/>
        </w:rPr>
        <w:t>B)</w:t>
      </w:r>
      <w:r w:rsidR="003856D1">
        <w:rPr>
          <w:rFonts w:ascii="Times New Roman" w:hAnsi="Times New Roman" w:cs="Times New Roman"/>
          <w:color w:val="000000"/>
          <w:sz w:val="24"/>
        </w:rPr>
        <w:t xml:space="preserve"> </w:t>
      </w:r>
      <w:proofErr w:type="gramStart"/>
      <w:r w:rsidRPr="00E03E47">
        <w:rPr>
          <w:rFonts w:ascii="Times New Roman" w:hAnsi="Times New Roman" w:cs="Times New Roman"/>
          <w:color w:val="000000"/>
          <w:sz w:val="24"/>
        </w:rPr>
        <w:t>if</w:t>
      </w:r>
      <w:proofErr w:type="gramEnd"/>
      <w:r w:rsidRPr="00E03E47">
        <w:rPr>
          <w:rFonts w:ascii="Times New Roman" w:hAnsi="Times New Roman" w:cs="Times New Roman"/>
          <w:color w:val="000000"/>
          <w:sz w:val="24"/>
        </w:rPr>
        <w:t xml:space="preserve"> they are responsible for the subsidiary's exports.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if</w:t>
      </w:r>
      <w:proofErr w:type="gramEnd"/>
      <w:r w:rsidRPr="00E03E47">
        <w:rPr>
          <w:rFonts w:ascii="Times New Roman" w:hAnsi="Times New Roman" w:cs="Times New Roman"/>
          <w:sz w:val="24"/>
        </w:rPr>
        <w:t xml:space="preserve"> they are responsible for the management of the foreign subsidiary.</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if</w:t>
      </w:r>
      <w:proofErr w:type="gramEnd"/>
      <w:r w:rsidRPr="00E03E47">
        <w:rPr>
          <w:rFonts w:ascii="Times New Roman" w:hAnsi="Times New Roman" w:cs="Times New Roman"/>
          <w:sz w:val="24"/>
        </w:rPr>
        <w:t xml:space="preserve"> they are responsible for manufacturing activities within the foreign subsidiary.</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Employees at the headquarters of an international company work in the international environment if they work in any way with another nation, whereas those in a foreign subsidiary do not unless they too are engaged in international business through exporting or the management of other affiliates. In other words, a sales manager of the operations of the Chinese electronics firm Xiaomi does not work in the international environment if he or she sells cellular phones only in China.</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46)</w:t>
      </w:r>
      <w:r w:rsidRPr="00E03E47">
        <w:rPr>
          <w:rFonts w:ascii="Times New Roman" w:hAnsi="Times New Roman" w:cs="Times New Roman"/>
          <w:b/>
          <w:sz w:val="24"/>
        </w:rPr>
        <w:tab/>
      </w:r>
      <w:r w:rsidRPr="00E03E47">
        <w:rPr>
          <w:rFonts w:ascii="Times New Roman" w:hAnsi="Times New Roman" w:cs="Times New Roman"/>
          <w:color w:val="000000"/>
          <w:sz w:val="24"/>
        </w:rPr>
        <w:t>Kendall was recently assigned to a management role in his company’s overseas operation. He has been taken off guard several times when his employees responded negatively because they said he didn’t take their culture into consideration when he made decisions. His employees are referring to a</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self-reference</w:t>
      </w:r>
      <w:proofErr w:type="gramEnd"/>
      <w:r w:rsidRPr="00E03E47">
        <w:rPr>
          <w:rFonts w:ascii="Times New Roman" w:hAnsi="Times New Roman" w:cs="Times New Roman"/>
          <w:sz w:val="24"/>
        </w:rPr>
        <w:t xml:space="preserve"> criterion.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production</w:t>
      </w:r>
      <w:proofErr w:type="gramEnd"/>
      <w:r w:rsidRPr="00E03E47">
        <w:rPr>
          <w:rFonts w:ascii="Times New Roman" w:hAnsi="Times New Roman" w:cs="Times New Roman"/>
          <w:sz w:val="24"/>
        </w:rPr>
        <w:t xml:space="preserve"> orientation.</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self-fulfilling</w:t>
      </w:r>
      <w:proofErr w:type="gramEnd"/>
      <w:r w:rsidRPr="00E03E47">
        <w:rPr>
          <w:rFonts w:ascii="Times New Roman" w:hAnsi="Times New Roman" w:cs="Times New Roman"/>
          <w:sz w:val="24"/>
        </w:rPr>
        <w:t xml:space="preserve"> prophecy.</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marketing</w:t>
      </w:r>
      <w:proofErr w:type="gramEnd"/>
      <w:r w:rsidRPr="00E03E47">
        <w:rPr>
          <w:rFonts w:ascii="Times New Roman" w:hAnsi="Times New Roman" w:cs="Times New Roman"/>
          <w:sz w:val="24"/>
        </w:rPr>
        <w:t xml:space="preserve"> orientation.</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Apply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Unconscious reference to your own cultural values when judging behaviors of others in a new and different environment is known as the self-reference criterion.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47)</w:t>
      </w:r>
      <w:r w:rsidRPr="00E03E47">
        <w:rPr>
          <w:rFonts w:ascii="Times New Roman" w:hAnsi="Times New Roman" w:cs="Times New Roman"/>
          <w:b/>
          <w:sz w:val="24"/>
        </w:rPr>
        <w:tab/>
      </w:r>
      <w:r w:rsidRPr="00E03E47">
        <w:rPr>
          <w:rFonts w:ascii="Times New Roman" w:hAnsi="Times New Roman" w:cs="Times New Roman"/>
          <w:color w:val="000000"/>
          <w:sz w:val="24"/>
        </w:rPr>
        <w:t>Unconscious reference to one's own cultural values when judging behavioral actions of others in a new and different environment is called the self-reference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culture</w:t>
      </w:r>
      <w:proofErr w:type="gramEnd"/>
      <w:r w:rsidRPr="00E03E47">
        <w:rPr>
          <w:rFonts w:ascii="Times New Roman" w:hAnsi="Times New Roman" w:cs="Times New Roman"/>
          <w:sz w:val="24"/>
        </w:rPr>
        <w:t>.</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values</w:t>
      </w:r>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criterion</w:t>
      </w:r>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customs</w:t>
      </w:r>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Unconscious reference to your own cultural values when judging behaviors of others in a new and different environment is known as the self-reference criterion.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48)</w:t>
      </w:r>
      <w:r w:rsidRPr="00E03E47">
        <w:rPr>
          <w:rFonts w:ascii="Times New Roman" w:hAnsi="Times New Roman" w:cs="Times New Roman"/>
          <w:b/>
          <w:sz w:val="24"/>
        </w:rPr>
        <w:tab/>
      </w:r>
      <w:r w:rsidRPr="00E03E47">
        <w:rPr>
          <w:rFonts w:ascii="Times New Roman" w:hAnsi="Times New Roman" w:cs="Times New Roman"/>
          <w:sz w:val="24"/>
        </w:rPr>
        <w:t>An international manager has three choices when deciding how to employ a technique used in domestic operations to an international operation: transfer it intact, not use it, or</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provide</w:t>
      </w:r>
      <w:proofErr w:type="gramEnd"/>
      <w:r w:rsidRPr="00E03E47">
        <w:rPr>
          <w:rFonts w:ascii="Times New Roman" w:hAnsi="Times New Roman" w:cs="Times New Roman"/>
          <w:sz w:val="24"/>
        </w:rPr>
        <w:t xml:space="preserve"> it to the competition.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adapt</w:t>
      </w:r>
      <w:proofErr w:type="gramEnd"/>
      <w:r w:rsidRPr="00E03E47">
        <w:rPr>
          <w:rFonts w:ascii="Times New Roman" w:hAnsi="Times New Roman" w:cs="Times New Roman"/>
          <w:sz w:val="24"/>
        </w:rPr>
        <w:t xml:space="preserve"> it to customization.</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produce</w:t>
      </w:r>
      <w:proofErr w:type="gramEnd"/>
      <w:r w:rsidRPr="00E03E47">
        <w:rPr>
          <w:rFonts w:ascii="Times New Roman" w:hAnsi="Times New Roman" w:cs="Times New Roman"/>
          <w:sz w:val="24"/>
        </w:rPr>
        <w:t xml:space="preserve"> it in mass quantities.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adapt</w:t>
      </w:r>
      <w:proofErr w:type="gramEnd"/>
      <w:r w:rsidRPr="00E03E47">
        <w:rPr>
          <w:rFonts w:ascii="Times New Roman" w:hAnsi="Times New Roman" w:cs="Times New Roman"/>
          <w:sz w:val="24"/>
        </w:rPr>
        <w:t xml:space="preserve"> it to local conditions.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In international business, the international manager has three choices in deciding what to do with a concept or a technique employed in domestic operations: (1) transfer it intact, (2) adapt it to local conditions, or (3) not use it overseas.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49)</w:t>
      </w:r>
      <w:r w:rsidRPr="00E03E47">
        <w:rPr>
          <w:rFonts w:ascii="Times New Roman" w:hAnsi="Times New Roman" w:cs="Times New Roman"/>
          <w:b/>
          <w:sz w:val="24"/>
        </w:rPr>
        <w:tab/>
      </w:r>
      <w:r w:rsidRPr="00E03E47">
        <w:rPr>
          <w:rFonts w:ascii="Times New Roman" w:hAnsi="Times New Roman" w:cs="Times New Roman"/>
          <w:sz w:val="24"/>
        </w:rPr>
        <w:t>Historically, international business as a business practice is considered</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relatively</w:t>
      </w:r>
      <w:proofErr w:type="gramEnd"/>
      <w:r w:rsidRPr="00E03E47">
        <w:rPr>
          <w:rFonts w:ascii="Times New Roman" w:hAnsi="Times New Roman" w:cs="Times New Roman"/>
          <w:sz w:val="24"/>
        </w:rPr>
        <w:t xml:space="preserve"> new.</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to</w:t>
      </w:r>
      <w:proofErr w:type="gramEnd"/>
      <w:r w:rsidRPr="00E03E47">
        <w:rPr>
          <w:rFonts w:ascii="Times New Roman" w:hAnsi="Times New Roman" w:cs="Times New Roman"/>
          <w:sz w:val="24"/>
        </w:rPr>
        <w:t xml:space="preserve"> have existed before the Roman Empire.</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to</w:t>
      </w:r>
      <w:proofErr w:type="gramEnd"/>
      <w:r w:rsidRPr="00E03E47">
        <w:rPr>
          <w:rFonts w:ascii="Times New Roman" w:hAnsi="Times New Roman" w:cs="Times New Roman"/>
          <w:sz w:val="24"/>
        </w:rPr>
        <w:t xml:space="preserve"> have begun in China.</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 xml:space="preserve"> result of the rise of the Ottoman Empire.</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While international business as a discipline is relatively new, as a business practice it is not. Well before the Roman Empire was established, Phoenician and Greek merchants were sending representatives abroad to sell their goods.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50)</w:t>
      </w:r>
      <w:r w:rsidRPr="00E03E47">
        <w:rPr>
          <w:rFonts w:ascii="Times New Roman" w:hAnsi="Times New Roman" w:cs="Times New Roman"/>
          <w:b/>
          <w:sz w:val="24"/>
        </w:rPr>
        <w:tab/>
      </w:r>
      <w:r w:rsidRPr="00E03E47">
        <w:rPr>
          <w:rFonts w:ascii="Times New Roman" w:hAnsi="Times New Roman" w:cs="Times New Roman"/>
          <w:sz w:val="24"/>
        </w:rPr>
        <w:t>International business really began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with</w:t>
      </w:r>
      <w:proofErr w:type="gramEnd"/>
      <w:r w:rsidRPr="00E03E47">
        <w:rPr>
          <w:rFonts w:ascii="Times New Roman" w:hAnsi="Times New Roman" w:cs="Times New Roman"/>
          <w:sz w:val="24"/>
        </w:rPr>
        <w:t xml:space="preserve"> the East India Company chartered in 1600.</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when</w:t>
      </w:r>
      <w:proofErr w:type="gramEnd"/>
      <w:r w:rsidRPr="00E03E47">
        <w:rPr>
          <w:rFonts w:ascii="Times New Roman" w:hAnsi="Times New Roman" w:cs="Times New Roman"/>
          <w:sz w:val="24"/>
        </w:rPr>
        <w:t xml:space="preserve"> Singer Sewing Machine put up a factory in Scotland in 1868.</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when</w:t>
      </w:r>
      <w:proofErr w:type="gramEnd"/>
      <w:r w:rsidRPr="00E03E47">
        <w:rPr>
          <w:rFonts w:ascii="Times New Roman" w:hAnsi="Times New Roman" w:cs="Times New Roman"/>
          <w:sz w:val="24"/>
        </w:rPr>
        <w:t xml:space="preserve"> Phoenician and Greek merchants sent representatives abroad to sell goods.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when</w:t>
      </w:r>
      <w:proofErr w:type="gramEnd"/>
      <w:r w:rsidRPr="00E03E47">
        <w:rPr>
          <w:rFonts w:ascii="Times New Roman" w:hAnsi="Times New Roman" w:cs="Times New Roman"/>
          <w:sz w:val="24"/>
        </w:rPr>
        <w:t xml:space="preserve"> Colt Fire Arms set up a plant in England.</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While international business as a discipline is relatively new, as a business practice it is not. Well before the time of the Roman Empire, Phoenician and Greek merchants were sending representatives abroad to sell their goods.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51)</w:t>
      </w:r>
      <w:r w:rsidRPr="00E03E47">
        <w:rPr>
          <w:rFonts w:ascii="Times New Roman" w:hAnsi="Times New Roman" w:cs="Times New Roman"/>
          <w:b/>
          <w:sz w:val="24"/>
        </w:rPr>
        <w:tab/>
      </w:r>
      <w:r w:rsidRPr="00E03E47">
        <w:rPr>
          <w:rFonts w:ascii="Times New Roman" w:hAnsi="Times New Roman" w:cs="Times New Roman"/>
          <w:color w:val="000000"/>
          <w:sz w:val="24"/>
        </w:rPr>
        <w:t>What company was the first to issue stock and is often identified as the world’s first multinational corporation?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Dutch East India Company</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Ford Motor Company</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Ottoman Empire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Singer Sewing Machine</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The Dutch East India Company was the first company to issue stock and is frequently identified as the first multinational corporation.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52)</w:t>
      </w:r>
      <w:r w:rsidRPr="00E03E47">
        <w:rPr>
          <w:rFonts w:ascii="Times New Roman" w:hAnsi="Times New Roman" w:cs="Times New Roman"/>
          <w:b/>
          <w:sz w:val="24"/>
        </w:rPr>
        <w:tab/>
      </w:r>
      <w:r w:rsidRPr="00E03E47">
        <w:rPr>
          <w:rFonts w:ascii="Times New Roman" w:hAnsi="Times New Roman" w:cs="Times New Roman"/>
          <w:color w:val="000000"/>
          <w:sz w:val="24"/>
        </w:rPr>
        <w:t>________ was the world's leading manufacturing country for about 1,800 years, until it was replaced by Britain in about 1840.</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The United States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Germany</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India</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China</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China was the world's leading manufacturing country for about 1,800 years, until it was replaced by Britain in about 1840.</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53)</w:t>
      </w:r>
      <w:r w:rsidRPr="00E03E47">
        <w:rPr>
          <w:rFonts w:ascii="Times New Roman" w:hAnsi="Times New Roman" w:cs="Times New Roman"/>
          <w:b/>
          <w:sz w:val="24"/>
        </w:rPr>
        <w:tab/>
      </w:r>
      <w:r w:rsidRPr="00E03E47">
        <w:rPr>
          <w:rFonts w:ascii="Times New Roman" w:hAnsi="Times New Roman" w:cs="Times New Roman"/>
          <w:sz w:val="24"/>
        </w:rPr>
        <w:t>The rise of the Ottoman Empire before 1300 influenced trade as it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eliminated</w:t>
      </w:r>
      <w:proofErr w:type="gramEnd"/>
      <w:r w:rsidRPr="00E03E47">
        <w:rPr>
          <w:rFonts w:ascii="Times New Roman" w:hAnsi="Times New Roman" w:cs="Times New Roman"/>
          <w:sz w:val="24"/>
        </w:rPr>
        <w:t xml:space="preserve"> trade between Europe and Asia.</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reduced</w:t>
      </w:r>
      <w:proofErr w:type="gramEnd"/>
      <w:r w:rsidRPr="00E03E47">
        <w:rPr>
          <w:rFonts w:ascii="Times New Roman" w:hAnsi="Times New Roman" w:cs="Times New Roman"/>
          <w:sz w:val="24"/>
        </w:rPr>
        <w:t xml:space="preserve"> the cost of Asian trade for Europeans.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reduced</w:t>
      </w:r>
      <w:proofErr w:type="gramEnd"/>
      <w:r w:rsidRPr="00E03E47">
        <w:rPr>
          <w:rFonts w:ascii="Times New Roman" w:hAnsi="Times New Roman" w:cs="Times New Roman"/>
          <w:sz w:val="24"/>
        </w:rPr>
        <w:t xml:space="preserve"> the cost of European trade for Asians.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promoted</w:t>
      </w:r>
      <w:proofErr w:type="gramEnd"/>
      <w:r w:rsidRPr="00E03E47">
        <w:rPr>
          <w:rFonts w:ascii="Times New Roman" w:hAnsi="Times New Roman" w:cs="Times New Roman"/>
          <w:sz w:val="24"/>
        </w:rPr>
        <w:t xml:space="preserve"> a search for sea routes from Europe to Asia.</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The rise of the Ottoman Empire before 1300, ultimately spanning Europe, North Africa, and the Middle East, profoundly influenced the emerging trade routes for people, goods, money, animals, and microorganisms that spanned from England to China, across the Mediterranean and Northern Africa, and through Central Asia and the Indian Ocean region. The powerful central location of the Ottomans within this trading web had the effect of raising the cost of Asian trade for Europeans and thus drove a search for sea routes to Asia, including the expeditions that discovered the Americas.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54)</w:t>
      </w:r>
      <w:r w:rsidRPr="00E03E47">
        <w:rPr>
          <w:rFonts w:ascii="Times New Roman" w:hAnsi="Times New Roman" w:cs="Times New Roman"/>
          <w:b/>
          <w:sz w:val="24"/>
        </w:rPr>
        <w:tab/>
      </w:r>
      <w:r w:rsidRPr="00E03E47">
        <w:rPr>
          <w:rFonts w:ascii="Times New Roman" w:hAnsi="Times New Roman" w:cs="Times New Roman"/>
          <w:color w:val="000000"/>
          <w:sz w:val="24"/>
        </w:rPr>
        <w:t>The 17th and 18th centuries have frequently been termed the</w:t>
      </w:r>
      <w:r w:rsidR="003856D1">
        <w:rPr>
          <w:rFonts w:ascii="Times New Roman" w:hAnsi="Times New Roman" w:cs="Times New Roman"/>
          <w:color w:val="000000"/>
          <w:sz w:val="24"/>
        </w:rPr>
        <w:t xml:space="preserve"> </w:t>
      </w:r>
      <w:r w:rsidRPr="00E03E47">
        <w:rPr>
          <w:rFonts w:ascii="Times New Roman" w:hAnsi="Times New Roman" w:cs="Times New Roman"/>
          <w:i/>
          <w:color w:val="000000"/>
          <w:sz w:val="24"/>
        </w:rPr>
        <w:t>“Age of Mercantilism”</w:t>
      </w:r>
      <w:r w:rsidRPr="00E03E47">
        <w:rPr>
          <w:rFonts w:ascii="Times New Roman" w:hAnsi="Times New Roman" w:cs="Times New Roman"/>
          <w:color w:val="000000"/>
          <w:sz w:val="24"/>
        </w:rPr>
        <w:t xml:space="preserve"> because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merchant class was created during this time.</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Americas were discovered.</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individual</w:t>
      </w:r>
      <w:proofErr w:type="gramEnd"/>
      <w:r w:rsidRPr="00E03E47">
        <w:rPr>
          <w:rFonts w:ascii="Times New Roman" w:hAnsi="Times New Roman" w:cs="Times New Roman"/>
          <w:sz w:val="24"/>
        </w:rPr>
        <w:t xml:space="preserve"> states were able to support themselves as more merchants were established.</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national</w:t>
      </w:r>
      <w:proofErr w:type="gramEnd"/>
      <w:r w:rsidRPr="00E03E47">
        <w:rPr>
          <w:rFonts w:ascii="Times New Roman" w:hAnsi="Times New Roman" w:cs="Times New Roman"/>
          <w:sz w:val="24"/>
        </w:rPr>
        <w:t xml:space="preserve"> power depended on the sponsorship and control of merchant capital.</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 17th and 18th centuries have frequently been termed the "</w:t>
      </w:r>
      <w:r w:rsidR="0072385C" w:rsidRPr="00A41681">
        <w:rPr>
          <w:rStyle w:val="Emphasis"/>
          <w:rFonts w:ascii="Times New Roman" w:hAnsi="Times New Roman" w:cs="Times New Roman"/>
          <w:color w:val="000000"/>
          <w:sz w:val="24"/>
          <w:szCs w:val="21"/>
        </w:rPr>
        <w:t>Age of Mercantilism</w:t>
      </w:r>
      <w:r w:rsidR="0072385C" w:rsidRPr="00E03E47">
        <w:rPr>
          <w:rFonts w:ascii="Times New Roman" w:hAnsi="Times New Roman" w:cs="Times New Roman"/>
          <w:color w:val="000000"/>
          <w:sz w:val="24"/>
          <w:szCs w:val="21"/>
        </w:rPr>
        <w:t>" because the power of nations depended directly on the sponsorship and control of merchant capital, which expanded under the direct subsidization and protection of national governments.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55)</w:t>
      </w:r>
      <w:r w:rsidRPr="00E03E47">
        <w:rPr>
          <w:rFonts w:ascii="Times New Roman" w:hAnsi="Times New Roman" w:cs="Times New Roman"/>
          <w:b/>
          <w:sz w:val="24"/>
        </w:rPr>
        <w:tab/>
      </w:r>
      <w:r w:rsidRPr="00E03E47">
        <w:rPr>
          <w:rFonts w:ascii="Times New Roman" w:hAnsi="Times New Roman" w:cs="Times New Roman"/>
          <w:color w:val="000000"/>
          <w:sz w:val="24"/>
        </w:rPr>
        <w:t>Rapid urbanization of populations combined with industrialization in the emerging markets is quickly shifting the world's economic center of gravity from</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United States to South America.</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Americas and Europe to Asia.</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Europe and Asia to Africa.</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China to India.</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While most multinationals are based in the developed nations of the world, recently there has been a surge in the number arising in emerging economies. Indeed, rapid urbanization of populations combined with industrialization in the emerging markets is quickly shifting the world's economic center of gravity from Europe and the Americas back to Asia, where it had been until the start of the industrial revolution in the 1800s.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56)</w:t>
      </w:r>
      <w:r w:rsidRPr="00E03E47">
        <w:rPr>
          <w:rFonts w:ascii="Times New Roman" w:hAnsi="Times New Roman" w:cs="Times New Roman"/>
          <w:b/>
          <w:sz w:val="24"/>
        </w:rPr>
        <w:tab/>
      </w:r>
      <w:r w:rsidRPr="00E03E47">
        <w:rPr>
          <w:rFonts w:ascii="Times New Roman" w:hAnsi="Times New Roman" w:cs="Times New Roman"/>
          <w:sz w:val="24"/>
        </w:rPr>
        <w:t>Estimates show there are ________ transnational corporations with hundreds of thousands of foreign affiliates.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about</w:t>
      </w:r>
      <w:proofErr w:type="gramEnd"/>
      <w:r w:rsidRPr="00E03E47">
        <w:rPr>
          <w:rFonts w:ascii="Times New Roman" w:hAnsi="Times New Roman" w:cs="Times New Roman"/>
          <w:sz w:val="24"/>
        </w:rPr>
        <w:t xml:space="preserve"> 5,000</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fewer than 12,000</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more than 100,000</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nearly one million</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Bloom's :</w:t>
      </w:r>
      <w:proofErr w:type="gramEnd"/>
      <w:r w:rsidRPr="00E03E47">
        <w:rPr>
          <w:rFonts w:ascii="Times New Roman" w:hAnsi="Times New Roman" w:cs="Times New Roman"/>
          <w:sz w:val="20"/>
        </w:rPr>
        <w:t xml:space="preserve"> Remember</w:t>
      </w:r>
      <w:r w:rsidRPr="00E03E47">
        <w:rPr>
          <w:rFonts w:ascii="Times New Roman" w:hAnsi="Times New Roman" w:cs="Times New Roman"/>
          <w:sz w:val="20"/>
        </w:rPr>
        <w:br/>
        <w:t>Difficulty : 1 Easy</w:t>
      </w:r>
      <w:r w:rsidRPr="00E03E47">
        <w:rPr>
          <w:rFonts w:ascii="Times New Roman" w:hAnsi="Times New Roman" w:cs="Times New Roman"/>
          <w:sz w:val="20"/>
        </w:rPr>
        <w:br/>
        <w:t>Topic :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It is estimated there are more than 103,000 transnational corporations with nearly 900,000 foreign affiliates.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57)</w:t>
      </w:r>
      <w:r w:rsidRPr="00E03E47">
        <w:rPr>
          <w:rFonts w:ascii="Times New Roman" w:hAnsi="Times New Roman" w:cs="Times New Roman"/>
          <w:b/>
          <w:sz w:val="24"/>
        </w:rPr>
        <w:tab/>
      </w:r>
      <w:r w:rsidRPr="00E03E47">
        <w:rPr>
          <w:rFonts w:ascii="Times New Roman" w:hAnsi="Times New Roman" w:cs="Times New Roman"/>
          <w:sz w:val="24"/>
        </w:rPr>
        <w:t>State-owned transnationals currently account for ________ of all transnational corporations.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almost</w:t>
      </w:r>
      <w:proofErr w:type="gramEnd"/>
      <w:r w:rsidRPr="00E03E47">
        <w:rPr>
          <w:rFonts w:ascii="Times New Roman" w:hAnsi="Times New Roman" w:cs="Times New Roman"/>
          <w:sz w:val="24"/>
        </w:rPr>
        <w:t xml:space="preserve"> 15 percent</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nearly 100 percent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about 50 percent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less than 1 percent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 xml:space="preserve">While the vast majority of transnationals are privately owned, government ownership also represents an important element among the world's international companies. Although they constitute </w:t>
      </w:r>
      <w:proofErr w:type="gramStart"/>
      <w:r w:rsidR="0072385C" w:rsidRPr="00E03E47">
        <w:rPr>
          <w:rFonts w:ascii="Times New Roman" w:hAnsi="Times New Roman" w:cs="Times New Roman"/>
          <w:color w:val="000000"/>
          <w:sz w:val="24"/>
          <w:szCs w:val="21"/>
          <w:shd w:val="clear" w:color="auto" w:fill="FFFFFF"/>
        </w:rPr>
        <w:t>fewer</w:t>
      </w:r>
      <w:proofErr w:type="gramEnd"/>
      <w:r w:rsidR="0072385C" w:rsidRPr="00E03E47">
        <w:rPr>
          <w:rFonts w:ascii="Times New Roman" w:hAnsi="Times New Roman" w:cs="Times New Roman"/>
          <w:color w:val="000000"/>
          <w:sz w:val="24"/>
          <w:szCs w:val="21"/>
          <w:shd w:val="clear" w:color="auto" w:fill="FFFFFF"/>
        </w:rPr>
        <w:t xml:space="preserve"> than 1 percent of all transnational corporations, these state-owned firms account for more than 10 percent of the world's foreign direct investment.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58)</w:t>
      </w:r>
      <w:r w:rsidRPr="00E03E47">
        <w:rPr>
          <w:rFonts w:ascii="Times New Roman" w:hAnsi="Times New Roman" w:cs="Times New Roman"/>
          <w:b/>
          <w:sz w:val="24"/>
        </w:rPr>
        <w:tab/>
      </w:r>
      <w:r w:rsidRPr="00E03E47">
        <w:rPr>
          <w:rFonts w:ascii="Times New Roman" w:hAnsi="Times New Roman" w:cs="Times New Roman"/>
          <w:sz w:val="24"/>
        </w:rPr>
        <w:t>Due to the expanding importance of foreign-owned firms in local economies, host governments have made their policies toward these companies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more</w:t>
      </w:r>
      <w:proofErr w:type="gramEnd"/>
      <w:r w:rsidRPr="00E03E47">
        <w:rPr>
          <w:rFonts w:ascii="Times New Roman" w:hAnsi="Times New Roman" w:cs="Times New Roman"/>
          <w:sz w:val="24"/>
        </w:rPr>
        <w:t xml:space="preserve"> strict.</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more</w:t>
      </w:r>
      <w:proofErr w:type="gramEnd"/>
      <w:r w:rsidRPr="00E03E47">
        <w:rPr>
          <w:rFonts w:ascii="Times New Roman" w:hAnsi="Times New Roman" w:cs="Times New Roman"/>
          <w:sz w:val="24"/>
        </w:rPr>
        <w:t xml:space="preserve"> liberal.</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extremely</w:t>
      </w:r>
      <w:proofErr w:type="gramEnd"/>
      <w:r w:rsidRPr="00E03E47">
        <w:rPr>
          <w:rFonts w:ascii="Times New Roman" w:hAnsi="Times New Roman" w:cs="Times New Roman"/>
          <w:sz w:val="24"/>
        </w:rPr>
        <w:t xml:space="preserve"> conservative.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inflexible</w:t>
      </w:r>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 expanding importance of foreign-owned firms in local economies came to be viewed by a number of governments as a threat to their autonomy. However, there has been a marked liberalization of government policies and attitudes toward foreign investment in both developed and developing nations in recent years.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59)</w:t>
      </w:r>
      <w:r w:rsidRPr="00E03E47">
        <w:rPr>
          <w:rFonts w:ascii="Times New Roman" w:hAnsi="Times New Roman" w:cs="Times New Roman"/>
          <w:b/>
          <w:sz w:val="24"/>
        </w:rPr>
        <w:tab/>
      </w:r>
      <w:r w:rsidRPr="00E03E47">
        <w:rPr>
          <w:rFonts w:ascii="Times New Roman" w:hAnsi="Times New Roman" w:cs="Times New Roman"/>
          <w:sz w:val="24"/>
        </w:rPr>
        <w:t>When nations and corporations were ranked by GNI and total sales, respectively, for 2016, how many had GNI greater than the total annual sales of Walmart Stores?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73</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32</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24</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59</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In 2016, only 24 nations had gross national incomes (GNIs) greater than the total annual sales of Walmart Stores, the company with the greatest level of sales in the world.</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60)</w:t>
      </w:r>
      <w:r w:rsidRPr="00E03E47">
        <w:rPr>
          <w:rFonts w:ascii="Times New Roman" w:hAnsi="Times New Roman" w:cs="Times New Roman"/>
          <w:b/>
          <w:sz w:val="24"/>
        </w:rPr>
        <w:tab/>
      </w:r>
      <w:r w:rsidRPr="00E03E47">
        <w:rPr>
          <w:rFonts w:ascii="Times New Roman" w:hAnsi="Times New Roman" w:cs="Times New Roman"/>
          <w:color w:val="000000"/>
          <w:sz w:val="24"/>
        </w:rPr>
        <w:t>Foreign subsidiaries must obey the local laws. If they don't, they could be subject to</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legal</w:t>
      </w:r>
      <w:proofErr w:type="gramEnd"/>
      <w:r w:rsidRPr="00E03E47">
        <w:rPr>
          <w:rFonts w:ascii="Times New Roman" w:hAnsi="Times New Roman" w:cs="Times New Roman"/>
          <w:sz w:val="24"/>
        </w:rPr>
        <w:t xml:space="preserve"> action by the United Nations.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legal</w:t>
      </w:r>
      <w:proofErr w:type="gramEnd"/>
      <w:r w:rsidRPr="00E03E47">
        <w:rPr>
          <w:rFonts w:ascii="Times New Roman" w:hAnsi="Times New Roman" w:cs="Times New Roman"/>
          <w:sz w:val="24"/>
        </w:rPr>
        <w:t xml:space="preserve"> action by the country of the parent company.</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seizure</w:t>
      </w:r>
      <w:proofErr w:type="gramEnd"/>
      <w:r w:rsidRPr="00E03E47">
        <w:rPr>
          <w:rFonts w:ascii="Times New Roman" w:hAnsi="Times New Roman" w:cs="Times New Roman"/>
          <w:sz w:val="24"/>
        </w:rPr>
        <w:t xml:space="preserve"> by the host government.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reciprocal</w:t>
      </w:r>
      <w:proofErr w:type="gramEnd"/>
      <w:r w:rsidRPr="00E03E47">
        <w:rPr>
          <w:rFonts w:ascii="Times New Roman" w:hAnsi="Times New Roman" w:cs="Times New Roman"/>
          <w:sz w:val="24"/>
        </w:rPr>
        <w:t xml:space="preserve"> behavior by competitor companies.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Regardless of the parent firm's size, each subsidiary is a local company that must comply with the laws in the country in which it is located. If it does not, it can be subject to legal action or even government seizure.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61)</w:t>
      </w:r>
      <w:r w:rsidRPr="00E03E47">
        <w:rPr>
          <w:rFonts w:ascii="Times New Roman" w:hAnsi="Times New Roman" w:cs="Times New Roman"/>
          <w:b/>
          <w:sz w:val="24"/>
        </w:rPr>
        <w:tab/>
      </w:r>
      <w:r w:rsidRPr="00E03E47">
        <w:rPr>
          <w:rFonts w:ascii="Times New Roman" w:hAnsi="Times New Roman" w:cs="Times New Roman"/>
          <w:sz w:val="24"/>
        </w:rPr>
        <w:t>Harrison Manufacturing, based in Toledo, recently purchased a new manufacturing facility and production equipment in Germany that it will use to produce component parts. This purchase is an example of</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intrastate</w:t>
      </w:r>
      <w:proofErr w:type="gramEnd"/>
      <w:r w:rsidRPr="00E03E47">
        <w:rPr>
          <w:rFonts w:ascii="Times New Roman" w:hAnsi="Times New Roman" w:cs="Times New Roman"/>
          <w:sz w:val="24"/>
        </w:rPr>
        <w:t xml:space="preserve"> commerce.</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economies</w:t>
      </w:r>
      <w:proofErr w:type="gramEnd"/>
      <w:r w:rsidRPr="00E03E47">
        <w:rPr>
          <w:rFonts w:ascii="Times New Roman" w:hAnsi="Times New Roman" w:cs="Times New Roman"/>
          <w:sz w:val="24"/>
        </w:rPr>
        <w:t xml:space="preserve"> of scale.</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importing</w:t>
      </w:r>
      <w:proofErr w:type="gramEnd"/>
      <w:r w:rsidRPr="00E03E47">
        <w:rPr>
          <w:rFonts w:ascii="Times New Roman" w:hAnsi="Times New Roman" w:cs="Times New Roman"/>
          <w:sz w:val="24"/>
        </w:rPr>
        <w:t xml:space="preserve"> and exporting.</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foreign</w:t>
      </w:r>
      <w:proofErr w:type="gramEnd"/>
      <w:r w:rsidRPr="00E03E47">
        <w:rPr>
          <w:rFonts w:ascii="Times New Roman" w:hAnsi="Times New Roman" w:cs="Times New Roman"/>
          <w:sz w:val="24"/>
        </w:rPr>
        <w:t xml:space="preserve"> direct investment.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Bloom's :</w:t>
      </w:r>
      <w:proofErr w:type="gramEnd"/>
      <w:r w:rsidRPr="00E03E47">
        <w:rPr>
          <w:rFonts w:ascii="Times New Roman" w:hAnsi="Times New Roman" w:cs="Times New Roman"/>
          <w:sz w:val="20"/>
        </w:rPr>
        <w:t xml:space="preserve"> Apply</w:t>
      </w:r>
      <w:r w:rsidRPr="00E03E47">
        <w:rPr>
          <w:rFonts w:ascii="Times New Roman" w:hAnsi="Times New Roman" w:cs="Times New Roman"/>
          <w:sz w:val="20"/>
        </w:rPr>
        <w:br/>
        <w:t>Topic :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Foreign direct investment refers to direct investments in equipment, structures, and organizations in a foreign country.</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62)</w:t>
      </w:r>
      <w:r w:rsidRPr="00E03E47">
        <w:rPr>
          <w:rFonts w:ascii="Times New Roman" w:hAnsi="Times New Roman" w:cs="Times New Roman"/>
          <w:b/>
          <w:sz w:val="24"/>
        </w:rPr>
        <w:tab/>
      </w:r>
      <w:r w:rsidRPr="00E03E47">
        <w:rPr>
          <w:rFonts w:ascii="Times New Roman" w:hAnsi="Times New Roman" w:cs="Times New Roman"/>
          <w:sz w:val="24"/>
        </w:rPr>
        <w:t>The total level of outward FDI worldwide increased about ________ between 1990 and 2018.</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threefold</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fivefold</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spellStart"/>
      <w:r w:rsidRPr="00E03E47">
        <w:rPr>
          <w:rFonts w:ascii="Times New Roman" w:hAnsi="Times New Roman" w:cs="Times New Roman"/>
          <w:sz w:val="24"/>
        </w:rPr>
        <w:t>ninefold</w:t>
      </w:r>
      <w:proofErr w:type="spellEnd"/>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spellStart"/>
      <w:r w:rsidRPr="00E03E47">
        <w:rPr>
          <w:rFonts w:ascii="Times New Roman" w:hAnsi="Times New Roman" w:cs="Times New Roman"/>
          <w:sz w:val="24"/>
        </w:rPr>
        <w:t>fourteenfold</w:t>
      </w:r>
      <w:proofErr w:type="spellEnd"/>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 total level of outward FDI worldwide was $30.8 trillion at the beginning of 2018, which was nearly 14 times larger than what it was in 1990.</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63)</w:t>
      </w:r>
      <w:r w:rsidRPr="00E03E47">
        <w:rPr>
          <w:rFonts w:ascii="Times New Roman" w:hAnsi="Times New Roman" w:cs="Times New Roman"/>
          <w:b/>
          <w:sz w:val="24"/>
        </w:rPr>
        <w:tab/>
      </w:r>
      <w:r w:rsidRPr="00E03E47">
        <w:rPr>
          <w:rFonts w:ascii="Times New Roman" w:hAnsi="Times New Roman" w:cs="Times New Roman"/>
          <w:sz w:val="24"/>
        </w:rPr>
        <w:t>________ refers to the transportation of any domestic good or service to a destination outside a country or region.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Importing</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Foreign direct investment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Exporting</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International business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Difficulty :</w:t>
      </w:r>
      <w:proofErr w:type="gramEnd"/>
      <w:r w:rsidRPr="00E03E47">
        <w:rPr>
          <w:rFonts w:ascii="Times New Roman" w:hAnsi="Times New Roman" w:cs="Times New Roman"/>
          <w:sz w:val="20"/>
        </w:rPr>
        <w:t xml:space="preserve"> 1 Easy</w:t>
      </w:r>
      <w:r w:rsidRPr="00E03E47">
        <w:rPr>
          <w:rFonts w:ascii="Times New Roman" w:hAnsi="Times New Roman" w:cs="Times New Roman"/>
          <w:sz w:val="20"/>
        </w:rPr>
        <w:br/>
        <w:t>Topic :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Exporting is the transportation of any domestic good or service to a destination outside a country or region.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64)</w:t>
      </w:r>
      <w:r w:rsidRPr="00E03E47">
        <w:rPr>
          <w:rFonts w:ascii="Times New Roman" w:hAnsi="Times New Roman" w:cs="Times New Roman"/>
          <w:b/>
          <w:sz w:val="24"/>
        </w:rPr>
        <w:tab/>
      </w:r>
      <w:r w:rsidRPr="00E03E47">
        <w:rPr>
          <w:rFonts w:ascii="Times New Roman" w:hAnsi="Times New Roman" w:cs="Times New Roman"/>
          <w:sz w:val="24"/>
        </w:rPr>
        <w:t>________ refers to the transportation of any domestic good or service to a destination inside a country or region, from a foreign origination point.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Importing</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Investing</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Exporting</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Divesting</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Difficulty :</w:t>
      </w:r>
      <w:proofErr w:type="gramEnd"/>
      <w:r w:rsidRPr="00E03E47">
        <w:rPr>
          <w:rFonts w:ascii="Times New Roman" w:hAnsi="Times New Roman" w:cs="Times New Roman"/>
          <w:sz w:val="20"/>
        </w:rPr>
        <w:t xml:space="preserve"> 1 Easy</w:t>
      </w:r>
      <w:r w:rsidRPr="00E03E47">
        <w:rPr>
          <w:rFonts w:ascii="Times New Roman" w:hAnsi="Times New Roman" w:cs="Times New Roman"/>
          <w:sz w:val="20"/>
        </w:rPr>
        <w:br/>
        <w:t>Topic :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Importing is the transportation of any good or service into a country or region, from a foreign origination point.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65)</w:t>
      </w:r>
      <w:r w:rsidRPr="00E03E47">
        <w:rPr>
          <w:rFonts w:ascii="Times New Roman" w:hAnsi="Times New Roman" w:cs="Times New Roman"/>
          <w:b/>
          <w:sz w:val="24"/>
        </w:rPr>
        <w:tab/>
      </w:r>
      <w:r w:rsidRPr="00E03E47">
        <w:rPr>
          <w:rFonts w:ascii="Times New Roman" w:hAnsi="Times New Roman" w:cs="Times New Roman"/>
          <w:sz w:val="24"/>
        </w:rPr>
        <w:t>The level of merchandise exports worldwide were ________ larger in 2017 than they were in 1980.</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four times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nearly six times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two times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nine times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Merchandise exports have grown faster than world output in nearly each of the past 60 years. World merchandise exports grew from $2.0 trillion in 1980 to $3.5 trillion in 1990, $6.5 trillion in 2000, $15.3 trillion in 2010, and $17.7 trillion in 2017. This means that exports in 2017 were 9 times larger than they were in 1980.</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66)</w:t>
      </w:r>
      <w:r w:rsidRPr="00E03E47">
        <w:rPr>
          <w:rFonts w:ascii="Times New Roman" w:hAnsi="Times New Roman" w:cs="Times New Roman"/>
          <w:b/>
          <w:sz w:val="24"/>
        </w:rPr>
        <w:tab/>
      </w:r>
      <w:r w:rsidRPr="00E03E47">
        <w:rPr>
          <w:rFonts w:ascii="Times New Roman" w:hAnsi="Times New Roman" w:cs="Times New Roman"/>
          <w:sz w:val="24"/>
        </w:rPr>
        <w:t>Compared to 1980, service exports in 2017 can best be described as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decreasing</w:t>
      </w:r>
      <w:proofErr w:type="gramEnd"/>
      <w:r w:rsidRPr="00E03E47">
        <w:rPr>
          <w:rFonts w:ascii="Times New Roman" w:hAnsi="Times New Roman" w:cs="Times New Roman"/>
          <w:sz w:val="24"/>
        </w:rPr>
        <w:t xml:space="preserve"> due to more international corporations.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struggling</w:t>
      </w:r>
      <w:proofErr w:type="gramEnd"/>
      <w:r w:rsidRPr="00E03E47">
        <w:rPr>
          <w:rFonts w:ascii="Times New Roman" w:hAnsi="Times New Roman" w:cs="Times New Roman"/>
          <w:sz w:val="24"/>
        </w:rPr>
        <w:t xml:space="preserve"> to flourish based on government restrictions.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lower</w:t>
      </w:r>
      <w:proofErr w:type="gramEnd"/>
      <w:r w:rsidRPr="00E03E47">
        <w:rPr>
          <w:rFonts w:ascii="Times New Roman" w:hAnsi="Times New Roman" w:cs="Times New Roman"/>
          <w:sz w:val="24"/>
        </w:rPr>
        <w:t xml:space="preserve"> than they were in 1980.</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more</w:t>
      </w:r>
      <w:proofErr w:type="gramEnd"/>
      <w:r w:rsidRPr="00E03E47">
        <w:rPr>
          <w:rFonts w:ascii="Times New Roman" w:hAnsi="Times New Roman" w:cs="Times New Roman"/>
          <w:sz w:val="24"/>
        </w:rPr>
        <w:t xml:space="preserve"> than thirteen times larger.</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 level of service exports worldwide grew even more during this time, from $396 billion in 1980 to $831 billion in 1990, $1.5 trillion in 2000, $3.9 trillion in 2010, and $5.3 trillion in 2017. This means that services exports in 2017 were more than 13 times larger than they were in 1980.</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67)</w:t>
      </w:r>
      <w:r w:rsidRPr="00E03E47">
        <w:rPr>
          <w:rFonts w:ascii="Times New Roman" w:hAnsi="Times New Roman" w:cs="Times New Roman"/>
          <w:b/>
          <w:sz w:val="24"/>
        </w:rPr>
        <w:tab/>
      </w:r>
      <w:r w:rsidRPr="00E03E47">
        <w:rPr>
          <w:rFonts w:ascii="Times New Roman" w:hAnsi="Times New Roman" w:cs="Times New Roman"/>
          <w:sz w:val="24"/>
        </w:rPr>
        <w:t>What is one of the five major drivers of globalization?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political</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social</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cultural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economic</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Five major kinds of drivers, all based on change, are leading international firms to internationalize their operations: (1) political, (2) technological, (3) market, (4) cost, and (5) competitive.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68)</w:t>
      </w:r>
      <w:r w:rsidRPr="00E03E47">
        <w:rPr>
          <w:rFonts w:ascii="Times New Roman" w:hAnsi="Times New Roman" w:cs="Times New Roman"/>
          <w:b/>
          <w:sz w:val="24"/>
        </w:rPr>
        <w:tab/>
      </w:r>
      <w:r w:rsidRPr="00E03E47">
        <w:rPr>
          <w:rFonts w:ascii="Times New Roman" w:hAnsi="Times New Roman" w:cs="Times New Roman"/>
          <w:sz w:val="24"/>
        </w:rPr>
        <w:t>What is identified in the text as being one of the five major drivers of globalization?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monetary</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transportation</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cultural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Five major kinds of drivers, all based on change, are leading international firms to internationalize their operations: (1) political, (2) technological, (3) market, (4) cost, and (5) competitive.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69)</w:t>
      </w:r>
      <w:r w:rsidRPr="00E03E47">
        <w:rPr>
          <w:rFonts w:ascii="Times New Roman" w:hAnsi="Times New Roman" w:cs="Times New Roman"/>
          <w:b/>
          <w:sz w:val="24"/>
        </w:rPr>
        <w:tab/>
      </w:r>
      <w:r w:rsidRPr="00E03E47">
        <w:rPr>
          <w:rFonts w:ascii="Times New Roman" w:hAnsi="Times New Roman" w:cs="Times New Roman"/>
          <w:color w:val="000000"/>
          <w:sz w:val="24"/>
        </w:rPr>
        <w:t>Honest Yogurt Company of Denver, Colorado, was relieved when trade barriers on dairy products were lifted in Europe and the company could sell its products there. Which type of driver was affecting the company’s ability to do business in Europe?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political</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social</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technological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Apply</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The reduction of trade barriers is an example of a political driver affecting international business.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70)</w:t>
      </w:r>
      <w:r w:rsidRPr="00E03E47">
        <w:rPr>
          <w:rFonts w:ascii="Times New Roman" w:hAnsi="Times New Roman" w:cs="Times New Roman"/>
          <w:b/>
          <w:sz w:val="24"/>
        </w:rPr>
        <w:tab/>
      </w:r>
      <w:r w:rsidRPr="00E03E47">
        <w:rPr>
          <w:rFonts w:ascii="Times New Roman" w:hAnsi="Times New Roman" w:cs="Times New Roman"/>
          <w:sz w:val="24"/>
        </w:rPr>
        <w:t>An example of political drivers of globalization would be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privatization</w:t>
      </w:r>
      <w:proofErr w:type="gramEnd"/>
      <w:r w:rsidRPr="00E03E47">
        <w:rPr>
          <w:rFonts w:ascii="Times New Roman" w:hAnsi="Times New Roman" w:cs="Times New Roman"/>
          <w:sz w:val="24"/>
        </w:rPr>
        <w:t xml:space="preserve"> of industries.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increased</w:t>
      </w:r>
      <w:proofErr w:type="gramEnd"/>
      <w:r w:rsidRPr="00E03E47">
        <w:rPr>
          <w:rFonts w:ascii="Times New Roman" w:hAnsi="Times New Roman" w:cs="Times New Roman"/>
          <w:sz w:val="24"/>
        </w:rPr>
        <w:t xml:space="preserve"> communication created by advanced communication technologies.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globalizing</w:t>
      </w:r>
      <w:proofErr w:type="gramEnd"/>
      <w:r w:rsidRPr="00E03E47">
        <w:rPr>
          <w:rFonts w:ascii="Times New Roman" w:hAnsi="Times New Roman" w:cs="Times New Roman"/>
          <w:sz w:val="24"/>
        </w:rPr>
        <w:t xml:space="preserve"> product lines to decrease costs of production.</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introduction of competitor firms.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There is a trend toward the unification and socialization of the global community. Preferential trading arrangements that group several nations into a single market, such as the North American Free Trade Agreement and the European Union, have presented firms with significant marketing opportunities. Many firms have moved swiftly to gain access to the combined markets of these trading partners, by either exporting to or producing in the area. Two other aspects of this trend are contributing to the globalization of business operations: (1) the progressive reduction of barriers to trade and foreign investment by most governments, which is hastening the opening of new markets by international firms that are both exporting to them and building production facilities in them, and (2) the privatization of much of the industry in formerly communist nations and the opening of their economies to global competition.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71)</w:t>
      </w:r>
      <w:r w:rsidRPr="00E03E47">
        <w:rPr>
          <w:rFonts w:ascii="Times New Roman" w:hAnsi="Times New Roman" w:cs="Times New Roman"/>
          <w:b/>
          <w:sz w:val="24"/>
        </w:rPr>
        <w:tab/>
      </w:r>
      <w:r w:rsidRPr="00E03E47">
        <w:rPr>
          <w:rFonts w:ascii="Times New Roman" w:hAnsi="Times New Roman" w:cs="Times New Roman"/>
          <w:sz w:val="24"/>
        </w:rPr>
        <w:t>The trend toward unification and socialization of the global community is illustrated by which of the following?</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progressive</w:t>
      </w:r>
      <w:proofErr w:type="gramEnd"/>
      <w:r w:rsidRPr="00E03E47">
        <w:rPr>
          <w:rFonts w:ascii="Times New Roman" w:hAnsi="Times New Roman" w:cs="Times New Roman"/>
          <w:sz w:val="24"/>
        </w:rPr>
        <w:t xml:space="preserve"> increases in barriers to foreign investment by most governments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preferential trading arrangements that group several nations into a single market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increased public ownership of much of the industry in formerly communist nations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expanded barriers to trade by most governments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There is a trend toward the unification and socialization of the global community. Preferential trading arrangements that group several nations into a single market, such as the North American Free Trade Agreement and the European Union, have presented firms with significant marketing opportunities. Many firms have moved swiftly to gain access to the combined markets of these trading partners by either exporting to or producing in the area. Two other aspects of this trend are contributing to the globalization of business operations: (1) the progressive reduction of barriers to trade and foreign investment by most governments, which is hastening the opening of new markets by international firms that are both exporting to them and building production facilities in them, and (2) the privatization of much of the industry in formerly communist nations and the opening of their economies to global competition.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72)</w:t>
      </w:r>
      <w:r w:rsidRPr="00E03E47">
        <w:rPr>
          <w:rFonts w:ascii="Times New Roman" w:hAnsi="Times New Roman" w:cs="Times New Roman"/>
          <w:b/>
          <w:sz w:val="24"/>
        </w:rPr>
        <w:tab/>
      </w:r>
      <w:r w:rsidRPr="00E03E47">
        <w:rPr>
          <w:rFonts w:ascii="Times New Roman" w:hAnsi="Times New Roman" w:cs="Times New Roman"/>
          <w:sz w:val="24"/>
        </w:rPr>
        <w:t>Jensen Control Corp. now uses videoconferencing which helps the sales team demonstrate products to prospective international customers while eliminating expensive travel costs. Which of the five drivers of international business does this represent?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political</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technological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competitive</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Apply</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rPr>
        <w:t>Advances in computers and communications technology are permitting an increased flow of ideas and information across borders, enabling customers to learn about foreign goods. Internet videoconferencing allows sellers to demonstrate their products to prospective buyers all over the world without the need to travel. It also permits international companies to hold corporate meetings between managers from headquarters and overseas subsidiaries without expensive, time-consuming travel.</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73)</w:t>
      </w:r>
      <w:r w:rsidRPr="00E03E47">
        <w:rPr>
          <w:rFonts w:ascii="Times New Roman" w:hAnsi="Times New Roman" w:cs="Times New Roman"/>
          <w:b/>
          <w:sz w:val="24"/>
        </w:rPr>
        <w:tab/>
      </w:r>
      <w:r w:rsidRPr="00E03E47">
        <w:rPr>
          <w:rFonts w:ascii="Times New Roman" w:hAnsi="Times New Roman" w:cs="Times New Roman"/>
          <w:sz w:val="24"/>
        </w:rPr>
        <w:t>When a government sees that local industry is threatened by imports, it can threaten to erect import barriers to stop or reduce these imports. This is an example of a ________ driver of international business activity.</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technological</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political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cost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Apply</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72385C" w:rsidRPr="00E03E47">
        <w:rPr>
          <w:rFonts w:ascii="Times New Roman" w:hAnsi="Times New Roman" w:cs="Times New Roman"/>
          <w:color w:val="000000"/>
          <w:sz w:val="24"/>
          <w:szCs w:val="21"/>
          <w:shd w:val="clear" w:color="auto" w:fill="FFFFFF"/>
        </w:rPr>
        <w:t>Even with governmental actions to open their economies to international business, concerns about protecting markets from potential protectionism by host country markets may still remain a motive for a company to increase the level of its international business activity. For example, when a government sees that local industry is threatened by imports, it may erect import barriers to stop or reduce these imports. Even threats to do this can be sufficient to induce the exporter to invest in production facilities in the importing country.</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74)</w:t>
      </w:r>
      <w:r w:rsidRPr="00E03E47">
        <w:rPr>
          <w:rFonts w:ascii="Times New Roman" w:hAnsi="Times New Roman" w:cs="Times New Roman"/>
          <w:b/>
          <w:sz w:val="24"/>
        </w:rPr>
        <w:tab/>
      </w:r>
      <w:r w:rsidRPr="00E03E47">
        <w:rPr>
          <w:rFonts w:ascii="Times New Roman" w:hAnsi="Times New Roman" w:cs="Times New Roman"/>
          <w:color w:val="000000"/>
          <w:sz w:val="24"/>
        </w:rPr>
        <w:t>Relatively inexpensive international communication enables firms to "body shop," that is, transmit computer-oriented tasks worldwide to a cheap but skilled labor force. This is an example of a ________ driver of international business activity.</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political</w:t>
      </w:r>
      <w:proofErr w:type="gramEnd"/>
      <w:r w:rsidRPr="00E03E47">
        <w:rPr>
          <w:rFonts w:ascii="Times New Roman" w:hAnsi="Times New Roman" w:cs="Times New Roman"/>
          <w:sz w:val="24"/>
        </w:rPr>
        <w:t xml:space="preserve"> technological</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technological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cost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Advances in computer-based communications are allowing virtual integration, which permits firms to become more physically fragmented as they search the world for lower-cost inputs. For example, good, relatively inexpensive international communication enables large insurance, banking, software, and other firms to "body shop," that is, transmit computer-oriented tasks worldwide to a cheap but skilled labor force. The clients of numerous Indian software companies are in the United States. A few years ago, software teams were required to fly back and forth between the two countries. Now, at the end of the day, customers in the United States email their problems to India. The Indians then work on the solutions and have them back in the United States early the next day. For their work, Indian software engineers often receive only 15 to 20 percent as much pay as do their U.S. counterparts.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75)</w:t>
      </w:r>
      <w:r w:rsidRPr="00E03E47">
        <w:rPr>
          <w:rFonts w:ascii="Times New Roman" w:hAnsi="Times New Roman" w:cs="Times New Roman"/>
          <w:b/>
          <w:sz w:val="24"/>
        </w:rPr>
        <w:tab/>
      </w:r>
      <w:r w:rsidRPr="00E03E47">
        <w:rPr>
          <w:rFonts w:ascii="Times New Roman" w:hAnsi="Times New Roman" w:cs="Times New Roman"/>
          <w:color w:val="000000"/>
          <w:sz w:val="24"/>
        </w:rPr>
        <w:t>Sanjay is the director of operations for Fresh Farm Produce Corp. and is now able to sell his product to the international market thanks to a new computer system that is specifically designed for businesses in the fresh food industry. Which driver helped Sanjay’s company internationalize?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technological</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cost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political</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Apply</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Technological drivers include advances in computers and communication technology that permit an increased flow of ideas and information across borders.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76)</w:t>
      </w:r>
      <w:r w:rsidRPr="00E03E47">
        <w:rPr>
          <w:rFonts w:ascii="Times New Roman" w:hAnsi="Times New Roman" w:cs="Times New Roman"/>
          <w:b/>
          <w:sz w:val="24"/>
        </w:rPr>
        <w:tab/>
      </w:r>
      <w:r w:rsidRPr="00E03E47">
        <w:rPr>
          <w:rFonts w:ascii="Times New Roman" w:hAnsi="Times New Roman" w:cs="Times New Roman"/>
          <w:sz w:val="24"/>
        </w:rPr>
        <w:t>When a supplier to an original equipment manufacturer (e.g., a battery manufacturer supplying an automobile producer) follows its major customer to a new country, it is an example of a ________ driver of international business activity.</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political</w:t>
      </w:r>
      <w:proofErr w:type="gramEnd"/>
      <w:r w:rsidRPr="00E03E47">
        <w:rPr>
          <w:rFonts w:ascii="Times New Roman" w:hAnsi="Times New Roman" w:cs="Times New Roman"/>
          <w:sz w:val="24"/>
        </w:rPr>
        <w:t xml:space="preserve"> technological</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technological</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cost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Apply</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Suppliers to original equipment manufacturers (battery manufacturers supplying automobile producers) often follow their large customers, reflecting a market driver for internationalization. These suppliers have an added advantage in that they are moving into new markets with a guaranteed customer base.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77)</w:t>
      </w:r>
      <w:r w:rsidRPr="00E03E47">
        <w:rPr>
          <w:rFonts w:ascii="Times New Roman" w:hAnsi="Times New Roman" w:cs="Times New Roman"/>
          <w:b/>
          <w:sz w:val="24"/>
        </w:rPr>
        <w:tab/>
      </w:r>
      <w:r w:rsidRPr="00E03E47">
        <w:rPr>
          <w:rFonts w:ascii="Times New Roman" w:hAnsi="Times New Roman" w:cs="Times New Roman"/>
          <w:sz w:val="24"/>
        </w:rPr>
        <w:t>Harman Advertising Agency, based in Toronto, decided to establish an operation in France because it was concerned that its competition would try to take over their clients in Europe, which represents 65 percent of their business. Which type of driver is responsible for this decision to go international?</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political</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technological</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cost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Apply</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A company that establishes a foreign operation to maintain the majority of its business is being affected by a market driver.</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78)</w:t>
      </w:r>
      <w:r w:rsidRPr="00E03E47">
        <w:rPr>
          <w:rFonts w:ascii="Times New Roman" w:hAnsi="Times New Roman" w:cs="Times New Roman"/>
          <w:b/>
          <w:sz w:val="24"/>
        </w:rPr>
        <w:tab/>
      </w:r>
      <w:r w:rsidRPr="00E03E47">
        <w:rPr>
          <w:rFonts w:ascii="Times New Roman" w:hAnsi="Times New Roman" w:cs="Times New Roman"/>
          <w:sz w:val="24"/>
        </w:rPr>
        <w:t>A company that decides to go abroad as a way to increase economies of scale is basing this decision on which driver of international business activity?</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cost</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political</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competitive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Apply</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In this situation, a cost driver is affecting the decision to conduct international business.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79)</w:t>
      </w:r>
      <w:r w:rsidRPr="00E03E47">
        <w:rPr>
          <w:rFonts w:ascii="Times New Roman" w:hAnsi="Times New Roman" w:cs="Times New Roman"/>
          <w:b/>
          <w:sz w:val="24"/>
        </w:rPr>
        <w:tab/>
      </w:r>
      <w:r w:rsidRPr="00E03E47">
        <w:rPr>
          <w:rFonts w:ascii="Times New Roman" w:hAnsi="Times New Roman" w:cs="Times New Roman"/>
          <w:sz w:val="24"/>
        </w:rPr>
        <w:t>A business that decides to increase sales by entering the international market may do so in order to create economy of scale. This would be an example of which driver of internationalization?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political</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competitive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cost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Whether by exporting or producing overseas, companies can frequently lower the cost of goods sold and realize the lower costs associated with economies of scale. This reflects the cost driver of internationalization.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80)</w:t>
      </w:r>
      <w:r w:rsidRPr="00E03E47">
        <w:rPr>
          <w:rFonts w:ascii="Times New Roman" w:hAnsi="Times New Roman" w:cs="Times New Roman"/>
          <w:b/>
          <w:sz w:val="24"/>
        </w:rPr>
        <w:tab/>
      </w:r>
      <w:r w:rsidRPr="00E03E47">
        <w:rPr>
          <w:rFonts w:ascii="Times New Roman" w:hAnsi="Times New Roman" w:cs="Times New Roman"/>
          <w:sz w:val="24"/>
        </w:rPr>
        <w:t>What is an example of the competitive driver of international business activity?</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a manufacturing company that lobbies its home country government for protection against imports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a company that expands its local manufacturing facility in a foreign country in order to qualify for tax rebates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a company that searches for markets with rising gross domestic product per capita and population growth</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a company that enters a foreign market to distract companies with similar products or services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t>Bloom's : Apply</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While many of these alternatives may have some element related to the competitiveness of a company, a company that enters a foreign competitor's home market to distract them would be the </w:t>
      </w:r>
      <w:r w:rsidR="003C0026" w:rsidRPr="00A41681">
        <w:rPr>
          <w:rStyle w:val="Emphasis"/>
          <w:rFonts w:ascii="Times New Roman" w:hAnsi="Times New Roman" w:cs="Times New Roman"/>
          <w:color w:val="000000"/>
          <w:sz w:val="24"/>
          <w:szCs w:val="21"/>
        </w:rPr>
        <w:t>best</w:t>
      </w:r>
      <w:r w:rsidR="003C0026" w:rsidRPr="00E03E47">
        <w:rPr>
          <w:rFonts w:ascii="Times New Roman" w:hAnsi="Times New Roman" w:cs="Times New Roman"/>
          <w:color w:val="000000"/>
          <w:sz w:val="24"/>
          <w:szCs w:val="21"/>
        </w:rPr>
        <w:t> example of a company responding to a competitive driver as the basis for internationalizing its business activities.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81)</w:t>
      </w:r>
      <w:r w:rsidRPr="00E03E47">
        <w:rPr>
          <w:rFonts w:ascii="Times New Roman" w:hAnsi="Times New Roman" w:cs="Times New Roman"/>
          <w:b/>
          <w:sz w:val="24"/>
        </w:rPr>
        <w:tab/>
      </w:r>
      <w:r w:rsidRPr="00E03E47">
        <w:rPr>
          <w:rFonts w:ascii="Times New Roman" w:hAnsi="Times New Roman" w:cs="Times New Roman"/>
          <w:color w:val="000000"/>
          <w:sz w:val="24"/>
        </w:rPr>
        <w:t>The automobile manufacturer decided it had to enter the European market because if it didn’t, then all of the other car companies that were already there would get the business. Which driver is indicating internationalization for the manufacturer?</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political</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market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cost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competitive</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Since competition continues to increase in intensity, companies are having to respond to this and determine if they should enter the international market.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82)</w:t>
      </w:r>
      <w:r w:rsidRPr="00E03E47">
        <w:rPr>
          <w:rFonts w:ascii="Times New Roman" w:hAnsi="Times New Roman" w:cs="Times New Roman"/>
          <w:b/>
          <w:sz w:val="24"/>
        </w:rPr>
        <w:tab/>
      </w:r>
      <w:r w:rsidRPr="00E03E47">
        <w:rPr>
          <w:rFonts w:ascii="Times New Roman" w:hAnsi="Times New Roman" w:cs="Times New Roman"/>
          <w:sz w:val="24"/>
        </w:rPr>
        <w:t>The tendency toward an international integration of goods, technology, information, labor, and capital, or the process of making this integration happen, is called</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internationalization</w:t>
      </w:r>
      <w:proofErr w:type="gramEnd"/>
      <w:r w:rsidRPr="00E03E47">
        <w:rPr>
          <w:rFonts w:ascii="Times New Roman" w:hAnsi="Times New Roman" w:cs="Times New Roman"/>
          <w:sz w:val="24"/>
        </w:rPr>
        <w:t>.</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international</w:t>
      </w:r>
      <w:proofErr w:type="gramEnd"/>
      <w:r w:rsidRPr="00E03E47">
        <w:rPr>
          <w:rFonts w:ascii="Times New Roman" w:hAnsi="Times New Roman" w:cs="Times New Roman"/>
          <w:sz w:val="24"/>
        </w:rPr>
        <w:t xml:space="preserve"> business.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economic</w:t>
      </w:r>
      <w:proofErr w:type="gramEnd"/>
      <w:r w:rsidRPr="00E03E47">
        <w:rPr>
          <w:rFonts w:ascii="Times New Roman" w:hAnsi="Times New Roman" w:cs="Times New Roman"/>
          <w:sz w:val="24"/>
        </w:rPr>
        <w:t xml:space="preserve"> globalization.</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spellStart"/>
      <w:proofErr w:type="gramStart"/>
      <w:r w:rsidRPr="00E03E47">
        <w:rPr>
          <w:rFonts w:ascii="Times New Roman" w:hAnsi="Times New Roman" w:cs="Times New Roman"/>
          <w:sz w:val="24"/>
        </w:rPr>
        <w:t>multinationalization</w:t>
      </w:r>
      <w:proofErr w:type="spellEnd"/>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Economic globalization is the tendency toward an international integration and interdependency of goods, technology, information, labor, and capital, or the process of making this integration happen.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83)</w:t>
      </w:r>
      <w:r w:rsidRPr="00E03E47">
        <w:rPr>
          <w:rFonts w:ascii="Times New Roman" w:hAnsi="Times New Roman" w:cs="Times New Roman"/>
          <w:b/>
          <w:sz w:val="24"/>
        </w:rPr>
        <w:tab/>
      </w:r>
      <w:r w:rsidRPr="00E03E47">
        <w:rPr>
          <w:rFonts w:ascii="Times New Roman" w:hAnsi="Times New Roman" w:cs="Times New Roman"/>
          <w:color w:val="000000"/>
          <w:sz w:val="24"/>
        </w:rPr>
        <w:t>Who is credited with being the first person to coin the term “globalization?”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John Keynes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Theodore Levitt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Sigmund Freud</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 xml:space="preserve">James </w:t>
      </w:r>
      <w:proofErr w:type="spellStart"/>
      <w:r w:rsidRPr="00E03E47">
        <w:rPr>
          <w:rFonts w:ascii="Times New Roman" w:hAnsi="Times New Roman" w:cs="Times New Roman"/>
          <w:sz w:val="24"/>
        </w:rPr>
        <w:t>Wolfensohn</w:t>
      </w:r>
      <w:proofErr w:type="spellEnd"/>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Theodore Levitt is credited with being the first person to coin the term “globalization.”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84)</w:t>
      </w:r>
      <w:r w:rsidRPr="00E03E47">
        <w:rPr>
          <w:rFonts w:ascii="Times New Roman" w:hAnsi="Times New Roman" w:cs="Times New Roman"/>
          <w:b/>
          <w:sz w:val="24"/>
        </w:rPr>
        <w:tab/>
      </w:r>
      <w:r w:rsidRPr="00E03E47">
        <w:rPr>
          <w:rFonts w:ascii="Times New Roman" w:hAnsi="Times New Roman" w:cs="Times New Roman"/>
          <w:color w:val="000000"/>
          <w:sz w:val="24"/>
        </w:rPr>
        <w:t>The term</w:t>
      </w:r>
      <w:r w:rsidR="003856D1">
        <w:rPr>
          <w:rFonts w:ascii="Times New Roman" w:hAnsi="Times New Roman" w:cs="Times New Roman"/>
          <w:color w:val="000000"/>
          <w:sz w:val="24"/>
        </w:rPr>
        <w:t xml:space="preserve"> </w:t>
      </w:r>
      <w:r w:rsidRPr="00E03E47">
        <w:rPr>
          <w:rFonts w:ascii="Times New Roman" w:hAnsi="Times New Roman" w:cs="Times New Roman"/>
          <w:i/>
          <w:color w:val="000000"/>
          <w:sz w:val="24"/>
        </w:rPr>
        <w:t>globalization</w:t>
      </w:r>
      <w:r w:rsidRPr="00E03E47">
        <w:rPr>
          <w:rFonts w:ascii="Times New Roman" w:hAnsi="Times New Roman" w:cs="Times New Roman"/>
          <w:color w:val="000000"/>
          <w:sz w:val="24"/>
        </w:rPr>
        <w:t xml:space="preserve"> was first coined in a</w:t>
      </w:r>
      <w:r w:rsidR="003856D1">
        <w:rPr>
          <w:rFonts w:ascii="Times New Roman" w:hAnsi="Times New Roman" w:cs="Times New Roman"/>
          <w:color w:val="000000"/>
          <w:sz w:val="24"/>
        </w:rPr>
        <w:t xml:space="preserve"> </w:t>
      </w:r>
      <w:r w:rsidRPr="00E03E47">
        <w:rPr>
          <w:rFonts w:ascii="Times New Roman" w:hAnsi="Times New Roman" w:cs="Times New Roman"/>
          <w:i/>
          <w:color w:val="000000"/>
          <w:sz w:val="24"/>
        </w:rPr>
        <w:t xml:space="preserve">Harvard Business Review </w:t>
      </w:r>
      <w:r w:rsidRPr="00E03E47">
        <w:rPr>
          <w:rFonts w:ascii="Times New Roman" w:hAnsi="Times New Roman" w:cs="Times New Roman"/>
          <w:color w:val="000000"/>
          <w:sz w:val="24"/>
        </w:rPr>
        <w:t>article in which the author maintained that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new</w:t>
      </w:r>
      <w:proofErr w:type="gramEnd"/>
      <w:r w:rsidRPr="00E03E47">
        <w:rPr>
          <w:rFonts w:ascii="Times New Roman" w:hAnsi="Times New Roman" w:cs="Times New Roman"/>
          <w:sz w:val="24"/>
        </w:rPr>
        <w:t xml:space="preserve"> technologies were creating opportunities for creating mass customization of products.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governments</w:t>
      </w:r>
      <w:proofErr w:type="gramEnd"/>
      <w:r w:rsidRPr="00E03E47">
        <w:rPr>
          <w:rFonts w:ascii="Times New Roman" w:hAnsi="Times New Roman" w:cs="Times New Roman"/>
          <w:sz w:val="24"/>
        </w:rPr>
        <w:t xml:space="preserve"> would be threatened by the emergence of global companies and would limit their development.</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future belonged to global companies that sold the same things the same way, everywhere.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increased</w:t>
      </w:r>
      <w:proofErr w:type="gramEnd"/>
      <w:r w:rsidRPr="00E03E47">
        <w:rPr>
          <w:rFonts w:ascii="Times New Roman" w:hAnsi="Times New Roman" w:cs="Times New Roman"/>
          <w:sz w:val="24"/>
        </w:rPr>
        <w:t xml:space="preserve"> differentiation of products would mean that costs of production would become a steadily declining proportion of the selling price.</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The term </w:t>
      </w:r>
      <w:r w:rsidR="003C0026" w:rsidRPr="00A41681">
        <w:rPr>
          <w:rStyle w:val="Emphasis"/>
          <w:rFonts w:ascii="Times New Roman" w:hAnsi="Times New Roman" w:cs="Times New Roman"/>
          <w:color w:val="000000"/>
          <w:sz w:val="24"/>
          <w:szCs w:val="21"/>
        </w:rPr>
        <w:t>globalization</w:t>
      </w:r>
      <w:r w:rsidR="003C0026" w:rsidRPr="00E03E47">
        <w:rPr>
          <w:rFonts w:ascii="Times New Roman" w:hAnsi="Times New Roman" w:cs="Times New Roman"/>
          <w:color w:val="000000"/>
          <w:sz w:val="24"/>
          <w:szCs w:val="21"/>
        </w:rPr>
        <w:t> was first coined by Theodore Levitt in a </w:t>
      </w:r>
      <w:r w:rsidR="003C0026" w:rsidRPr="00A41681">
        <w:rPr>
          <w:rStyle w:val="Emphasis"/>
          <w:rFonts w:ascii="Times New Roman" w:hAnsi="Times New Roman" w:cs="Times New Roman"/>
          <w:color w:val="000000"/>
          <w:sz w:val="24"/>
          <w:szCs w:val="21"/>
        </w:rPr>
        <w:t>Harvard Business Review</w:t>
      </w:r>
      <w:r w:rsidR="003C0026" w:rsidRPr="00E03E47">
        <w:rPr>
          <w:rFonts w:ascii="Times New Roman" w:hAnsi="Times New Roman" w:cs="Times New Roman"/>
          <w:color w:val="000000"/>
          <w:sz w:val="24"/>
          <w:szCs w:val="21"/>
        </w:rPr>
        <w:t> article in which he maintained that new technologies had "</w:t>
      </w:r>
      <w:proofErr w:type="spellStart"/>
      <w:r w:rsidR="003C0026" w:rsidRPr="00E03E47">
        <w:rPr>
          <w:rFonts w:ascii="Times New Roman" w:hAnsi="Times New Roman" w:cs="Times New Roman"/>
          <w:color w:val="000000"/>
          <w:sz w:val="24"/>
          <w:szCs w:val="21"/>
        </w:rPr>
        <w:t>proletarianized</w:t>
      </w:r>
      <w:proofErr w:type="spellEnd"/>
      <w:r w:rsidR="003C0026" w:rsidRPr="00E03E47">
        <w:rPr>
          <w:rFonts w:ascii="Times New Roman" w:hAnsi="Times New Roman" w:cs="Times New Roman"/>
          <w:color w:val="000000"/>
          <w:sz w:val="24"/>
          <w:szCs w:val="21"/>
        </w:rPr>
        <w:t>" communication, transport, and travel, creating worldwide markets for standardized consumer products at lower prices. He maintained that the future belonged to global corporations that did not cater to local differences in taste but, instead, adopted strategies that operated "as if the entire world (or major regions of it) were a single entity; [such an organization] sells the same things in the same way everywhere."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85)</w:t>
      </w:r>
      <w:r w:rsidRPr="00E03E47">
        <w:rPr>
          <w:rFonts w:ascii="Times New Roman" w:hAnsi="Times New Roman" w:cs="Times New Roman"/>
          <w:b/>
          <w:sz w:val="24"/>
        </w:rPr>
        <w:tab/>
      </w:r>
      <w:r w:rsidRPr="00E03E47">
        <w:rPr>
          <w:rFonts w:ascii="Times New Roman" w:hAnsi="Times New Roman" w:cs="Times New Roman"/>
          <w:color w:val="000000"/>
          <w:sz w:val="24"/>
        </w:rPr>
        <w:t>The argument that free trade is the best strategy for advancing the world's economic development is considered</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one</w:t>
      </w:r>
      <w:proofErr w:type="gramEnd"/>
      <w:r w:rsidRPr="00E03E47">
        <w:rPr>
          <w:rFonts w:ascii="Times New Roman" w:hAnsi="Times New Roman" w:cs="Times New Roman"/>
          <w:sz w:val="24"/>
        </w:rPr>
        <w:t xml:space="preserve"> of the most contentious issues associated with economic globalization.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one</w:t>
      </w:r>
      <w:proofErr w:type="gramEnd"/>
      <w:r w:rsidRPr="00E03E47">
        <w:rPr>
          <w:rFonts w:ascii="Times New Roman" w:hAnsi="Times New Roman" w:cs="Times New Roman"/>
          <w:sz w:val="24"/>
        </w:rPr>
        <w:t xml:space="preserve"> that has very little support in research studies.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 xml:space="preserve"> proposition with which almost all economists agree.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basis for much protectionist legislation in emerging markets.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That free trade is the best strategy for advancing the world's economic development is one of the few propositions on which almost all economists agree, not only because it is theoretically compelling but also because it has been demonstrated in practice.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86)</w:t>
      </w:r>
      <w:r w:rsidRPr="00E03E47">
        <w:rPr>
          <w:rFonts w:ascii="Times New Roman" w:hAnsi="Times New Roman" w:cs="Times New Roman"/>
          <w:b/>
          <w:sz w:val="24"/>
        </w:rPr>
        <w:tab/>
      </w:r>
      <w:r w:rsidRPr="00E03E47">
        <w:rPr>
          <w:rFonts w:ascii="Times New Roman" w:hAnsi="Times New Roman" w:cs="Times New Roman"/>
          <w:color w:val="000000"/>
          <w:sz w:val="24"/>
        </w:rPr>
        <w:t>What was Theodore Levitt referring to when he said that the future belonged to corporations that operated “as if the entire world were a single entity; [such an organization] sells the same things in the same way everywhere”?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accommodation</w:t>
      </w:r>
      <w:proofErr w:type="gramEnd"/>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globalization</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standardization</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customization</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Levitt was referring to globalization when he made this statement.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87)</w:t>
      </w:r>
      <w:r w:rsidRPr="00E03E47">
        <w:rPr>
          <w:rFonts w:ascii="Times New Roman" w:hAnsi="Times New Roman" w:cs="Times New Roman"/>
          <w:b/>
          <w:sz w:val="24"/>
        </w:rPr>
        <w:tab/>
      </w:r>
      <w:r w:rsidRPr="00E03E47">
        <w:rPr>
          <w:rFonts w:ascii="Times New Roman" w:hAnsi="Times New Roman" w:cs="Times New Roman"/>
          <w:sz w:val="24"/>
        </w:rPr>
        <w:t>Data have shown a clear and definitive link between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protectionist</w:t>
      </w:r>
      <w:proofErr w:type="gramEnd"/>
      <w:r w:rsidRPr="00E03E47">
        <w:rPr>
          <w:rFonts w:ascii="Times New Roman" w:hAnsi="Times New Roman" w:cs="Times New Roman"/>
          <w:sz w:val="24"/>
        </w:rPr>
        <w:t xml:space="preserve"> legislation and enhanced economic welfare of a country.</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liberalization</w:t>
      </w:r>
      <w:proofErr w:type="gramEnd"/>
      <w:r w:rsidRPr="00E03E47">
        <w:rPr>
          <w:rFonts w:ascii="Times New Roman" w:hAnsi="Times New Roman" w:cs="Times New Roman"/>
          <w:sz w:val="24"/>
        </w:rPr>
        <w:t xml:space="preserve"> of trade and reduced disparity in personal income.</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government</w:t>
      </w:r>
      <w:proofErr w:type="gramEnd"/>
      <w:r w:rsidRPr="00E03E47">
        <w:rPr>
          <w:rFonts w:ascii="Times New Roman" w:hAnsi="Times New Roman" w:cs="Times New Roman"/>
          <w:sz w:val="24"/>
        </w:rPr>
        <w:t xml:space="preserve"> subsidies and the development of globally competitive industries.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liberalization</w:t>
      </w:r>
      <w:proofErr w:type="gramEnd"/>
      <w:r w:rsidRPr="00E03E47">
        <w:rPr>
          <w:rFonts w:ascii="Times New Roman" w:hAnsi="Times New Roman" w:cs="Times New Roman"/>
          <w:sz w:val="24"/>
        </w:rPr>
        <w:t xml:space="preserve"> of trade and economic growth.</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Data have shown a clear and definitive link between liberalization of trade and economic growth. On a wide range of measures—poverty, education, health, and life expectancy—more people have become better off at a faster pace in the past 60 years than at any other time in history. Evidence is strong regarding the dramatic decline in both the proportion and the absolute number of destitute people.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88)</w:t>
      </w:r>
      <w:r w:rsidRPr="00E03E47">
        <w:rPr>
          <w:rFonts w:ascii="Times New Roman" w:hAnsi="Times New Roman" w:cs="Times New Roman"/>
          <w:b/>
          <w:sz w:val="24"/>
        </w:rPr>
        <w:tab/>
      </w:r>
      <w:r w:rsidRPr="00E03E47">
        <w:rPr>
          <w:rFonts w:ascii="Times New Roman" w:hAnsi="Times New Roman" w:cs="Times New Roman"/>
          <w:sz w:val="24"/>
        </w:rPr>
        <w:t>One argument against globalization is that it creates a decline in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socioeconomic</w:t>
      </w:r>
      <w:proofErr w:type="gramEnd"/>
      <w:r w:rsidRPr="00E03E47">
        <w:rPr>
          <w:rFonts w:ascii="Times New Roman" w:hAnsi="Times New Roman" w:cs="Times New Roman"/>
          <w:sz w:val="24"/>
        </w:rPr>
        <w:t xml:space="preserve"> development.</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better</w:t>
      </w:r>
      <w:proofErr w:type="gramEnd"/>
      <w:r w:rsidRPr="00E03E47">
        <w:rPr>
          <w:rFonts w:ascii="Times New Roman" w:hAnsi="Times New Roman" w:cs="Times New Roman"/>
          <w:sz w:val="24"/>
        </w:rPr>
        <w:t xml:space="preserve"> jobs.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professional</w:t>
      </w:r>
      <w:proofErr w:type="gramEnd"/>
      <w:r w:rsidRPr="00E03E47">
        <w:rPr>
          <w:rFonts w:ascii="Times New Roman" w:hAnsi="Times New Roman" w:cs="Times New Roman"/>
          <w:sz w:val="24"/>
        </w:rPr>
        <w:t xml:space="preserve"> development.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environmental</w:t>
      </w:r>
      <w:proofErr w:type="gramEnd"/>
      <w:r w:rsidRPr="00E03E47">
        <w:rPr>
          <w:rFonts w:ascii="Times New Roman" w:hAnsi="Times New Roman" w:cs="Times New Roman"/>
          <w:sz w:val="24"/>
        </w:rPr>
        <w:t xml:space="preserve"> conditions.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One of the arguments against globalization is that it fosters a decline in environmental and health conditions.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89)</w:t>
      </w:r>
      <w:r w:rsidRPr="00E03E47">
        <w:rPr>
          <w:rFonts w:ascii="Times New Roman" w:hAnsi="Times New Roman" w:cs="Times New Roman"/>
          <w:b/>
          <w:sz w:val="24"/>
        </w:rPr>
        <w:tab/>
      </w:r>
      <w:r w:rsidRPr="00E03E47">
        <w:rPr>
          <w:rFonts w:ascii="Times New Roman" w:hAnsi="Times New Roman" w:cs="Times New Roman"/>
          <w:sz w:val="24"/>
        </w:rPr>
        <w:t>According to supporters of the globalization of trade and investment, free trade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creates</w:t>
      </w:r>
      <w:proofErr w:type="gramEnd"/>
      <w:r w:rsidRPr="00E03E47">
        <w:rPr>
          <w:rFonts w:ascii="Times New Roman" w:hAnsi="Times New Roman" w:cs="Times New Roman"/>
          <w:sz w:val="24"/>
        </w:rPr>
        <w:t xml:space="preserve"> more and better jobs.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benefits</w:t>
      </w:r>
      <w:proofErr w:type="gramEnd"/>
      <w:r w:rsidRPr="00E03E47">
        <w:rPr>
          <w:rFonts w:ascii="Times New Roman" w:hAnsi="Times New Roman" w:cs="Times New Roman"/>
          <w:sz w:val="24"/>
        </w:rPr>
        <w:t xml:space="preserve"> all nations and workers.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does</w:t>
      </w:r>
      <w:proofErr w:type="gramEnd"/>
      <w:r w:rsidRPr="00E03E47">
        <w:rPr>
          <w:rFonts w:ascii="Times New Roman" w:hAnsi="Times New Roman" w:cs="Times New Roman"/>
          <w:sz w:val="24"/>
        </w:rPr>
        <w:t xml:space="preserve"> not cause the loss of high-paying jobs.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preserves</w:t>
      </w:r>
      <w:proofErr w:type="gramEnd"/>
      <w:r w:rsidRPr="00E03E47">
        <w:rPr>
          <w:rFonts w:ascii="Times New Roman" w:hAnsi="Times New Roman" w:cs="Times New Roman"/>
          <w:sz w:val="24"/>
        </w:rPr>
        <w:t xml:space="preserve"> the individuality of different cultures.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Expanded trade is also linked with the creation of more and better jobs. Between 1992 and 2018—a period of immense technological change and growth in trade—around 40 million more nonfarm jobs were created than were destroyed in the United States, an increase of over 40 percent.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90)</w:t>
      </w:r>
      <w:r w:rsidRPr="00E03E47">
        <w:rPr>
          <w:rFonts w:ascii="Times New Roman" w:hAnsi="Times New Roman" w:cs="Times New Roman"/>
          <w:b/>
          <w:sz w:val="24"/>
        </w:rPr>
        <w:tab/>
      </w:r>
      <w:r w:rsidRPr="00E03E47">
        <w:rPr>
          <w:rFonts w:ascii="Times New Roman" w:hAnsi="Times New Roman" w:cs="Times New Roman"/>
          <w:sz w:val="24"/>
        </w:rPr>
        <w:t>Many opponents of globalization believe that the gap between rich and poor has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decreased</w:t>
      </w:r>
      <w:proofErr w:type="gramEnd"/>
      <w:r w:rsidRPr="00E03E47">
        <w:rPr>
          <w:rFonts w:ascii="Times New Roman" w:hAnsi="Times New Roman" w:cs="Times New Roman"/>
          <w:sz w:val="24"/>
        </w:rPr>
        <w:t>.</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not</w:t>
      </w:r>
      <w:proofErr w:type="gramEnd"/>
      <w:r w:rsidRPr="00E03E47">
        <w:rPr>
          <w:rFonts w:ascii="Times New Roman" w:hAnsi="Times New Roman" w:cs="Times New Roman"/>
          <w:sz w:val="24"/>
        </w:rPr>
        <w:t xml:space="preserve"> been affected.</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disappeared</w:t>
      </w:r>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increased</w:t>
      </w:r>
      <w:proofErr w:type="gramEnd"/>
      <w:r w:rsidRPr="00E03E47">
        <w:rPr>
          <w:rFonts w:ascii="Times New Roman" w:hAnsi="Times New Roman" w:cs="Times New Roman"/>
          <w:sz w:val="24"/>
        </w:rPr>
        <w: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 xml:space="preserve">Many opponents of globalization have claimed that there is a huge gap between the </w:t>
      </w:r>
      <w:proofErr w:type="gramStart"/>
      <w:r w:rsidR="003C0026" w:rsidRPr="00E03E47">
        <w:rPr>
          <w:rFonts w:ascii="Times New Roman" w:hAnsi="Times New Roman" w:cs="Times New Roman"/>
          <w:color w:val="000000"/>
          <w:sz w:val="24"/>
          <w:szCs w:val="21"/>
        </w:rPr>
        <w:t>world’s</w:t>
      </w:r>
      <w:proofErr w:type="gramEnd"/>
      <w:r w:rsidR="003C0026" w:rsidRPr="00E03E47">
        <w:rPr>
          <w:rFonts w:ascii="Times New Roman" w:hAnsi="Times New Roman" w:cs="Times New Roman"/>
          <w:color w:val="000000"/>
          <w:sz w:val="24"/>
          <w:szCs w:val="21"/>
        </w:rPr>
        <w:t xml:space="preserve"> rich and poor and that globalization has caused that gap to increase.</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91)</w:t>
      </w:r>
      <w:r w:rsidRPr="00E03E47">
        <w:rPr>
          <w:rFonts w:ascii="Times New Roman" w:hAnsi="Times New Roman" w:cs="Times New Roman"/>
          <w:b/>
          <w:sz w:val="24"/>
        </w:rPr>
        <w:tab/>
      </w:r>
      <w:r w:rsidRPr="00E03E47">
        <w:rPr>
          <w:rFonts w:ascii="Times New Roman" w:hAnsi="Times New Roman" w:cs="Times New Roman"/>
          <w:sz w:val="24"/>
        </w:rPr>
        <w:t>What is an argument presented by opponents of globalization?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A report by the Labor Secretariat for the North American Free Trade Agreement (NAFTA) reported that more than half of firms surveyed used threats to close U.S. operations as a tool to fight union-organizing efforts.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Although labor standards in developing countries are usually lower than in industrialized countries, they are rising.</w:t>
      </w:r>
      <w:r w:rsidRPr="00E03E47">
        <w:rPr>
          <w:rFonts w:ascii="Times New Roman" w:hAnsi="Times New Roman" w:cs="Times New Roman"/>
          <w:sz w:val="24"/>
        </w:rPr>
        <w:br/>
      </w:r>
      <w:r w:rsidRPr="00E03E47">
        <w:rPr>
          <w:rFonts w:ascii="Times New Roman" w:hAnsi="Times New Roman" w:cs="Times New Roman"/>
          <w:sz w:val="24"/>
        </w:rPr>
        <w:tab/>
      </w:r>
      <w:r w:rsidRPr="00E03E47">
        <w:rPr>
          <w:rFonts w:ascii="Times New Roman" w:hAnsi="Times New Roman" w:cs="Times New Roman"/>
          <w:color w:val="000000"/>
          <w:sz w:val="24"/>
        </w:rPr>
        <w:t>C)</w:t>
      </w:r>
      <w:r w:rsidR="003856D1">
        <w:rPr>
          <w:rFonts w:ascii="Times New Roman" w:hAnsi="Times New Roman" w:cs="Times New Roman"/>
          <w:color w:val="000000"/>
          <w:sz w:val="24"/>
        </w:rPr>
        <w:t xml:space="preserve"> </w:t>
      </w:r>
      <w:r w:rsidRPr="00E03E47">
        <w:rPr>
          <w:rFonts w:ascii="Times New Roman" w:hAnsi="Times New Roman" w:cs="Times New Roman"/>
          <w:color w:val="000000"/>
          <w:sz w:val="24"/>
        </w:rPr>
        <w:t>Multinationals investing in host nations pay higher wages, create new jobs at a faster rate, and spend more on R&amp;D than do local firms.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Developing countries may feel that lower-cost labor constitutes their competitive advantage and that if they are forced to implement more stringent labor standards, it may damage their prospects for improved economic development.</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All of these arguments have generally been presented as counterarguments to the opponents of globalization, except the report by the Labor Secretariat for the North American Free Trade Agreement (NAFTA) reported that more than half of firms surveyed used threats to close U.S. operations as a tool to fight union-organizing efforts.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92)</w:t>
      </w:r>
      <w:r w:rsidRPr="00E03E47">
        <w:rPr>
          <w:rFonts w:ascii="Times New Roman" w:hAnsi="Times New Roman" w:cs="Times New Roman"/>
          <w:b/>
          <w:sz w:val="24"/>
        </w:rPr>
        <w:tab/>
      </w:r>
      <w:r w:rsidRPr="00E03E47">
        <w:rPr>
          <w:rFonts w:ascii="Times New Roman" w:hAnsi="Times New Roman" w:cs="Times New Roman"/>
          <w:sz w:val="24"/>
        </w:rPr>
        <w:t>According to opponents of the globalization of trade and investment,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free</w:t>
      </w:r>
      <w:proofErr w:type="gramEnd"/>
      <w:r w:rsidRPr="00E03E47">
        <w:rPr>
          <w:rFonts w:ascii="Times New Roman" w:hAnsi="Times New Roman" w:cs="Times New Roman"/>
          <w:sz w:val="24"/>
        </w:rPr>
        <w:t xml:space="preserve"> trade benefits all nations and workers.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globalization</w:t>
      </w:r>
      <w:proofErr w:type="gramEnd"/>
      <w:r w:rsidRPr="00E03E47">
        <w:rPr>
          <w:rFonts w:ascii="Times New Roman" w:hAnsi="Times New Roman" w:cs="Times New Roman"/>
          <w:sz w:val="24"/>
        </w:rPr>
        <w:t xml:space="preserve"> has caused a dramatic decline in both the proportion and the absolute number of destitute people in the world.</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globalization</w:t>
      </w:r>
      <w:proofErr w:type="gramEnd"/>
      <w:r w:rsidRPr="00E03E47">
        <w:rPr>
          <w:rFonts w:ascii="Times New Roman" w:hAnsi="Times New Roman" w:cs="Times New Roman"/>
          <w:sz w:val="24"/>
        </w:rPr>
        <w:t xml:space="preserve"> has contributed to a decline in environmental and health conditions.</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globalization</w:t>
      </w:r>
      <w:proofErr w:type="gramEnd"/>
      <w:r w:rsidRPr="00E03E47">
        <w:rPr>
          <w:rFonts w:ascii="Times New Roman" w:hAnsi="Times New Roman" w:cs="Times New Roman"/>
          <w:sz w:val="24"/>
        </w:rPr>
        <w:t xml:space="preserve"> enhances preservation of the uniqueness of different cultures.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 xml:space="preserve">While many of the </w:t>
      </w:r>
      <w:proofErr w:type="spellStart"/>
      <w:r w:rsidR="003C0026" w:rsidRPr="00E03E47">
        <w:rPr>
          <w:rFonts w:ascii="Times New Roman" w:hAnsi="Times New Roman" w:cs="Times New Roman"/>
          <w:color w:val="000000"/>
          <w:sz w:val="24"/>
          <w:szCs w:val="21"/>
        </w:rPr>
        <w:t>antiglobalizers</w:t>
      </w:r>
      <w:proofErr w:type="spellEnd"/>
      <w:r w:rsidR="003C0026" w:rsidRPr="00E03E47">
        <w:rPr>
          <w:rFonts w:ascii="Times New Roman" w:hAnsi="Times New Roman" w:cs="Times New Roman"/>
          <w:color w:val="000000"/>
          <w:sz w:val="24"/>
          <w:szCs w:val="21"/>
        </w:rPr>
        <w:t xml:space="preserve"> concede that globalization "increases the size of the pie," they also claim that it has been accompanied by a broad array of injurious social implications. Among their concerns are (1) that globalization has produced uneven results across nations and people, (2) that globalization has had deleterious effects on labor and labor standards, and (3) that globalization has contributed to a decline in environmental and health conditions.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93)</w:t>
      </w:r>
      <w:r w:rsidRPr="00E03E47">
        <w:rPr>
          <w:rFonts w:ascii="Times New Roman" w:hAnsi="Times New Roman" w:cs="Times New Roman"/>
          <w:b/>
          <w:sz w:val="24"/>
        </w:rPr>
        <w:tab/>
      </w:r>
      <w:r w:rsidRPr="00E03E47">
        <w:rPr>
          <w:rFonts w:ascii="Times New Roman" w:hAnsi="Times New Roman" w:cs="Times New Roman"/>
          <w:sz w:val="24"/>
        </w:rPr>
        <w:t>According to opponents of the globalization of trade and investment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globalization</w:t>
      </w:r>
      <w:proofErr w:type="gramEnd"/>
      <w:r w:rsidRPr="00E03E47">
        <w:rPr>
          <w:rFonts w:ascii="Times New Roman" w:hAnsi="Times New Roman" w:cs="Times New Roman"/>
          <w:sz w:val="24"/>
        </w:rPr>
        <w:t xml:space="preserve"> has contributed to an improvement in environmental and health conditions.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globalization</w:t>
      </w:r>
      <w:proofErr w:type="gramEnd"/>
      <w:r w:rsidRPr="00E03E47">
        <w:rPr>
          <w:rFonts w:ascii="Times New Roman" w:hAnsi="Times New Roman" w:cs="Times New Roman"/>
          <w:sz w:val="24"/>
        </w:rPr>
        <w:t xml:space="preserve"> benefits all nations and workers.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globalization</w:t>
      </w:r>
      <w:proofErr w:type="gramEnd"/>
      <w:r w:rsidRPr="00E03E47">
        <w:rPr>
          <w:rFonts w:ascii="Times New Roman" w:hAnsi="Times New Roman" w:cs="Times New Roman"/>
          <w:sz w:val="24"/>
        </w:rPr>
        <w:t xml:space="preserve"> has produced uneven results across nations and people.</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citizens</w:t>
      </w:r>
      <w:proofErr w:type="gramEnd"/>
      <w:r w:rsidRPr="00E03E47">
        <w:rPr>
          <w:rFonts w:ascii="Times New Roman" w:hAnsi="Times New Roman" w:cs="Times New Roman"/>
          <w:sz w:val="24"/>
        </w:rPr>
        <w:t xml:space="preserve"> from more globally integrated countries have lower levels of civil liberties and lower economic prosperity.</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 xml:space="preserve">While many of the </w:t>
      </w:r>
      <w:proofErr w:type="spellStart"/>
      <w:r w:rsidR="003C0026" w:rsidRPr="00E03E47">
        <w:rPr>
          <w:rFonts w:ascii="Times New Roman" w:hAnsi="Times New Roman" w:cs="Times New Roman"/>
          <w:color w:val="000000"/>
          <w:sz w:val="24"/>
          <w:szCs w:val="21"/>
          <w:shd w:val="clear" w:color="auto" w:fill="FFFFFF"/>
        </w:rPr>
        <w:t>antiglobalizers</w:t>
      </w:r>
      <w:proofErr w:type="spellEnd"/>
      <w:r w:rsidR="003C0026" w:rsidRPr="00E03E47">
        <w:rPr>
          <w:rFonts w:ascii="Times New Roman" w:hAnsi="Times New Roman" w:cs="Times New Roman"/>
          <w:color w:val="000000"/>
          <w:sz w:val="24"/>
          <w:szCs w:val="21"/>
          <w:shd w:val="clear" w:color="auto" w:fill="FFFFFF"/>
        </w:rPr>
        <w:t xml:space="preserve"> concede that globalization "increases the size of the pie," they also claim that it has been accompanied by a broad array of injurious social implications. Among their concerns are (1) that globalization has produced uneven results across nations and people, (2) that globalization has had deleterious effects on labor and labor standards, and (3) that globalization has contributed to a decline in environmental and health conditions.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94)</w:t>
      </w:r>
      <w:r w:rsidRPr="00E03E47">
        <w:rPr>
          <w:rFonts w:ascii="Times New Roman" w:hAnsi="Times New Roman" w:cs="Times New Roman"/>
          <w:b/>
          <w:sz w:val="24"/>
        </w:rPr>
        <w:tab/>
      </w:r>
      <w:r w:rsidRPr="00E03E47">
        <w:rPr>
          <w:rFonts w:ascii="Times New Roman" w:hAnsi="Times New Roman" w:cs="Times New Roman"/>
          <w:sz w:val="24"/>
        </w:rPr>
        <w:t>An opponent of globalization would agree that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globally</w:t>
      </w:r>
      <w:proofErr w:type="gramEnd"/>
      <w:r w:rsidRPr="00E03E47">
        <w:rPr>
          <w:rFonts w:ascii="Times New Roman" w:hAnsi="Times New Roman" w:cs="Times New Roman"/>
          <w:sz w:val="24"/>
        </w:rPr>
        <w:t xml:space="preserve"> integrated countries spend more on public education, especially in developing countries.</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globalization</w:t>
      </w:r>
      <w:proofErr w:type="gramEnd"/>
      <w:r w:rsidRPr="00E03E47">
        <w:rPr>
          <w:rFonts w:ascii="Times New Roman" w:hAnsi="Times New Roman" w:cs="Times New Roman"/>
          <w:sz w:val="24"/>
        </w:rPr>
        <w:t xml:space="preserve"> has had harmful effects on labor and labor standards.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countries</w:t>
      </w:r>
      <w:proofErr w:type="gramEnd"/>
      <w:r w:rsidRPr="00E03E47">
        <w:rPr>
          <w:rFonts w:ascii="Times New Roman" w:hAnsi="Times New Roman" w:cs="Times New Roman"/>
          <w:sz w:val="24"/>
        </w:rPr>
        <w:t xml:space="preserve"> that have rejected globalization are among the most advanced nations of the world.</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proofErr w:type="gramStart"/>
      <w:r w:rsidRPr="00E03E47">
        <w:rPr>
          <w:rFonts w:ascii="Times New Roman" w:hAnsi="Times New Roman" w:cs="Times New Roman"/>
          <w:sz w:val="24"/>
        </w:rPr>
        <w:t>globalization</w:t>
      </w:r>
      <w:proofErr w:type="gramEnd"/>
      <w:r w:rsidRPr="00E03E47">
        <w:rPr>
          <w:rFonts w:ascii="Times New Roman" w:hAnsi="Times New Roman" w:cs="Times New Roman"/>
          <w:sz w:val="24"/>
        </w:rPr>
        <w:t xml:space="preserve"> has increased the proportion of people in developing countries who live on $1.25 per day or less.</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 xml:space="preserve">While many of the </w:t>
      </w:r>
      <w:proofErr w:type="spellStart"/>
      <w:r w:rsidR="003C0026" w:rsidRPr="00E03E47">
        <w:rPr>
          <w:rFonts w:ascii="Times New Roman" w:hAnsi="Times New Roman" w:cs="Times New Roman"/>
          <w:color w:val="000000"/>
          <w:sz w:val="24"/>
          <w:szCs w:val="21"/>
        </w:rPr>
        <w:t>antiglobalizers</w:t>
      </w:r>
      <w:proofErr w:type="spellEnd"/>
      <w:r w:rsidR="003C0026" w:rsidRPr="00E03E47">
        <w:rPr>
          <w:rFonts w:ascii="Times New Roman" w:hAnsi="Times New Roman" w:cs="Times New Roman"/>
          <w:color w:val="000000"/>
          <w:sz w:val="24"/>
          <w:szCs w:val="21"/>
        </w:rPr>
        <w:t xml:space="preserve"> concede that globalization "increases the size of the pie," they also claim that it has been accompanied by a broad array of injurious social implications. Among their concerns are (1) that globalization has produced uneven results across nations and people, (2) that globalization has had deleterious effects on labor and labor standards, and (3) that globalization has contributed to a decline in environmental and health conditions.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95)</w:t>
      </w:r>
      <w:r w:rsidRPr="00E03E47">
        <w:rPr>
          <w:rFonts w:ascii="Times New Roman" w:hAnsi="Times New Roman" w:cs="Times New Roman"/>
          <w:b/>
          <w:sz w:val="24"/>
        </w:rPr>
        <w:tab/>
      </w:r>
      <w:r w:rsidRPr="00E03E47">
        <w:rPr>
          <w:rFonts w:ascii="Times New Roman" w:hAnsi="Times New Roman" w:cs="Times New Roman"/>
          <w:sz w:val="24"/>
        </w:rPr>
        <w:t>What is one argument in support of globalization?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A)</w:t>
      </w:r>
      <w:r w:rsidR="003856D1">
        <w:rPr>
          <w:rFonts w:ascii="Times New Roman" w:hAnsi="Times New Roman" w:cs="Times New Roman"/>
          <w:sz w:val="24"/>
        </w:rPr>
        <w:t xml:space="preserve"> </w:t>
      </w:r>
      <w:r w:rsidRPr="00E03E47">
        <w:rPr>
          <w:rFonts w:ascii="Times New Roman" w:hAnsi="Times New Roman" w:cs="Times New Roman"/>
          <w:sz w:val="24"/>
        </w:rPr>
        <w:t>Environmental issues are lessened through globalization.</w:t>
      </w:r>
      <w:r w:rsidRPr="00E03E47">
        <w:rPr>
          <w:rFonts w:ascii="Times New Roman" w:hAnsi="Times New Roman" w:cs="Times New Roman"/>
          <w:sz w:val="24"/>
        </w:rPr>
        <w:tab/>
      </w:r>
      <w:r w:rsidRPr="00E03E47">
        <w:rPr>
          <w:rFonts w:ascii="Times New Roman" w:hAnsi="Times New Roman" w:cs="Times New Roman"/>
          <w:sz w:val="24"/>
        </w:rPr>
        <w:br/>
      </w:r>
      <w:r w:rsidRPr="00E03E47">
        <w:rPr>
          <w:rFonts w:ascii="Times New Roman" w:hAnsi="Times New Roman" w:cs="Times New Roman"/>
          <w:sz w:val="24"/>
        </w:rPr>
        <w:tab/>
        <w:t>B)</w:t>
      </w:r>
      <w:r w:rsidR="003856D1">
        <w:rPr>
          <w:rFonts w:ascii="Times New Roman" w:hAnsi="Times New Roman" w:cs="Times New Roman"/>
          <w:sz w:val="24"/>
        </w:rPr>
        <w:t xml:space="preserve"> </w:t>
      </w:r>
      <w:r w:rsidRPr="00E03E47">
        <w:rPr>
          <w:rFonts w:ascii="Times New Roman" w:hAnsi="Times New Roman" w:cs="Times New Roman"/>
          <w:sz w:val="24"/>
        </w:rPr>
        <w:t>Globalization enhances access to health care for participants.</w:t>
      </w:r>
      <w:r w:rsidRPr="00E03E47">
        <w:rPr>
          <w:rFonts w:ascii="Times New Roman" w:hAnsi="Times New Roman" w:cs="Times New Roman"/>
          <w:sz w:val="24"/>
        </w:rPr>
        <w:br/>
      </w:r>
      <w:r w:rsidRPr="00E03E47">
        <w:rPr>
          <w:rFonts w:ascii="Times New Roman" w:hAnsi="Times New Roman" w:cs="Times New Roman"/>
          <w:sz w:val="24"/>
        </w:rPr>
        <w:tab/>
        <w:t>C)</w:t>
      </w:r>
      <w:r w:rsidR="003856D1">
        <w:rPr>
          <w:rFonts w:ascii="Times New Roman" w:hAnsi="Times New Roman" w:cs="Times New Roman"/>
          <w:sz w:val="24"/>
        </w:rPr>
        <w:t xml:space="preserve"> </w:t>
      </w:r>
      <w:r w:rsidRPr="00E03E47">
        <w:rPr>
          <w:rFonts w:ascii="Times New Roman" w:hAnsi="Times New Roman" w:cs="Times New Roman"/>
          <w:sz w:val="24"/>
        </w:rPr>
        <w:t>Free trade enhances socioeconomic development.</w:t>
      </w:r>
      <w:r w:rsidRPr="00E03E47">
        <w:rPr>
          <w:rFonts w:ascii="Times New Roman" w:hAnsi="Times New Roman" w:cs="Times New Roman"/>
          <w:sz w:val="24"/>
        </w:rPr>
        <w:br/>
      </w:r>
      <w:r w:rsidRPr="00E03E47">
        <w:rPr>
          <w:rFonts w:ascii="Times New Roman" w:hAnsi="Times New Roman" w:cs="Times New Roman"/>
          <w:sz w:val="24"/>
        </w:rPr>
        <w:tab/>
        <w:t>D)</w:t>
      </w:r>
      <w:r w:rsidR="003856D1">
        <w:rPr>
          <w:rFonts w:ascii="Times New Roman" w:hAnsi="Times New Roman" w:cs="Times New Roman"/>
          <w:sz w:val="24"/>
        </w:rPr>
        <w:t xml:space="preserve"> </w:t>
      </w:r>
      <w:r w:rsidRPr="00E03E47">
        <w:rPr>
          <w:rFonts w:ascii="Times New Roman" w:hAnsi="Times New Roman" w:cs="Times New Roman"/>
          <w:sz w:val="24"/>
        </w:rPr>
        <w:t>The process of globalization has enhanced the equalization of countries in terms of political and social economy.</w:t>
      </w:r>
      <w:r w:rsidRPr="00E03E47">
        <w:rPr>
          <w:rFonts w:ascii="Times New Roman" w:hAnsi="Times New Roman" w:cs="Times New Roman"/>
          <w:sz w:val="24"/>
        </w:rPr>
        <w:br/>
      </w:r>
      <w:r w:rsidRPr="00E03E47">
        <w:rPr>
          <w:rFonts w:ascii="Times New Roman" w:hAnsi="Times New Roman" w:cs="Times New Roman"/>
          <w:sz w:val="24"/>
        </w:rPr>
        <w:tab/>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One of the few things on which economists agree when it comes to globalization is that free trade is the best strategy for advancing the world’s economic development.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96)</w:t>
      </w:r>
      <w:r w:rsidRPr="00E03E47">
        <w:rPr>
          <w:rFonts w:ascii="Times New Roman" w:hAnsi="Times New Roman" w:cs="Times New Roman"/>
          <w:b/>
          <w:sz w:val="24"/>
        </w:rPr>
        <w:tab/>
      </w:r>
      <w:r w:rsidRPr="00E03E47">
        <w:rPr>
          <w:rFonts w:ascii="Times New Roman" w:hAnsi="Times New Roman" w:cs="Times New Roman"/>
          <w:sz w:val="24"/>
        </w:rPr>
        <w:t>The operations of a company outside its home or domestic market are known as ________ business.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The operations of a company outside its home or domestic market are known as foreign business.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97)</w:t>
      </w:r>
      <w:r w:rsidRPr="00E03E47">
        <w:rPr>
          <w:rFonts w:ascii="Times New Roman" w:hAnsi="Times New Roman" w:cs="Times New Roman"/>
          <w:b/>
          <w:sz w:val="24"/>
        </w:rPr>
        <w:tab/>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n) ________ company is a company with operations in multiple nations.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An international company is a company with operations in multiple nations.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98)</w:t>
      </w:r>
      <w:r w:rsidRPr="00E03E47">
        <w:rPr>
          <w:rFonts w:ascii="Times New Roman" w:hAnsi="Times New Roman" w:cs="Times New Roman"/>
          <w:b/>
          <w:sz w:val="24"/>
        </w:rPr>
        <w:tab/>
      </w:r>
      <w:r w:rsidRPr="00E03E47">
        <w:rPr>
          <w:rFonts w:ascii="Times New Roman" w:hAnsi="Times New Roman" w:cs="Times New Roman"/>
          <w:sz w:val="24"/>
        </w:rPr>
        <w:t>As used in the text, the term ________ means all the forces influencing the life and development of the firm.</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As used in the text, the term </w:t>
      </w:r>
      <w:r w:rsidR="003C0026" w:rsidRPr="00A41681">
        <w:rPr>
          <w:rStyle w:val="Emphasis"/>
          <w:rFonts w:ascii="Times New Roman" w:hAnsi="Times New Roman" w:cs="Times New Roman"/>
          <w:color w:val="000000"/>
          <w:sz w:val="24"/>
          <w:szCs w:val="21"/>
        </w:rPr>
        <w:t>environment </w:t>
      </w:r>
      <w:r w:rsidR="003C0026" w:rsidRPr="00E03E47">
        <w:rPr>
          <w:rFonts w:ascii="Times New Roman" w:hAnsi="Times New Roman" w:cs="Times New Roman"/>
          <w:color w:val="000000"/>
          <w:sz w:val="24"/>
          <w:szCs w:val="21"/>
        </w:rPr>
        <w:t>means all the forces influencing the life and development of the firm.</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99)</w:t>
      </w:r>
      <w:r w:rsidRPr="00E03E47">
        <w:rPr>
          <w:rFonts w:ascii="Times New Roman" w:hAnsi="Times New Roman" w:cs="Times New Roman"/>
          <w:b/>
          <w:sz w:val="24"/>
        </w:rPr>
        <w:tab/>
      </w:r>
      <w:r w:rsidRPr="00E03E47">
        <w:rPr>
          <w:rFonts w:ascii="Times New Roman" w:hAnsi="Times New Roman" w:cs="Times New Roman"/>
          <w:sz w:val="24"/>
        </w:rPr>
        <w:t>The internal forces over which management does have some control, such as the factors of production and the activities of the organization, are called the ________ forces.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The internal forces over which management does have some control, such as the factors of production and the activities of the organization, are called the controllable forces.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100)</w:t>
      </w:r>
      <w:r w:rsidRPr="00E03E47">
        <w:rPr>
          <w:rFonts w:ascii="Times New Roman" w:hAnsi="Times New Roman" w:cs="Times New Roman"/>
          <w:b/>
          <w:sz w:val="24"/>
        </w:rPr>
        <w:tab/>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________ environment is all the uncontrollable forces originating in the home country that surround and influence the life and development of the firm.</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The domestic environment is all the uncontrollable forces originating in the home country that surround and influence the life and development of the firm.</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101)</w:t>
      </w:r>
      <w:r w:rsidRPr="00E03E47">
        <w:rPr>
          <w:rFonts w:ascii="Times New Roman" w:hAnsi="Times New Roman" w:cs="Times New Roman"/>
          <w:b/>
          <w:sz w:val="24"/>
        </w:rPr>
        <w:tab/>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________ environment refers to all the uncontrollable forces originating outside the home country that surround and influence the firm.</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The foreign environment refers to all the uncontrollable forces originating outside the home country that surround and influence the firm.</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102)</w:t>
      </w:r>
      <w:r w:rsidRPr="00E03E47">
        <w:rPr>
          <w:rFonts w:ascii="Times New Roman" w:hAnsi="Times New Roman" w:cs="Times New Roman"/>
          <w:b/>
          <w:sz w:val="24"/>
        </w:rPr>
        <w:tab/>
      </w:r>
      <w:proofErr w:type="gramStart"/>
      <w:r w:rsidRPr="00E03E47">
        <w:rPr>
          <w:rFonts w:ascii="Times New Roman" w:hAnsi="Times New Roman" w:cs="Times New Roman"/>
          <w:sz w:val="24"/>
        </w:rPr>
        <w:t>When</w:t>
      </w:r>
      <w:proofErr w:type="gramEnd"/>
      <w:r w:rsidRPr="00E03E47">
        <w:rPr>
          <w:rFonts w:ascii="Times New Roman" w:hAnsi="Times New Roman" w:cs="Times New Roman"/>
          <w:sz w:val="24"/>
        </w:rPr>
        <w:t xml:space="preserve"> an affiliate in one country does business with customers in another, it is operating in the ________ environment.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When an affiliate in one country does business with customers in another, it is operating in the international environment.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103)</w:t>
      </w:r>
      <w:r w:rsidRPr="00E03E47">
        <w:rPr>
          <w:rFonts w:ascii="Times New Roman" w:hAnsi="Times New Roman" w:cs="Times New Roman"/>
          <w:b/>
          <w:sz w:val="24"/>
        </w:rPr>
        <w:tab/>
      </w:r>
      <w:r w:rsidRPr="00E03E47">
        <w:rPr>
          <w:rFonts w:ascii="Times New Roman" w:hAnsi="Times New Roman" w:cs="Times New Roman"/>
          <w:color w:val="000000"/>
          <w:sz w:val="24"/>
        </w:rPr>
        <w:t>If Xiaomi's China operations export smartphones to another country such as India, then the sales manager is affected by forces of both the domestic environment of China and the foreign environment of India and therefore is working in the ________ environment.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In other words, a sales manager of the operations of the Chinese electronics firm Xiaomi does not work in the international environment if he or she sells cellular phones only in China. If Xiaomi's China operations export smartphones to another country such as India, then the sales manager is affected by forces of both the domestic environment of China and the foreign environment of India and therefore is working in the international environment.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104)</w:t>
      </w:r>
      <w:r w:rsidRPr="00E03E47">
        <w:rPr>
          <w:rFonts w:ascii="Times New Roman" w:hAnsi="Times New Roman" w:cs="Times New Roman"/>
          <w:b/>
          <w:sz w:val="24"/>
        </w:rPr>
        <w:tab/>
      </w:r>
      <w:r w:rsidRPr="00E03E47">
        <w:rPr>
          <w:rFonts w:ascii="Times New Roman" w:hAnsi="Times New Roman" w:cs="Times New Roman"/>
          <w:sz w:val="24"/>
        </w:rPr>
        <w:t>Unconscious reference to your own cultural values when judging behaviors of others in a new and different environment is known as the ________ criterion.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Unconscious reference to your own cultural values when judging behaviors of others in a new and different environment is known as the self-reference criterion.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105)</w:t>
      </w:r>
      <w:r w:rsidRPr="00E03E47">
        <w:rPr>
          <w:rFonts w:ascii="Times New Roman" w:hAnsi="Times New Roman" w:cs="Times New Roman"/>
          <w:b/>
          <w:sz w:val="24"/>
        </w:rPr>
        <w:tab/>
      </w:r>
      <w:r w:rsidRPr="00E03E47">
        <w:rPr>
          <w:rFonts w:ascii="Times New Roman" w:hAnsi="Times New Roman" w:cs="Times New Roman"/>
          <w:color w:val="000000"/>
          <w:sz w:val="24"/>
        </w:rPr>
        <w:t>China was the world's leading manufacturing country for about 1,800 years, until it was replaced by ________ around 1840.</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t>Learning Objective : 01-02 Describe the history and future of international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What is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China was the world's leading manufacturing country for about 1,800 years, until it was replaced by Britain about 1840.</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106)</w:t>
      </w:r>
      <w:r w:rsidRPr="00E03E47">
        <w:rPr>
          <w:rFonts w:ascii="Times New Roman" w:hAnsi="Times New Roman" w:cs="Times New Roman"/>
          <w:b/>
          <w:sz w:val="24"/>
        </w:rPr>
        <w:tab/>
      </w:r>
      <w:proofErr w:type="gramStart"/>
      <w:r w:rsidRPr="00E03E47">
        <w:rPr>
          <w:rFonts w:ascii="Times New Roman" w:hAnsi="Times New Roman" w:cs="Times New Roman"/>
          <w:sz w:val="24"/>
        </w:rPr>
        <w:t>A</w:t>
      </w:r>
      <w:proofErr w:type="gramEnd"/>
      <w:r w:rsidRPr="00E03E47">
        <w:rPr>
          <w:rFonts w:ascii="Times New Roman" w:hAnsi="Times New Roman" w:cs="Times New Roman"/>
          <w:sz w:val="24"/>
        </w:rPr>
        <w:t xml:space="preserve"> ________ corporation is an enterprise made up of entities in more than one nation, operating under a decision making system that allows a common strategy and coherent policies.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A transnational corporation is an enterprise made up of entities in more than one nation, operating under a decision making system that allows a common strategy and coherent policies.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107)</w:t>
      </w:r>
      <w:r w:rsidRPr="00E03E47">
        <w:rPr>
          <w:rFonts w:ascii="Times New Roman" w:hAnsi="Times New Roman" w:cs="Times New Roman"/>
          <w:b/>
          <w:sz w:val="24"/>
        </w:rPr>
        <w:tab/>
      </w:r>
      <w:r w:rsidRPr="00E03E47">
        <w:rPr>
          <w:rFonts w:ascii="Times New Roman" w:hAnsi="Times New Roman" w:cs="Times New Roman"/>
          <w:sz w:val="24"/>
        </w:rPr>
        <w:t>________ refers to direct investments in equipment, structures, and organizations in a foreign country at a level sufficient to obtain significant management control.</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Foreign direct investment refers to direct investments in equipment, structures, and organizations in a foreign country at a level sufficient to obtain significant management control; does not include mere foreign investment in stock markets.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108)</w:t>
      </w:r>
      <w:r w:rsidRPr="00E03E47">
        <w:rPr>
          <w:rFonts w:ascii="Times New Roman" w:hAnsi="Times New Roman" w:cs="Times New Roman"/>
          <w:b/>
          <w:sz w:val="24"/>
        </w:rPr>
        <w:tab/>
      </w:r>
      <w:r w:rsidRPr="00E03E47">
        <w:rPr>
          <w:rFonts w:ascii="Times New Roman" w:hAnsi="Times New Roman" w:cs="Times New Roman"/>
          <w:sz w:val="24"/>
        </w:rPr>
        <w:t>________ is the transportation of any domestic good or service to a destination outside a country or region.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Bloom's :</w:t>
      </w:r>
      <w:proofErr w:type="gramEnd"/>
      <w:r w:rsidRPr="00E03E47">
        <w:rPr>
          <w:rFonts w:ascii="Times New Roman" w:hAnsi="Times New Roman" w:cs="Times New Roman"/>
          <w:sz w:val="20"/>
        </w:rPr>
        <w:t xml:space="preserve"> Remember</w:t>
      </w:r>
      <w:r w:rsidRPr="00E03E47">
        <w:rPr>
          <w:rFonts w:ascii="Times New Roman" w:hAnsi="Times New Roman" w:cs="Times New Roman"/>
          <w:sz w:val="20"/>
        </w:rPr>
        <w:br/>
        <w:t>Difficulty : 1 Easy</w:t>
      </w:r>
      <w:r w:rsidRPr="00E03E47">
        <w:rPr>
          <w:rFonts w:ascii="Times New Roman" w:hAnsi="Times New Roman" w:cs="Times New Roman"/>
          <w:sz w:val="20"/>
        </w:rPr>
        <w:br/>
        <w:t>Topic :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Exporting is the transportation of any domestic good or service to a destination outside a country or region.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109)</w:t>
      </w:r>
      <w:r w:rsidRPr="00E03E47">
        <w:rPr>
          <w:rFonts w:ascii="Times New Roman" w:hAnsi="Times New Roman" w:cs="Times New Roman"/>
          <w:b/>
          <w:sz w:val="24"/>
        </w:rPr>
        <w:tab/>
      </w:r>
      <w:r w:rsidRPr="00E03E47">
        <w:rPr>
          <w:rFonts w:ascii="Times New Roman" w:hAnsi="Times New Roman" w:cs="Times New Roman"/>
          <w:sz w:val="24"/>
        </w:rPr>
        <w:t>________ is the transportation of any good or service into a country or region, from a foreign origination point.</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Bloom's :</w:t>
      </w:r>
      <w:proofErr w:type="gramEnd"/>
      <w:r w:rsidRPr="00E03E47">
        <w:rPr>
          <w:rFonts w:ascii="Times New Roman" w:hAnsi="Times New Roman" w:cs="Times New Roman"/>
          <w:sz w:val="20"/>
        </w:rPr>
        <w:t xml:space="preserve"> Remember</w:t>
      </w:r>
      <w:r w:rsidRPr="00E03E47">
        <w:rPr>
          <w:rFonts w:ascii="Times New Roman" w:hAnsi="Times New Roman" w:cs="Times New Roman"/>
          <w:sz w:val="20"/>
        </w:rPr>
        <w:br/>
        <w:t>Difficulty : 1 Easy</w:t>
      </w:r>
      <w:r w:rsidRPr="00E03E47">
        <w:rPr>
          <w:rFonts w:ascii="Times New Roman" w:hAnsi="Times New Roman" w:cs="Times New Roman"/>
          <w:sz w:val="20"/>
        </w:rPr>
        <w:br/>
        <w:t>Topic : The Changing Nature of the Global Economy</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Importing is the transportation of any good or service into a country or region, from a foreign origination point.</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110)</w:t>
      </w:r>
      <w:r w:rsidRPr="00E03E47">
        <w:rPr>
          <w:rFonts w:ascii="Times New Roman" w:hAnsi="Times New Roman" w:cs="Times New Roman"/>
          <w:b/>
          <w:sz w:val="24"/>
        </w:rPr>
        <w:tab/>
      </w:r>
      <w:r w:rsidRPr="00E03E47">
        <w:rPr>
          <w:rFonts w:ascii="Times New Roman" w:hAnsi="Times New Roman" w:cs="Times New Roman"/>
          <w:sz w:val="24"/>
        </w:rPr>
        <w:t>Although merchandise exports have grown faster than world output in nearly every year since 1980, the level of ________ exports worldwide has grown even more rapidly during this time.</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01-03 Discuss the dramatic internationalization of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Drivers of Globalization</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Merchandise exports have grown faster than world output in nearly each of the past 60 years. World merchandise exports grew from $2.0 trillion in 1980 to $3.5 trillion in 1990, $6.5 trillion in 2000, $15.3 trillion in 2010, and $18.8 trillion in 2013. This means that exports in 2013 were nearly 10 times larger than they were in 1980, and 2013 exports were 23 percent larger than only three years earlier, in 2010. The level of service exports worldwide grew even more during this time, from $396 billion in 1980 to $831 billion in 1990, $1.5 trillion in 2000, $3.9 trillion in 2010, and $4.7 trillion in 2013. This means that services exports in 2013 were about 12 times larger than they were in 2010.</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111)</w:t>
      </w:r>
      <w:r w:rsidRPr="00E03E47">
        <w:rPr>
          <w:rFonts w:ascii="Times New Roman" w:hAnsi="Times New Roman" w:cs="Times New Roman"/>
          <w:b/>
          <w:sz w:val="24"/>
        </w:rPr>
        <w:tab/>
      </w:r>
      <w:r w:rsidRPr="00E03E47">
        <w:rPr>
          <w:rFonts w:ascii="Times New Roman" w:hAnsi="Times New Roman" w:cs="Times New Roman"/>
          <w:sz w:val="24"/>
        </w:rPr>
        <w:t>According to the text, preferential trading agreements are examples of ________ drivers of globalization.</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According to the text, preferential trading agreements are examples of political drivers of globalization.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112)</w:t>
      </w:r>
      <w:r w:rsidRPr="00E03E47">
        <w:rPr>
          <w:rFonts w:ascii="Times New Roman" w:hAnsi="Times New Roman" w:cs="Times New Roman"/>
          <w:b/>
          <w:sz w:val="24"/>
        </w:rPr>
        <w:tab/>
      </w:r>
      <w:r w:rsidRPr="00E03E47">
        <w:rPr>
          <w:rFonts w:ascii="Times New Roman" w:hAnsi="Times New Roman" w:cs="Times New Roman"/>
          <w:sz w:val="24"/>
        </w:rPr>
        <w:t>Advances in computers, including the Internet and network computing, are examples of ________ drivers contributing to the globalization of business operations.</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Advances in computers and communications technology are permitting an increased flow of ideas and information across borders, enabling customers to learn about foreign goods. The Internet and network computing enable small companies to compete globally because they make possible the rapid flow of information regardless of the physical location of the buyer and seller. These illustrate technological drivers for globalization.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113)</w:t>
      </w:r>
      <w:r w:rsidRPr="00E03E47">
        <w:rPr>
          <w:rFonts w:ascii="Times New Roman" w:hAnsi="Times New Roman" w:cs="Times New Roman"/>
          <w:b/>
          <w:sz w:val="24"/>
        </w:rPr>
        <w:tab/>
      </w:r>
      <w:proofErr w:type="gramStart"/>
      <w:r w:rsidRPr="00E03E47">
        <w:rPr>
          <w:rFonts w:ascii="Times New Roman" w:hAnsi="Times New Roman" w:cs="Times New Roman"/>
          <w:color w:val="000000"/>
          <w:sz w:val="24"/>
        </w:rPr>
        <w:t>A</w:t>
      </w:r>
      <w:proofErr w:type="gramEnd"/>
      <w:r w:rsidRPr="00E03E47">
        <w:rPr>
          <w:rFonts w:ascii="Times New Roman" w:hAnsi="Times New Roman" w:cs="Times New Roman"/>
          <w:color w:val="000000"/>
          <w:sz w:val="24"/>
        </w:rPr>
        <w:t xml:space="preserve"> ________ driving force for globalization is the fact that companies are defending their home markets from competitors by entering the competitors' home markets to distract them.</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A competitive driving force for globalization is the fact that companies are defending their home markets from competitors by entering the competitors' home markets to distract them.</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114)</w:t>
      </w:r>
      <w:r w:rsidRPr="00E03E47">
        <w:rPr>
          <w:rFonts w:ascii="Times New Roman" w:hAnsi="Times New Roman" w:cs="Times New Roman"/>
          <w:b/>
          <w:sz w:val="24"/>
        </w:rPr>
        <w:tab/>
      </w:r>
      <w:proofErr w:type="gramStart"/>
      <w:r w:rsidRPr="00E03E47">
        <w:rPr>
          <w:rFonts w:ascii="Times New Roman" w:hAnsi="Times New Roman" w:cs="Times New Roman"/>
          <w:sz w:val="24"/>
        </w:rPr>
        <w:t>The</w:t>
      </w:r>
      <w:proofErr w:type="gramEnd"/>
      <w:r w:rsidRPr="00E03E47">
        <w:rPr>
          <w:rFonts w:ascii="Times New Roman" w:hAnsi="Times New Roman" w:cs="Times New Roman"/>
          <w:sz w:val="24"/>
        </w:rPr>
        <w:t xml:space="preserve"> tendency toward an international integration of goods, technology, information, labor, and capital, or the process of making this integration happen, is referred to as ________.</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rPr>
        <w:t>Economic globalization is the tendency toward an international integration of goods, technology, information, labor, and capital, or the process of making this integration happen.</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115)</w:t>
      </w:r>
      <w:r w:rsidRPr="00E03E47">
        <w:rPr>
          <w:rFonts w:ascii="Times New Roman" w:hAnsi="Times New Roman" w:cs="Times New Roman"/>
          <w:b/>
          <w:sz w:val="24"/>
        </w:rPr>
        <w:tab/>
      </w:r>
      <w:r w:rsidRPr="00E03E47">
        <w:rPr>
          <w:rFonts w:ascii="Times New Roman" w:hAnsi="Times New Roman" w:cs="Times New Roman"/>
          <w:sz w:val="24"/>
        </w:rPr>
        <w:t>Theodore Levitt was the first person to coin the term ________.</w:t>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Remember</w:t>
      </w:r>
      <w:r w:rsidRPr="00E03E47">
        <w:rPr>
          <w:rFonts w:ascii="Times New Roman" w:hAnsi="Times New Roman" w:cs="Times New Roman"/>
          <w:sz w:val="20"/>
        </w:rPr>
        <w:br/>
        <w:t>Difficulty : 1 Easy</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003C0026" w:rsidRPr="00E03E47">
        <w:rPr>
          <w:rFonts w:ascii="Times New Roman" w:hAnsi="Times New Roman" w:cs="Times New Roman"/>
          <w:color w:val="000000"/>
          <w:sz w:val="24"/>
          <w:szCs w:val="21"/>
          <w:shd w:val="clear" w:color="auto" w:fill="FFFFFF"/>
        </w:rPr>
        <w:t>The term “globalization” was first coined by Theodore Levitt in a Harvard Business Review article in which he maintained that new technologies had “</w:t>
      </w:r>
      <w:proofErr w:type="spellStart"/>
      <w:r w:rsidR="003C0026" w:rsidRPr="00E03E47">
        <w:rPr>
          <w:rFonts w:ascii="Times New Roman" w:hAnsi="Times New Roman" w:cs="Times New Roman"/>
          <w:color w:val="000000"/>
          <w:sz w:val="24"/>
          <w:szCs w:val="21"/>
          <w:shd w:val="clear" w:color="auto" w:fill="FFFFFF"/>
        </w:rPr>
        <w:t>proletarianized</w:t>
      </w:r>
      <w:proofErr w:type="spellEnd"/>
      <w:r w:rsidR="003C0026" w:rsidRPr="00E03E47">
        <w:rPr>
          <w:rFonts w:ascii="Times New Roman" w:hAnsi="Times New Roman" w:cs="Times New Roman"/>
          <w:color w:val="000000"/>
          <w:sz w:val="24"/>
          <w:szCs w:val="21"/>
          <w:shd w:val="clear" w:color="auto" w:fill="FFFFFF"/>
        </w:rPr>
        <w:t>” communication, transport, and travel, creating worldwide markets for standardized consumer products at lower prices.</w:t>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116)</w:t>
      </w:r>
      <w:r w:rsidRPr="00E03E47">
        <w:rPr>
          <w:rFonts w:ascii="Times New Roman" w:hAnsi="Times New Roman" w:cs="Times New Roman"/>
          <w:b/>
          <w:sz w:val="24"/>
        </w:rPr>
        <w:tab/>
      </w:r>
      <w:proofErr w:type="gramStart"/>
      <w:r w:rsidRPr="00E03E47">
        <w:rPr>
          <w:rFonts w:ascii="Times New Roman" w:hAnsi="Times New Roman" w:cs="Times New Roman"/>
          <w:sz w:val="24"/>
        </w:rPr>
        <w:t>Discuss</w:t>
      </w:r>
      <w:proofErr w:type="gramEnd"/>
      <w:r w:rsidRPr="00E03E47">
        <w:rPr>
          <w:rFonts w:ascii="Times New Roman" w:hAnsi="Times New Roman" w:cs="Times New Roman"/>
          <w:sz w:val="24"/>
        </w:rPr>
        <w:t xml:space="preserve"> the three environments in which an international company operates.</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Learning Objective : 01-01 Show how international business differs from domestic business.</w:t>
      </w:r>
      <w:r w:rsidRPr="00E03E47">
        <w:rPr>
          <w:rFonts w:ascii="Times New Roman" w:hAnsi="Times New Roman" w:cs="Times New Roman"/>
          <w:sz w:val="20"/>
        </w:rPr>
        <w:br/>
      </w:r>
      <w:proofErr w:type="gramStart"/>
      <w:r w:rsidRPr="00E03E47">
        <w:rPr>
          <w:rFonts w:ascii="Times New Roman" w:hAnsi="Times New Roman" w:cs="Times New Roman"/>
          <w:sz w:val="20"/>
        </w:rPr>
        <w:t>Topic :</w:t>
      </w:r>
      <w:proofErr w:type="gramEnd"/>
      <w:r w:rsidRPr="00E03E47">
        <w:rPr>
          <w:rFonts w:ascii="Times New Roman" w:hAnsi="Times New Roman" w:cs="Times New Roman"/>
          <w:sz w:val="20"/>
        </w:rPr>
        <w:t xml:space="preserve"> Why Study International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117)</w:t>
      </w:r>
      <w:r w:rsidRPr="00E03E47">
        <w:rPr>
          <w:rFonts w:ascii="Times New Roman" w:hAnsi="Times New Roman" w:cs="Times New Roman"/>
          <w:b/>
          <w:sz w:val="24"/>
        </w:rPr>
        <w:tab/>
      </w:r>
      <w:r w:rsidRPr="00E03E47">
        <w:rPr>
          <w:rFonts w:ascii="Times New Roman" w:hAnsi="Times New Roman" w:cs="Times New Roman"/>
          <w:sz w:val="24"/>
        </w:rPr>
        <w:t>Identify and discuss the five major kinds of drivers that are leading international firms to the globalization of their operations.</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Drivers of Globalization</w:t>
      </w:r>
      <w:r w:rsidRPr="00E03E47">
        <w:rPr>
          <w:rFonts w:ascii="Times New Roman" w:hAnsi="Times New Roman" w:cs="Times New Roman"/>
          <w:sz w:val="20"/>
        </w:rPr>
        <w:br/>
      </w:r>
      <w:r w:rsidR="004449DF" w:rsidRPr="00E03E47">
        <w:rPr>
          <w:rFonts w:ascii="Times New Roman" w:hAnsi="Times New Roman" w:cs="Times New Roman"/>
          <w:sz w:val="20"/>
        </w:rPr>
        <w:t>Learning Objective : 01-04 Identify the kinds of drivers that are leading firms to internationalize their operations.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4"/>
        </w:rPr>
        <w:t>118)</w:t>
      </w:r>
      <w:r w:rsidRPr="00E03E47">
        <w:rPr>
          <w:rFonts w:ascii="Times New Roman" w:hAnsi="Times New Roman" w:cs="Times New Roman"/>
          <w:b/>
          <w:sz w:val="24"/>
        </w:rPr>
        <w:tab/>
      </w:r>
      <w:proofErr w:type="gramStart"/>
      <w:r w:rsidRPr="00E03E47">
        <w:rPr>
          <w:rFonts w:ascii="Times New Roman" w:hAnsi="Times New Roman" w:cs="Times New Roman"/>
          <w:sz w:val="24"/>
        </w:rPr>
        <w:t>Discuss</w:t>
      </w:r>
      <w:proofErr w:type="gramEnd"/>
      <w:r w:rsidRPr="00E03E47">
        <w:rPr>
          <w:rFonts w:ascii="Times New Roman" w:hAnsi="Times New Roman" w:cs="Times New Roman"/>
          <w:sz w:val="24"/>
        </w:rPr>
        <w:t xml:space="preserve"> the arguments supporting and opposing globalization of trade and investment.</w:t>
      </w:r>
    </w:p>
    <w:p w:rsidR="0021293E" w:rsidRPr="00E03E47" w:rsidRDefault="0059160B" w:rsidP="003C0026">
      <w:pPr>
        <w:keepNext/>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20"/>
        </w:rPr>
        <w:br/>
        <w:t>Question Details</w:t>
      </w:r>
      <w:r w:rsidRPr="00E03E47">
        <w:rPr>
          <w:rFonts w:ascii="Times New Roman" w:hAnsi="Times New Roman" w:cs="Times New Roman"/>
          <w:b/>
          <w:sz w:val="20"/>
        </w:rPr>
        <w:br/>
      </w:r>
      <w:proofErr w:type="gramStart"/>
      <w:r w:rsidRPr="00E03E47">
        <w:rPr>
          <w:rFonts w:ascii="Times New Roman" w:hAnsi="Times New Roman" w:cs="Times New Roman"/>
          <w:sz w:val="20"/>
        </w:rPr>
        <w:t>AACSB :</w:t>
      </w:r>
      <w:proofErr w:type="gramEnd"/>
      <w:r w:rsidRPr="00E03E47">
        <w:rPr>
          <w:rFonts w:ascii="Times New Roman" w:hAnsi="Times New Roman" w:cs="Times New Roman"/>
          <w:sz w:val="20"/>
        </w:rPr>
        <w:t xml:space="preserve"> Reflective Thinking</w:t>
      </w:r>
      <w:r w:rsidRPr="00E03E47">
        <w:rPr>
          <w:rFonts w:ascii="Times New Roman" w:hAnsi="Times New Roman" w:cs="Times New Roman"/>
          <w:sz w:val="20"/>
        </w:rPr>
        <w:br/>
        <w:t>Accessibility : Keyboard Navigation</w:t>
      </w:r>
      <w:r w:rsidRPr="00E03E47">
        <w:rPr>
          <w:rFonts w:ascii="Times New Roman" w:hAnsi="Times New Roman" w:cs="Times New Roman"/>
          <w:sz w:val="20"/>
        </w:rPr>
        <w:br/>
        <w:t>Bloom's : Understand</w:t>
      </w:r>
      <w:r w:rsidRPr="00E03E47">
        <w:rPr>
          <w:rFonts w:ascii="Times New Roman" w:hAnsi="Times New Roman" w:cs="Times New Roman"/>
          <w:sz w:val="20"/>
        </w:rPr>
        <w:br/>
        <w:t>Difficulty : 2 Medium</w:t>
      </w:r>
      <w:r w:rsidRPr="00E03E47">
        <w:rPr>
          <w:rFonts w:ascii="Times New Roman" w:hAnsi="Times New Roman" w:cs="Times New Roman"/>
          <w:sz w:val="20"/>
        </w:rPr>
        <w:br/>
        <w:t>Topic : What is Globalization?</w:t>
      </w:r>
      <w:r w:rsidRPr="00E03E47">
        <w:rPr>
          <w:rFonts w:ascii="Times New Roman" w:hAnsi="Times New Roman" w:cs="Times New Roman"/>
          <w:sz w:val="20"/>
        </w:rPr>
        <w:br/>
        <w:t xml:space="preserve">Learning </w:t>
      </w:r>
      <w:proofErr w:type="gramStart"/>
      <w:r w:rsidRPr="00E03E47">
        <w:rPr>
          <w:rFonts w:ascii="Times New Roman" w:hAnsi="Times New Roman" w:cs="Times New Roman"/>
          <w:sz w:val="20"/>
        </w:rPr>
        <w:t>Objective :</w:t>
      </w:r>
      <w:proofErr w:type="gramEnd"/>
      <w:r w:rsidRPr="00E03E47">
        <w:rPr>
          <w:rFonts w:ascii="Times New Roman" w:hAnsi="Times New Roman" w:cs="Times New Roman"/>
          <w:sz w:val="20"/>
        </w:rPr>
        <w:t xml:space="preserve"> 01-05 Compare the key arguments for and against the globalization of business.</w:t>
      </w:r>
      <w:r w:rsidRPr="00E03E47">
        <w:rPr>
          <w:rFonts w:ascii="Times New Roman" w:hAnsi="Times New Roman" w:cs="Times New Roman"/>
          <w:sz w:val="20"/>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24"/>
        </w:rPr>
        <w:br/>
      </w:r>
      <w:r w:rsidRPr="00E03E47">
        <w:rPr>
          <w:rFonts w:ascii="Times New Roman" w:hAnsi="Times New Roman" w:cs="Times New Roman"/>
          <w:sz w:val="24"/>
        </w:rPr>
        <w:br/>
      </w:r>
      <w:r w:rsidRPr="00E03E47">
        <w:rPr>
          <w:rFonts w:ascii="Times New Roman" w:hAnsi="Times New Roman" w:cs="Times New Roman"/>
          <w:sz w:val="24"/>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b/>
          <w:sz w:val="36"/>
        </w:rPr>
        <w:br w:type="page"/>
        <w:t>Answer Key</w:t>
      </w:r>
      <w:r w:rsidRPr="00E03E47">
        <w:rPr>
          <w:rFonts w:ascii="Times New Roman" w:hAnsi="Times New Roman" w:cs="Times New Roman"/>
          <w:b/>
          <w:sz w:val="36"/>
        </w:rPr>
        <w:br/>
      </w:r>
      <w:r w:rsidRPr="00E03E47">
        <w:rPr>
          <w:rFonts w:ascii="Times New Roman" w:hAnsi="Times New Roman" w:cs="Times New Roman"/>
          <w:b/>
          <w:sz w:val="36"/>
        </w:rPr>
        <w:br/>
      </w:r>
      <w:r w:rsidRPr="00E03E47">
        <w:rPr>
          <w:rFonts w:ascii="Times New Roman" w:hAnsi="Times New Roman" w:cs="Times New Roman"/>
          <w:sz w:val="32"/>
        </w:rPr>
        <w:t>Test name: Geringer_IB_2e_Module01_Word</w:t>
      </w:r>
      <w:r w:rsidRPr="00E03E47">
        <w:rPr>
          <w:rFonts w:ascii="Times New Roman" w:hAnsi="Times New Roman" w:cs="Times New Roman"/>
          <w:sz w:val="32"/>
        </w:rPr>
        <w:br/>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9)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12)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13)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14)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15)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16)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17)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18)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19) FALSE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20) TRUE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21)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22)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23)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24)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25)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26)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27)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28)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29)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30)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31)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32)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33)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34)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35)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36)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37)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38)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39)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40)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41)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42)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43)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44)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45)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46)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47)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48)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49)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50)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51)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52)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53)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54)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55)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56)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57)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58)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59)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60)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61)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62)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63)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64)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65)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66)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67)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68)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69)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70)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71)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72)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73)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74)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75)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76)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77)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78)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79)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80)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81)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82)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83)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84)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85)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86)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87)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88)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89)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90) D</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91) A</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92)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93)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94) B</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95) 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 xml:space="preserve">96) </w:t>
      </w:r>
      <w:proofErr w:type="gramStart"/>
      <w:r w:rsidRPr="00E03E47">
        <w:rPr>
          <w:rFonts w:ascii="Times New Roman" w:hAnsi="Times New Roman" w:cs="Times New Roman"/>
          <w:sz w:val="32"/>
        </w:rPr>
        <w:t>foreign</w:t>
      </w:r>
      <w:proofErr w:type="gramEnd"/>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 xml:space="preserve">97) </w:t>
      </w:r>
      <w:proofErr w:type="gramStart"/>
      <w:r w:rsidRPr="00E03E47">
        <w:rPr>
          <w:rFonts w:ascii="Times New Roman" w:hAnsi="Times New Roman" w:cs="Times New Roman"/>
          <w:sz w:val="32"/>
        </w:rPr>
        <w:t>international</w:t>
      </w:r>
      <w:proofErr w:type="gramEnd"/>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 xml:space="preserve">98) </w:t>
      </w:r>
      <w:proofErr w:type="gramStart"/>
      <w:r w:rsidRPr="00E03E47">
        <w:rPr>
          <w:rFonts w:ascii="Times New Roman" w:hAnsi="Times New Roman" w:cs="Times New Roman"/>
          <w:sz w:val="32"/>
        </w:rPr>
        <w:t>environment</w:t>
      </w:r>
      <w:proofErr w:type="gramEnd"/>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 xml:space="preserve">99) </w:t>
      </w:r>
      <w:proofErr w:type="gramStart"/>
      <w:r w:rsidRPr="00E03E47">
        <w:rPr>
          <w:rFonts w:ascii="Times New Roman" w:hAnsi="Times New Roman" w:cs="Times New Roman"/>
          <w:sz w:val="32"/>
        </w:rPr>
        <w:t>controllable</w:t>
      </w:r>
      <w:proofErr w:type="gramEnd"/>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100) domestic</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101) foreign</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102) international</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103) international</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104) self-reference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105) Britain</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106) transnational</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107) Foreign direct investment</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108) Exporting</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109) Importing</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110) service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111) political</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112) technological</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113) competitive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114) economic globalization</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115) globalization</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116) Answers will vary, but should address each of the three kinds of environments that firms operating across borders must deal with: domestic, foreign, and international. The domestic environment involves all of the uncontrollable forces originating in the home country that surround and influence the firm's life and development. The foreign environment involves all of the uncontrollable forces originating outside the home country that surround and influence the firm. The international environment involves the interaction between domestic and foreign environmental forces, or between sets of foreign environmental forces.</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117) Answers will vary, but should address each of the five major kinds of drivers: political, technological, market, cost, and competitive.</w:t>
      </w:r>
      <w:r w:rsidRPr="00E03E47">
        <w:rPr>
          <w:rFonts w:ascii="Times New Roman" w:hAnsi="Times New Roman" w:cs="Times New Roman"/>
          <w:sz w:val="32"/>
        </w:rPr>
        <w:br/>
      </w:r>
    </w:p>
    <w:p w:rsidR="0021293E" w:rsidRPr="00E03E47" w:rsidRDefault="0059160B" w:rsidP="003C0026">
      <w:pPr>
        <w:keepLines/>
        <w:rPr>
          <w:rFonts w:ascii="Times New Roman" w:hAnsi="Times New Roman" w:cs="Times New Roman"/>
        </w:rPr>
        <w:sectPr w:rsidR="0021293E" w:rsidRPr="00E03E47">
          <w:type w:val="continuous"/>
          <w:pgSz w:w="12240" w:h="15840"/>
          <w:pgMar w:top="1440" w:right="1440" w:bottom="1440" w:left="1440" w:header="720" w:footer="720" w:gutter="0"/>
          <w:cols w:space="720"/>
          <w:docGrid w:linePitch="360"/>
        </w:sectPr>
      </w:pPr>
      <w:r w:rsidRPr="00E03E47">
        <w:rPr>
          <w:rFonts w:ascii="Times New Roman" w:hAnsi="Times New Roman" w:cs="Times New Roman"/>
          <w:sz w:val="32"/>
        </w:rPr>
        <w:t>118) Answers will vary, but arguments supporting globalization should include discussion about how free trade enhances socioeconomic development and about how free trade promotes more and better jobs. Arguments opposing globalization of trade and investment should include discussion of how globalization has produced uneven results across nations and people, has had deleterious effects on labor and labor standards, and has contributed to a decline in environmental and health conditions.</w:t>
      </w:r>
      <w:r w:rsidRPr="00E03E47">
        <w:rPr>
          <w:rFonts w:ascii="Times New Roman" w:hAnsi="Times New Roman" w:cs="Times New Roman"/>
          <w:sz w:val="32"/>
        </w:rPr>
        <w:br/>
      </w:r>
    </w:p>
    <w:p w:rsidR="0059160B" w:rsidRPr="00E03E47" w:rsidRDefault="0059160B" w:rsidP="003C0026">
      <w:pPr>
        <w:rPr>
          <w:rFonts w:ascii="Times New Roman" w:hAnsi="Times New Roman" w:cs="Times New Roman"/>
        </w:rPr>
      </w:pPr>
    </w:p>
    <w:sectPr w:rsidR="0059160B" w:rsidRPr="00E03E4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D1" w:rsidRDefault="003856D1">
      <w:pPr>
        <w:spacing w:after="0" w:line="240" w:lineRule="auto"/>
      </w:pPr>
      <w:r>
        <w:separator/>
      </w:r>
    </w:p>
  </w:endnote>
  <w:endnote w:type="continuationSeparator" w:id="0">
    <w:p w:rsidR="003856D1" w:rsidRDefault="0038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D1" w:rsidRDefault="003856D1">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rsidR="00E76A8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D1" w:rsidRDefault="003856D1">
      <w:pPr>
        <w:spacing w:after="0"/>
      </w:pPr>
      <w:r>
        <w:rPr>
          <w:rFonts w:ascii="Times New Roman"/>
          <w:b/>
          <w:noProof/>
          <w:sz w:val="36"/>
        </w:rPr>
        <w:t>Module 01 The Challenging Context of International Business</w:t>
      </w:r>
    </w:p>
    <w:p w:rsidR="003856D1" w:rsidRDefault="003856D1"/>
    <w:p w:rsidR="003856D1" w:rsidRDefault="003856D1">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rPr>
          <w:noProof/>
        </w:rPr>
        <w:t>15</w:t>
      </w:r>
      <w:r>
        <w:fldChar w:fldCharType="end"/>
      </w:r>
    </w:p>
    <w:p w:rsidR="003856D1" w:rsidRDefault="003856D1"/>
    <w:p w:rsidR="003856D1" w:rsidRDefault="003856D1">
      <w:pPr>
        <w:spacing w:after="0" w:line="240" w:lineRule="auto"/>
      </w:pPr>
      <w:r>
        <w:separator/>
      </w:r>
    </w:p>
  </w:footnote>
  <w:footnote w:type="continuationSeparator" w:id="0">
    <w:p w:rsidR="003856D1" w:rsidRDefault="00385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1293E"/>
    <w:rsid w:val="0021293E"/>
    <w:rsid w:val="002B162F"/>
    <w:rsid w:val="003856D1"/>
    <w:rsid w:val="003C0026"/>
    <w:rsid w:val="004449DF"/>
    <w:rsid w:val="0059160B"/>
    <w:rsid w:val="00623206"/>
    <w:rsid w:val="0072385C"/>
    <w:rsid w:val="00A41681"/>
    <w:rsid w:val="00C749E8"/>
    <w:rsid w:val="00E0369D"/>
    <w:rsid w:val="00E03E47"/>
    <w:rsid w:val="00E7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66140-130C-453A-BE46-723689C1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styleId="Footer">
    <w:name w:val="footer"/>
    <w:basedOn w:val="Normal"/>
    <w:link w:val="FooterChar"/>
    <w:uiPriority w:val="99"/>
    <w:unhideWhenUsed/>
    <w:rsid w:val="00623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64</Pages>
  <Words>13577</Words>
  <Characters>77389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A5428</cp:lastModifiedBy>
  <cp:revision>7</cp:revision>
  <dcterms:created xsi:type="dcterms:W3CDTF">2019-12-11T04:00:00Z</dcterms:created>
  <dcterms:modified xsi:type="dcterms:W3CDTF">2020-01-17T06:11:00Z</dcterms:modified>
</cp:coreProperties>
</file>