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Econometrics is the branch of economics that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0"/>
              <w:gridCol w:w="80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studies the behavior of individual economic agents in making economic decisions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develops and uses statistical methods for estimating economic relationships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​deals with the performance, structure, behavior, and decision-making of an economy as a whole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applies mathematical methods to represent economic theories and solve economic problems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9"/>
              <w:gridCol w:w="71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Econometrics is the branch of economics that develops and uses statistical methods for estimating economic relationships.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Econometrics?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Nonexperimental data is called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panel 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57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FEEDBACK: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Nonexperimental data is called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Econometrics?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experimental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are collected in laboratory environments in the natural sciences.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cannot be collected in a controlled environment.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is sometimes called observational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is sometimes called retrospective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7"/>
              <w:gridCol w:w="66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FEEDBACK: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are collected in laboratory environments in the natural sciences.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Econometrics?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empirical analysis relies on _____ to test a theory.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ethical considerations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customs and conventions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58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An empirical analysis relies on data to test a theory.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Steps in Empirical Economic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‘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 an econometric model is usually referred to as the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error term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parameter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dependent variable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66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FEEDBACK: The term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in an econometric model is called the error term or disturbance term.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Steps in Empirical Economic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constants of econometric models are referred to as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parameters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error terms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hypotheses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23"/>
              <w:gridCol w:w="64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FEEDBACK: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constants of econometric models are referred to 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parameters​.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Steps in Empirical Economic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parameters of an econometric model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2"/>
              <w:gridCol w:w="8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include all unobserved factors affecting the variable being studied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describe the strength of the relationship between the variable under study and the factors affecting 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 to the explanatory variables included in the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 to the predictions that can be made using the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"/>
              <w:gridCol w:w="7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The parameters of an econometric model describe the direction and strength of the relationship between the variable under study and the factors affecting 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Steps in Empirical Economic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first step in empirical economic 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Collection of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Statement of hypotheses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Specification of an econometric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Testing of hypotheses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24"/>
              <w:gridCol w:w="68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The first step in empirical economic analysis is the specification of the econometric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Steps in Empirical Economic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data set that consists of a sample of individuals, households, firms, cities, states, countries, or a variety of other units, taken at a given point in time, is called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longitudinal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set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"/>
              <w:gridCol w:w="7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A data set that consists of a sample of individuals, households, firms, cities, states, countries, or a variety of other units, taken at a given point in time, is called a cross-sectional data set.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Economic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on the income of law graduates collected at different times during the same year is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panel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"/>
              <w:gridCol w:w="7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A data set that consists of a sample of individuals, households, firms, cities, states, countries, or a variety of other units, taken at a given point in time, is called a cross-sectional data set. Therefore, data on the income of law graduates on a particular year are examples of cross-sectional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Economic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Application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data set that consists of observations on a variable or several variables over time is called a _____ data 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binary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33"/>
              <w:gridCol w:w="68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A time-series data set consists of observations on a variable or several variables over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Economic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time series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8"/>
              <w:gridCol w:w="80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time series data is easier to analyze than cross-sectional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time series data are independent across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chronological ordering of observations in a time series conveys potentially important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time series data set consists of observations on a variable or several variables at a given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0"/>
              <w:gridCol w:w="69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FEEDBACK: The chronological ordering of observations in a time series conveys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potentially important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Economic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time series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7"/>
              <w:gridCol w:w="8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unemployment rates in different parts of a country during a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consumption of wheat by 200 households during a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gross domestic product of a country over a period of 10 years.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number of vacancies in various departments of an organization on a particular month.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"/>
              <w:gridCol w:w="7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FEEDBACK: A time-series data set consists of observations on a variable or several variables over time. Therefore, data on the gross domestic product of a country over a period of 10 years is an example of time series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Economic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Application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refers to panel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1"/>
              <w:gridCol w:w="8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unemployment rate in a country over a 5-year period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birth rate, death rate and population growth rate in developing countries over a 10-year period.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income of 5 members of a family on a particular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price of a company’s share during a year.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"/>
              <w:gridCol w:w="7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FEEDBACK: A panel data set consists of a time series for each cross-sectional member in the data set. Therefore, data on the birth rate, death rate and infant mortality rate in developing countries over a 10-year period refers to panel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Economic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Application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difference between panel and pooled cross-sectional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different cross-sectional units over a given period of time while a pooled data set consists of data on the same cross-sectional units over a given period of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the same cross-sectional units over a given period of time while a pooled data set consists of data on different cross-sectional units over a given period of 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consists of data on a single variable measured at a given point in time while a pooled data set consists of data on the same cross-sectional units over a given period of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a single variable measured at a given point in time while a pooled data set consists of data on more than one variable at a given point in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"/>
              <w:gridCol w:w="7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A panel data set consists of data on the same cross-sectional units over a given period of time while a pooled data set consists of data on the same cross-sectional units over a given period of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Economic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has a causal effect on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Income; unemployment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Height; health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Income; consumption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Age; wage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0"/>
              <w:gridCol w:w="70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FEEDBACK: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has a causal effect on consumption because an increase in income leads to an increase in consumption.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Causality and the Notion of Ceteris Paribus in Econometric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Application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7"/>
              <w:gridCol w:w="8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variable has a causal effect on another variable if both variables increase or decrease simultaneously.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notion of ‘ceteris paribus’ plays an important role in causal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 in inferring causality disappears when studying data at fairly high levels of aggregation.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problem of inferring causality arises if experimental data is used for analysis.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1"/>
              <w:gridCol w:w="65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The notion of ‘ceteris paribus’ plays an important role in causal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Causality and the Notion of Ceteris Paribus in Econometric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terms measures the association between two variables?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asual effect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Independence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Correlation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1"/>
              <w:gridCol w:w="64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FEEDBACK: 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association between two variables are measured by correlation.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Causality and the Notion of Ceteris Paribus in Econometric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Experimental data are sometimes called retrospective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6"/>
              <w:gridCol w:w="63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Nonexperimental data are sometimes called retrospective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Econometrics?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Experimental data are easy to obtain in the social sciences.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2"/>
              <w:gridCol w:w="6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are more difficult to obtain in the social sciences.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Econometrics?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economic model consists of mathematical equations that describe various relationships between economic variables.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9"/>
              <w:gridCol w:w="7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An economic model consists of mathematical equations that describe various relationships between economic variables.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Steps in Empirical Economic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Random sampling complicates the analysis of cross-sectional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"/>
              <w:gridCol w:w="7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FEEDBACK: 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important feature of cross-sectional data is that we can often assume that they have been obtained by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LTStd-Bold" w:eastAsia="TimesLTStd-Bold" w:hAnsi="TimesLTStd-Bold" w:cs="TimesLTStd-Bold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random sampling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the underlying population and it simplifies the analysis of cross-sectional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Economic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cross-sectional data set consists of observations on a variable or several variables over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36"/>
              <w:gridCol w:w="68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A time series data set consists of observations on a variable or several variables over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Economic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time series data is also called a longitudinal data 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56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A panel data is also called a longitudinal data set.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Structure of Economic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notion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LTStd-Bold" w:eastAsia="TimesLTStd-Bold" w:hAnsi="TimesLTStd-Bold" w:cs="TimesLTStd-Bold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ceteris paribus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means “other factors being equal.”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87"/>
              <w:gridCol w:w="63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RATIONALE: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 The notion of ceteris paribus means “other factors being equal.”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Causality and the Notion of Ceteris Paribus in Econometric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Knowledge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footerReference w:type="default" r:id="rId4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1 - The Nature of Econometrics and Economic Data</dc:title>
  <cp:revision>0</cp:revision>
</cp:coreProperties>
</file>