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Econometrics is the branch of economics that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0"/>
              <w:gridCol w:w="8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individual economic agents in making economic decisions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develops and uses statistical methods for estimating economic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​deals with the performance, structure, behavior, and decision-making of an economy as a whole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mathematical methods to represent economic theories and solve economic problems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Nonexperimental data is called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experimental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are collected in laboratory environments in the natural sciences.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cannot be collected in a controlled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observational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is sometimes called retrospective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empirical analysis relies on _____ to test a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sense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ethical considerations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customs and conventions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‘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an econometric model is usually referred to as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constants of econometric models are referred to as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 terms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parameters of an econometric model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 all unobserved factors affecting the variable being studied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the strength of the relationship between the variable under study and the factors affecting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explanatory variables included in the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 to the predictions that can be made using the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first step in empirical economic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 of hypotheses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Specification of an econometric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of hypotheses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a sample of individuals, households, firms, cities, states, countries, or a variety of other units, taken at a given point in time,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longitudinal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 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on the income of law graduates collected at different times during the same year is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panel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 data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set that consists of observations on a variable or several variables over time is called a _____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cross-sectional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is easier to analyze than cross-sectional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 series data are independent across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chronological ordering of observations in a time series conveys potentially important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time series data set consists of observations on a variable or several variables at a given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time series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rates in different parts of a country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consumption of wheat by 200 households during a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gross domestic product of a country over a period of 10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number of vacancies in various departments of an organization on a particular month.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refers to panel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1"/>
              <w:gridCol w:w="8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unemployment rate in a country over a 5-year 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birth rate, death rate and population growth rate in developing countries over a 10-year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income of 5 members of a family on a particular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on the price of a company’s share during a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difference between panel and pooled cross-sectional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different cross-sectional units over a given period of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the same cross-sectional units over a given period of time while a pooled data set consists of data on different cross-sectional units over a given period of 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consists of data on a single variable measured at a given point in time while a pooled data set consists of data on the same cross-sectional units over a given period of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panel data set consists of data on a single variable measured at a given point in time while a pooled data set consists of data on more than one variable at a given point in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has a causal effect on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unemployment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Height;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Income; consumption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Age; wage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variable has a causal effect on another variable if both variables increase or decrease simultaneously.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notion of ‘ceteris paribus’ plays an important role in causal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 in inferring causality disappears when studying data at fairly high levels of aggregation.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 of inferring causality arises if experimental data is used for analysis.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terms measures the association between two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asual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Correlation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sometimes called retrospective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Experimental data are easy to obtain in the social sciences.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economic model consists of mathematical equations that describe various relationships between economic variables.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Random sampling complicates the analysis of cross-sectional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cross-sectional data set consists of observations on a variable or several variables over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time series data is also called a longitudinal data 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Bold" w:eastAsia="TimesLTStd-Bold" w:hAnsi="TimesLTStd-Bold" w:cs="TimesLTStd-Bold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ceteris paribus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 “other factors being equal.”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which of the following factors would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be contained in the term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background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fback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Innate ability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Given the following econometric model,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wage =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+ β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 + 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can we eliminate the error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entirely?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including other observable factors, such as experience, that can also influence wage.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Yes, by ensuring that everyone reports wage accurately and truthfully.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education is not always reported 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No, because many factors affect wage, that we cannot even list, let alone observe.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LTStd-Roman" w:eastAsia="TimesLTStd-Roman" w:hAnsi="TimesLTStd-Roman" w:cs="TimesLTStd-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labor economists often find it difficult to estimate the ceteris paribus return to education, in terms of wage, using non-experimental data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5"/>
              <w:gridCol w:w="8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in non-experimental data is probably dependent on other omitted factors that also affect wage.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a non-experimental setting,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level is often difficult to measure.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Wage is often reported unreliably and inaccurately.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LTStd-Roman" w:eastAsia="TimesLTStd-Roman" w:hAnsi="TimesLTStd-Roman" w:cs="TimesLTStd-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Experience, another factor that also affects wage, is generally difficult to measure.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 01: The Nature of Econometrics and Economic Data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01: The Nature of Econometrics and Economic Data</dc:title>
  <dc:creator>Review Adoption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GE2TONZYGIZTIMRW</vt:lpwstr>
  </property>
</Properties>
</file>