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Marketing is an activity that only large firms with specialized departments can execute.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The marketing plan is broken down into various components—how the product or service will be conceived or designed, how much it should cost, where and how it will be promoted, and how it will get to the consumer.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Understanding the marketplace and especially a consumer's needs and wants, is fundamental to marketing success.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In their battle for chocolate lovers, companies like Godiva and Hershey's would divide the population into different categories of consumers, for example, those looking for a quick energy boost versus those looking for a gift. The companies do this in order to satisfy different consumer needs and wants.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four Ps of the marketing mix are product, promotion, planning, and 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Without a strong and efficient marketing channel system, merchandise isn't available when customers want 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Tide laundry detergent is an example of a good.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When a manufacturer sells truck and car parts to Toyota, this is an example of B2C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power adapters that Dell sells with its computers are built by small companies that specialize in power-related accessories. When Dell purchases its power adapters from these small companies, it is engaging in B2B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Garage sales and online classified ads are examples of C2C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In marketing, an exchange is when the buyer and the seller trade things of value to benefit the other.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Marketing's fundamental purpose is to create value by developing a variety of offerings that will earn income for the company.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Morgan always stops at Starbucks for her morning coffee. There is a Starbucks Drive-Thru on her way to work and there is also a small kiosk in the lobby of her office building. Starbucks is using the place element of the marketing mix to influence its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Effectively managing supply chain relationships has a minimal effect on profitability.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Supply chain management represents the promotion aspect of the marketing mix.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When Apple makes innovations compatible with its existing products, it is encouraging consumers to maintain long-term relationships with the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Value is what you get for what you give.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Relational orientation refers to the efforts of companies to build on the lifetime profitability of a customer.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When Elise customized M&amp;M candies for her daughter’s graduation party, she was participating in value cocreation.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At the beginning of the 20th century, companies like Ford Motor Company were more concerned with satisfying customer wants than product innovation.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Today, marketers embrace technologies to help them connect to their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Firms have come to realize that good corporate citizenship through socially responsible actions should be a priority because it will help their bottom line in the long run.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Buffalo Wild Wings suggests that its diners check in to its locations using their phones. This demonstrates the use of social and mobile media to connect better with their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Approximately 50 percent of marketers use social media tools for their businesses.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Marketing analytics is one tool marketers can use to become more value driven.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26)</w:t>
        <w:tab/>
      </w:r>
      <w:r>
        <w:rPr>
          <w:rFonts w:ascii="Times New Roman"/>
          <w:sz w:val="24"/>
        </w:rPr>
        <w:t>What is one of the core aspects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only affects the company and the consumer.</w:t>
      </w:r>
      <w:r>
        <w:rPr>
          <w:rFonts w:ascii="Times New Roman"/>
          <w:sz w:val="24"/>
        </w:rPr>
        <w:tab/>
        <w:br/>
        <w:tab/>
      </w:r>
      <w:r>
        <w:rPr>
          <w:rFonts w:ascii="Times New Roman"/>
          <w:sz w:val="24"/>
        </w:rPr>
        <w:t>B)    Marketing creates value through product, price, and planning.</w:t>
      </w:r>
      <w:r>
        <w:rPr>
          <w:rFonts w:ascii="Times New Roman"/>
          <w:sz w:val="24"/>
        </w:rPr>
        <w:br/>
        <w:tab/>
      </w:r>
      <w:r>
        <w:rPr>
          <w:rFonts w:ascii="Times New Roman"/>
          <w:sz w:val="24"/>
        </w:rPr>
        <w:t>C)    Marketing is an offshoot of distribution.</w:t>
      </w:r>
      <w:r>
        <w:rPr>
          <w:rFonts w:ascii="Times New Roman"/>
          <w:sz w:val="24"/>
        </w:rPr>
        <w:br/>
        <w:tab/>
      </w:r>
      <w:r>
        <w:rPr>
          <w:rFonts w:ascii="Times New Roman"/>
          <w:sz w:val="24"/>
        </w:rPr>
        <w:t>D)    Marketing is about the customer satisfying the sales efforts of the company.</w:t>
      </w:r>
      <w:r>
        <w:rPr>
          <w:rFonts w:ascii="Times New Roman"/>
          <w:sz w:val="24"/>
        </w:rPr>
        <w:br/>
        <w:tab/>
      </w:r>
      <w:r>
        <w:rPr>
          <w:rFonts w:ascii="Times New Roman"/>
          <w:sz w:val="24"/>
        </w:rPr>
        <w:t>E)    Marketing can be performed by individuals and organizations.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Jada sells construction equipment. Whenever she calls on her building contractor customers, she asks if they are having any problems. In doing so, Jada is addressing which of the following core aspects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satisfying customer needs and wants</w:t>
      </w:r>
      <w:r>
        <w:rPr>
          <w:rFonts w:ascii="Times New Roman"/>
          <w:sz w:val="24"/>
        </w:rPr>
        <w:tab/>
        <w:br/>
        <w:tab/>
      </w:r>
      <w:r>
        <w:rPr>
          <w:rFonts w:ascii="Times New Roman"/>
          <w:sz w:val="24"/>
        </w:rPr>
        <w:t>B)    completing the exchange function of marketing</w:t>
      </w:r>
      <w:r>
        <w:rPr>
          <w:rFonts w:ascii="Times New Roman"/>
          <w:sz w:val="24"/>
        </w:rPr>
        <w:br/>
        <w:tab/>
      </w:r>
      <w:r>
        <w:rPr>
          <w:rFonts w:ascii="Times New Roman"/>
          <w:sz w:val="24"/>
        </w:rPr>
        <w:t>C)    making product, place, promotion, and price decisions</w:t>
      </w:r>
      <w:r>
        <w:rPr>
          <w:rFonts w:ascii="Times New Roman"/>
          <w:sz w:val="24"/>
        </w:rPr>
        <w:br/>
        <w:tab/>
      </w:r>
      <w:r>
        <w:rPr>
          <w:rFonts w:ascii="Times New Roman"/>
          <w:sz w:val="24"/>
        </w:rPr>
        <w:t>D)    making decisions about the setting in which marketing takes place</w:t>
      </w:r>
      <w:r>
        <w:rPr>
          <w:rFonts w:ascii="Times New Roman"/>
          <w:sz w:val="24"/>
        </w:rPr>
        <w:br/>
        <w:tab/>
      </w:r>
      <w:r>
        <w:rPr>
          <w:rFonts w:ascii="Times New Roman"/>
          <w:sz w:val="24"/>
        </w:rPr>
        <w:t>E)    creating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Meryl is considering a career in marketing. She is concerned about the image of marketers as fast-talking, high-pressure people who care only about making a sale. When reading about the core aspects of marketing, Meryl is relieved to see that in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understanding consumer needs and wants is fundamental.</w:t>
      </w:r>
      <w:r>
        <w:rPr>
          <w:rFonts w:ascii="Times New Roman"/>
          <w:sz w:val="24"/>
        </w:rPr>
        <w:tab/>
        <w:br/>
        <w:tab/>
      </w:r>
      <w:r>
        <w:rPr>
          <w:rFonts w:ascii="Times New Roman"/>
          <w:sz w:val="24"/>
        </w:rPr>
        <w:t>B)    promotion is the most important consideration, followed by pricing decisions.</w:t>
      </w:r>
      <w:r>
        <w:rPr>
          <w:rFonts w:ascii="Times New Roman"/>
          <w:sz w:val="24"/>
        </w:rPr>
        <w:br/>
        <w:tab/>
      </w:r>
      <w:r>
        <w:rPr>
          <w:rFonts w:ascii="Times New Roman"/>
          <w:sz w:val="24"/>
        </w:rPr>
        <w:t>C)    value creation is driven by corporate interests.</w:t>
      </w:r>
      <w:r>
        <w:rPr>
          <w:rFonts w:ascii="Times New Roman"/>
          <w:sz w:val="24"/>
        </w:rPr>
        <w:br/>
        <w:tab/>
      </w:r>
      <w:r>
        <w:rPr>
          <w:rFonts w:ascii="Times New Roman"/>
          <w:sz w:val="24"/>
        </w:rPr>
        <w:t>D)    customers are not considered until the product is ready for sale.</w:t>
      </w:r>
      <w:r>
        <w:rPr>
          <w:rFonts w:ascii="Times New Roman"/>
          <w:sz w:val="24"/>
        </w:rPr>
        <w:br/>
        <w:tab/>
      </w:r>
      <w:r>
        <w:rPr>
          <w:rFonts w:ascii="Times New Roman"/>
          <w:sz w:val="24"/>
        </w:rPr>
        <w:t>E)    distribution is controlled by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In his role as a product developer at Comfy Shoes, Henry should determine the price of his products carefully based on the potential buyer's interest in his products and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thorough knowledge of his brand messages.</w:t>
      </w:r>
      <w:r>
        <w:rPr>
          <w:rFonts w:ascii="Times New Roman"/>
          <w:sz w:val="24"/>
        </w:rPr>
        <w:tab/>
        <w:br/>
        <w:tab/>
      </w:r>
      <w:r>
        <w:rPr>
          <w:rFonts w:ascii="Times New Roman"/>
          <w:b w:val="false"/>
          <w:i w:val="false"/>
          <w:color w:val="000000"/>
          <w:sz w:val="24"/>
        </w:rPr>
        <w:t>B)    the buyer's belief about the products' value.</w:t>
      </w:r>
      <w:r>
        <w:rPr>
          <w:rFonts w:ascii="Times New Roman"/>
          <w:sz w:val="24"/>
        </w:rPr>
      </w:r>
      <w:r>
        <w:rPr>
          <w:rFonts w:ascii="Times New Roman"/>
          <w:sz w:val="24"/>
        </w:rPr>
        <w:br/>
        <w:tab/>
      </w:r>
      <w:r>
        <w:rPr>
          <w:rFonts w:ascii="Times New Roman"/>
          <w:sz w:val="24"/>
        </w:rPr>
        <w:t>C)    knowledge of competing products.</w:t>
      </w:r>
      <w:r>
        <w:rPr>
          <w:rFonts w:ascii="Times New Roman"/>
          <w:sz w:val="24"/>
        </w:rPr>
        <w:br/>
        <w:tab/>
      </w:r>
      <w:r>
        <w:rPr>
          <w:rFonts w:ascii="Times New Roman"/>
          <w:sz w:val="24"/>
        </w:rPr>
        <w:t>D)    ability to negotiate discounts.</w:t>
      </w:r>
      <w:r>
        <w:rPr>
          <w:rFonts w:ascii="Times New Roman"/>
          <w:sz w:val="24"/>
        </w:rPr>
        <w:br/>
        <w:tab/>
      </w:r>
      <w:r>
        <w:rPr>
          <w:rFonts w:ascii="Times New Roman"/>
          <w:sz w:val="24"/>
        </w:rPr>
        <w:t>E)    susceptibility to traditional marketing alternatives.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For marketers, "exchange,"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location where products and services are traded.</w:t>
      </w:r>
      <w:r>
        <w:rPr>
          <w:rFonts w:ascii="Times New Roman"/>
          <w:sz w:val="24"/>
        </w:rPr>
        <w:tab/>
        <w:br/>
        <w:tab/>
      </w:r>
      <w:r>
        <w:rPr>
          <w:rFonts w:ascii="Times New Roman"/>
          <w:sz w:val="24"/>
        </w:rPr>
        <w:t>B)    the price charged, adjusted for currency exchange rates.</w:t>
      </w:r>
      <w:r>
        <w:rPr>
          <w:rFonts w:ascii="Times New Roman"/>
          <w:sz w:val="24"/>
        </w:rPr>
        <w:br/>
        <w:tab/>
      </w:r>
      <w:r>
        <w:rPr>
          <w:rFonts w:ascii="Times New Roman"/>
          <w:sz w:val="24"/>
        </w:rPr>
        <w:t>C)    location-based tactics for creating value.</w:t>
      </w:r>
      <w:r>
        <w:rPr>
          <w:rFonts w:ascii="Times New Roman"/>
          <w:sz w:val="24"/>
        </w:rPr>
        <w:br/>
        <w:tab/>
      </w:r>
      <w:r>
        <w:rPr>
          <w:rFonts w:ascii="Times New Roman"/>
          <w:sz w:val="24"/>
        </w:rPr>
        <w:t>D)    promotional offers designed to stimulate barter.</w:t>
      </w:r>
      <w:r>
        <w:rPr>
          <w:rFonts w:ascii="Times New Roman"/>
          <w:sz w:val="24"/>
        </w:rPr>
        <w:br/>
        <w:tab/>
      </w:r>
      <w:r>
        <w:rPr>
          <w:rFonts w:ascii="Times New Roman"/>
          <w:sz w:val="24"/>
        </w:rPr>
        <w:t>E)    the trading of things of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Michaela is an organizational expert. Whenever she works with a new client, she always invites the client to join her e-mail distribution list. In this marketing exchange, the client's e-mail address represents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w:t>
      </w:r>
      <w:r>
        <w:rPr>
          <w:rFonts w:ascii="Times New Roman"/>
          <w:sz w:val="24"/>
        </w:rPr>
        <w:tab/>
        <w:br/>
        <w:tab/>
      </w:r>
      <w:r>
        <w:rPr>
          <w:rFonts w:ascii="Times New Roman"/>
          <w:sz w:val="24"/>
        </w:rPr>
        <w:t>B)    promotional capital.</w:t>
      </w:r>
      <w:r>
        <w:rPr>
          <w:rFonts w:ascii="Times New Roman"/>
          <w:sz w:val="24"/>
        </w:rPr>
        <w:br/>
        <w:tab/>
      </w:r>
      <w:r>
        <w:rPr>
          <w:rFonts w:ascii="Times New Roman"/>
          <w:sz w:val="24"/>
        </w:rPr>
        <w:t>C)    pricing data.</w:t>
      </w:r>
      <w:r>
        <w:rPr>
          <w:rFonts w:ascii="Times New Roman"/>
          <w:sz w:val="24"/>
        </w:rPr>
        <w:br/>
        <w:tab/>
      </w:r>
      <w:r>
        <w:rPr>
          <w:rFonts w:ascii="Times New Roman"/>
          <w:sz w:val="24"/>
        </w:rPr>
        <w:t>D)    value cocreation.</w:t>
      </w:r>
      <w:r>
        <w:rPr>
          <w:rFonts w:ascii="Times New Roman"/>
          <w:sz w:val="24"/>
        </w:rPr>
        <w:br/>
        <w:tab/>
      </w:r>
      <w:r>
        <w:rPr>
          <w:rFonts w:ascii="Times New Roman"/>
          <w:sz w:val="24"/>
        </w:rPr>
        <w:t>E)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What is a core aspect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satisfying as many needs as possible</w:t>
      </w:r>
      <w:r>
        <w:rPr>
          <w:rFonts w:ascii="Times New Roman"/>
          <w:sz w:val="24"/>
        </w:rPr>
        <w:tab/>
        <w:br/>
        <w:tab/>
      </w:r>
      <w:r>
        <w:rPr>
          <w:rFonts w:ascii="Times New Roman"/>
          <w:sz w:val="24"/>
        </w:rPr>
        <w:t>B)    creating a product that everyone will want to buy</w:t>
      </w:r>
      <w:r>
        <w:rPr>
          <w:rFonts w:ascii="Times New Roman"/>
          <w:sz w:val="24"/>
        </w:rPr>
        <w:br/>
        <w:tab/>
      </w:r>
      <w:r>
        <w:rPr>
          <w:rFonts w:ascii="Times New Roman"/>
          <w:sz w:val="24"/>
        </w:rPr>
        <w:t>C)    setting prices lower than all competitors</w:t>
      </w:r>
      <w:r>
        <w:rPr>
          <w:rFonts w:ascii="Times New Roman"/>
          <w:sz w:val="24"/>
        </w:rPr>
        <w:br/>
        <w:tab/>
      </w:r>
      <w:r>
        <w:rPr>
          <w:rFonts w:ascii="Times New Roman"/>
          <w:sz w:val="24"/>
        </w:rPr>
        <w:t>D)    making product, place, promotion, and price decisions</w:t>
      </w:r>
      <w:r>
        <w:rPr>
          <w:rFonts w:ascii="Times New Roman"/>
          <w:sz w:val="24"/>
        </w:rPr>
        <w:br/>
        <w:tab/>
      </w:r>
      <w:r>
        <w:rPr>
          <w:rFonts w:ascii="Times New Roman"/>
          <w:b w:val="false"/>
          <w:i w:val="false"/>
          <w:color w:val="000000"/>
          <w:sz w:val="24"/>
        </w:rPr>
        <w:t>E)    increasing the company's profit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Marketing has traditionally been divided into a set of four interrelated decisions known as the marketing mix, or four Ps, which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planning.</w:t>
      </w:r>
      <w:r>
        <w:rPr>
          <w:rFonts w:ascii="Times New Roman"/>
          <w:sz w:val="24"/>
        </w:rPr>
        <w:br/>
        <w:tab/>
      </w:r>
      <w:r>
        <w:rPr>
          <w:rFonts w:ascii="Times New Roman"/>
          <w:sz w:val="24"/>
        </w:rPr>
        <w:t>C)    performance.</w:t>
      </w:r>
      <w:r>
        <w:rPr>
          <w:rFonts w:ascii="Times New Roman"/>
          <w:sz w:val="24"/>
        </w:rPr>
        <w:br/>
        <w:tab/>
      </w:r>
      <w:r>
        <w:rPr>
          <w:rFonts w:ascii="Times New Roman"/>
          <w:sz w:val="24"/>
        </w:rPr>
        <w:t>D)    persistence.</w:t>
      </w:r>
      <w:r>
        <w:rPr>
          <w:rFonts w:ascii="Times New Roman"/>
          <w:sz w:val="24"/>
        </w:rPr>
        <w:br/>
        <w:tab/>
      </w:r>
      <w:r>
        <w:rPr>
          <w:rFonts w:ascii="Times New Roman"/>
          <w:sz w:val="24"/>
        </w:rPr>
        <w:t>E)    parcel.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four Ps make up the marketing mix, which is the ________ set of decisions or activities that the firm uses to respond to the wants of its target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unpredictable</w:t>
      </w:r>
      <w:r>
        <w:rPr>
          <w:rFonts w:ascii="Times New Roman"/>
          <w:sz w:val="24"/>
        </w:rPr>
        <w:tab/>
        <w:br/>
        <w:tab/>
      </w:r>
      <w:r>
        <w:rPr>
          <w:rFonts w:ascii="Times New Roman"/>
          <w:sz w:val="24"/>
        </w:rPr>
        <w:t>B)    external</w:t>
      </w:r>
      <w:r>
        <w:rPr>
          <w:rFonts w:ascii="Times New Roman"/>
          <w:sz w:val="24"/>
        </w:rPr>
        <w:br/>
        <w:tab/>
      </w:r>
      <w:r>
        <w:rPr>
          <w:rFonts w:ascii="Times New Roman"/>
          <w:sz w:val="24"/>
        </w:rPr>
        <w:t>C)    internal</w:t>
      </w:r>
      <w:r>
        <w:rPr>
          <w:rFonts w:ascii="Times New Roman"/>
          <w:sz w:val="24"/>
        </w:rPr>
        <w:br/>
        <w:tab/>
      </w:r>
      <w:r>
        <w:rPr>
          <w:rFonts w:ascii="Times New Roman"/>
          <w:sz w:val="24"/>
        </w:rPr>
        <w:t>D)    controllable</w:t>
      </w:r>
      <w:r>
        <w:rPr>
          <w:rFonts w:ascii="Times New Roman"/>
          <w:sz w:val="24"/>
        </w:rPr>
        <w:br/>
        <w:tab/>
      </w:r>
      <w:r>
        <w:rPr>
          <w:rFonts w:ascii="Times New Roman"/>
          <w:sz w:val="24"/>
        </w:rPr>
        <w:t>E)    global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these consumers is involved in an exchange for a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Parul had to go buy groceries and couldn’t join her friends at the theater.</w:t>
      </w:r>
      <w:r>
        <w:rPr>
          <w:rFonts w:ascii="Times New Roman"/>
          <w:sz w:val="24"/>
        </w:rPr>
      </w:r>
      <w:r>
        <w:rPr>
          <w:rFonts w:ascii="Times New Roman"/>
          <w:sz w:val="24"/>
        </w:rPr>
        <w:tab/>
        <w:br/>
        <w:tab/>
      </w:r>
      <w:r>
        <w:rPr>
          <w:rFonts w:ascii="Times New Roman"/>
          <w:sz w:val="24"/>
        </w:rPr>
        <w:t>B)    Corinne bought popcorn at the movie theater.</w:t>
      </w:r>
      <w:r>
        <w:rPr>
          <w:rFonts w:ascii="Times New Roman"/>
          <w:sz w:val="24"/>
        </w:rPr>
        <w:br/>
        <w:tab/>
      </w:r>
      <w:r>
        <w:rPr>
          <w:rFonts w:ascii="Times New Roman"/>
          <w:sz w:val="24"/>
        </w:rPr>
        <w:t>C)    Jason drove to the movie theater in the car he bought last year.</w:t>
      </w:r>
      <w:r>
        <w:rPr>
          <w:rFonts w:ascii="Times New Roman"/>
          <w:sz w:val="24"/>
        </w:rPr>
        <w:br/>
        <w:tab/>
      </w:r>
      <w:r>
        <w:rPr>
          <w:rFonts w:ascii="Times New Roman"/>
          <w:sz w:val="24"/>
        </w:rPr>
        <w:t>D)    Henri bought a new shirt at the store next to the theater.</w:t>
      </w:r>
      <w:r>
        <w:rPr>
          <w:rFonts w:ascii="Times New Roman"/>
          <w:sz w:val="24"/>
        </w:rPr>
        <w:br/>
        <w:tab/>
      </w:r>
      <w:r>
        <w:rPr>
          <w:rFonts w:ascii="Times New Roman"/>
          <w:sz w:val="24"/>
        </w:rPr>
        <w:t>E)    Natalie purchased her movie ticket online.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scout troops at Rivers Elementary enjoy a program each year that promotes safe choices when viewing information online. This program is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lifestyle.</w:t>
      </w:r>
      <w:r>
        <w:rPr>
          <w:rFonts w:ascii="Times New Roman"/>
          <w:sz w:val="24"/>
        </w:rPr>
        <w:tab/>
        <w:br/>
        <w:tab/>
      </w:r>
      <w:r>
        <w:rPr>
          <w:rFonts w:ascii="Times New Roman"/>
          <w:sz w:val="24"/>
        </w:rPr>
        <w:t>B)    a service.</w:t>
      </w:r>
      <w:r>
        <w:rPr>
          <w:rFonts w:ascii="Times New Roman"/>
          <w:sz w:val="24"/>
        </w:rPr>
        <w:br/>
        <w:tab/>
      </w:r>
      <w:r>
        <w:rPr>
          <w:rFonts w:ascii="Times New Roman"/>
          <w:sz w:val="24"/>
        </w:rPr>
        <w:t>C)    an idea.</w:t>
      </w:r>
      <w:r>
        <w:rPr>
          <w:rFonts w:ascii="Times New Roman"/>
          <w:sz w:val="24"/>
        </w:rPr>
        <w:br/>
        <w:tab/>
      </w:r>
      <w:r>
        <w:rPr>
          <w:rFonts w:ascii="Times New Roman"/>
          <w:sz w:val="24"/>
        </w:rPr>
        <w:t>D)    a belief.</w:t>
      </w:r>
      <w:r>
        <w:rPr>
          <w:rFonts w:ascii="Times New Roman"/>
          <w:sz w:val="24"/>
        </w:rPr>
        <w:br/>
        <w:tab/>
      </w:r>
      <w:r>
        <w:rPr>
          <w:rFonts w:ascii="Times New Roman"/>
          <w:sz w:val="24"/>
        </w:rPr>
        <w:t>E)    a good.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basic difference between a good and a service is that a good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provides intangible benefits.</w:t>
      </w:r>
      <w:r>
        <w:rPr>
          <w:rFonts w:ascii="Times New Roman"/>
          <w:sz w:val="24"/>
        </w:rPr>
        <w:tab/>
        <w:br/>
        <w:tab/>
      </w:r>
      <w:r>
        <w:rPr>
          <w:rFonts w:ascii="Times New Roman"/>
          <w:sz w:val="24"/>
        </w:rPr>
        <w:t>B)    can be physically touched.</w:t>
      </w:r>
      <w:r>
        <w:rPr>
          <w:rFonts w:ascii="Times New Roman"/>
          <w:sz w:val="24"/>
        </w:rPr>
        <w:br/>
        <w:tab/>
      </w:r>
      <w:r>
        <w:rPr>
          <w:rFonts w:ascii="Times New Roman"/>
          <w:sz w:val="24"/>
        </w:rPr>
        <w:t>C)    is always less expensive than a corresponding service.</w:t>
      </w:r>
      <w:r>
        <w:rPr>
          <w:rFonts w:ascii="Times New Roman"/>
          <w:sz w:val="24"/>
        </w:rPr>
        <w:br/>
        <w:tab/>
      </w:r>
      <w:r>
        <w:rPr>
          <w:rFonts w:ascii="Times New Roman"/>
          <w:sz w:val="24"/>
        </w:rPr>
        <w:t>D)    generates greater interest among consumers.</w:t>
      </w:r>
      <w:r>
        <w:rPr>
          <w:rFonts w:ascii="Times New Roman"/>
          <w:sz w:val="24"/>
        </w:rPr>
        <w:br/>
        <w:tab/>
      </w:r>
      <w:r>
        <w:rPr>
          <w:rFonts w:ascii="Times New Roman"/>
          <w:sz w:val="24"/>
        </w:rPr>
        <w:t>E)    is more quickly forgotten by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River North Art Gallery, known for selling paintings, recently began offering appraisals of customers' art collections. River North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shifting its focus from offering just services to also offering goods.</w:t>
      </w:r>
      <w:r>
        <w:rPr>
          <w:rFonts w:ascii="Times New Roman"/>
          <w:sz w:val="24"/>
        </w:rPr>
        <w:tab/>
        <w:br/>
        <w:tab/>
      </w:r>
      <w:r>
        <w:rPr>
          <w:rFonts w:ascii="Times New Roman"/>
          <w:sz w:val="24"/>
        </w:rPr>
        <w:t>B)    implementing a market segmentation strategy.</w:t>
      </w:r>
      <w:r>
        <w:rPr>
          <w:rFonts w:ascii="Times New Roman"/>
          <w:sz w:val="24"/>
        </w:rPr>
        <w:br/>
        <w:tab/>
      </w:r>
      <w:r>
        <w:rPr>
          <w:rFonts w:ascii="Times New Roman"/>
          <w:sz w:val="24"/>
        </w:rPr>
        <w:t>C)    capturing value through multiple pricing strategies.</w:t>
      </w:r>
      <w:r>
        <w:rPr>
          <w:rFonts w:ascii="Times New Roman"/>
          <w:sz w:val="24"/>
        </w:rPr>
        <w:br/>
        <w:tab/>
      </w:r>
      <w:r>
        <w:rPr>
          <w:rFonts w:ascii="Times New Roman"/>
          <w:sz w:val="24"/>
        </w:rPr>
        <w:t>D)    expanding from offering just goods to also offering services.</w:t>
      </w:r>
      <w:r>
        <w:rPr>
          <w:rFonts w:ascii="Times New Roman"/>
          <w:sz w:val="24"/>
        </w:rPr>
        <w:br/>
        <w:tab/>
      </w:r>
      <w:r>
        <w:rPr>
          <w:rFonts w:ascii="Times New Roman"/>
          <w:sz w:val="24"/>
        </w:rPr>
        <w:t>E)    increasing customer value through inflated appraisal evaluations.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Marketers must determine the price of a product carefully based on the potential buyer's beliefs about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its value.</w:t>
      </w:r>
      <w:r>
        <w:rPr>
          <w:rFonts w:ascii="Times New Roman"/>
          <w:sz w:val="24"/>
        </w:rPr>
        <w:tab/>
        <w:br/>
        <w:tab/>
      </w:r>
      <w:r>
        <w:rPr>
          <w:rFonts w:ascii="Times New Roman"/>
          <w:sz w:val="24"/>
        </w:rPr>
        <w:t>B)    the environment.</w:t>
      </w:r>
      <w:r>
        <w:rPr>
          <w:rFonts w:ascii="Times New Roman"/>
          <w:sz w:val="24"/>
        </w:rPr>
        <w:br/>
        <w:tab/>
      </w:r>
      <w:r>
        <w:rPr>
          <w:rFonts w:ascii="Times New Roman"/>
          <w:sz w:val="24"/>
        </w:rPr>
        <w:t>C)    the cost to manufacture the product.</w:t>
      </w:r>
      <w:r>
        <w:rPr>
          <w:rFonts w:ascii="Times New Roman"/>
          <w:sz w:val="24"/>
        </w:rPr>
        <w:br/>
        <w:tab/>
      </w:r>
      <w:r>
        <w:rPr>
          <w:rFonts w:ascii="Times New Roman"/>
          <w:sz w:val="24"/>
        </w:rPr>
        <w:t>D)    the economic outlook.</w:t>
      </w:r>
      <w:r>
        <w:rPr>
          <w:rFonts w:ascii="Times New Roman"/>
          <w:sz w:val="24"/>
        </w:rPr>
        <w:br/>
        <w:tab/>
      </w:r>
      <w:r>
        <w:rPr>
          <w:rFonts w:ascii="Times New Roman"/>
          <w:b w:val="false"/>
          <w:i w:val="false"/>
          <w:color w:val="000000"/>
          <w:sz w:val="24"/>
        </w:rPr>
        <w:t>E)    the product's new advertising campaign.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Some discount stores place products in large bins, inviting consumers to spend time hunting through them to find a bargain. The price these consumers pay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the actual price they pay at the register.</w:t>
      </w:r>
      <w:r>
        <w:rPr>
          <w:rFonts w:ascii="Times New Roman"/>
          <w:sz w:val="24"/>
        </w:rPr>
        <w:tab/>
        <w:br/>
        <w:tab/>
      </w:r>
      <w:r>
        <w:rPr>
          <w:rFonts w:ascii="Times New Roman"/>
          <w:sz w:val="24"/>
        </w:rPr>
        <w:t>B)    the value of their time and energy.</w:t>
      </w:r>
      <w:r>
        <w:rPr>
          <w:rFonts w:ascii="Times New Roman"/>
          <w:sz w:val="24"/>
        </w:rPr>
        <w:br/>
        <w:tab/>
      </w:r>
      <w:r>
        <w:rPr>
          <w:rFonts w:ascii="Times New Roman"/>
          <w:sz w:val="24"/>
        </w:rPr>
        <w:t>C)    the excitement they experience in finding an item they desire.</w:t>
      </w:r>
      <w:r>
        <w:rPr>
          <w:rFonts w:ascii="Times New Roman"/>
          <w:sz w:val="24"/>
        </w:rPr>
        <w:br/>
        <w:tab/>
      </w:r>
      <w:r>
        <w:rPr>
          <w:rFonts w:ascii="Times New Roman"/>
          <w:sz w:val="24"/>
        </w:rPr>
        <w:t>D)    the savings to the store of not having to display the products neatly on shelves.</w:t>
      </w:r>
      <w:r>
        <w:rPr>
          <w:rFonts w:ascii="Times New Roman"/>
          <w:sz w:val="24"/>
        </w:rPr>
        <w:br/>
        <w:tab/>
      </w:r>
      <w:r>
        <w:rPr>
          <w:rFonts w:ascii="Times New Roman"/>
          <w:b w:val="false"/>
          <w:i w:val="false"/>
          <w:color w:val="000000"/>
          <w:sz w:val="24"/>
        </w:rPr>
        <w:t>E)    the time the product was full price and didn't sell.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Hunter offers financial counseling and management on a fee-only basis. She has found that different customers are willing to pay different rates for her services. This shows that her pricing decisions should depend primarily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choosing an average price that she will charge all her clients.</w:t>
      </w:r>
      <w:r>
        <w:rPr>
          <w:rFonts w:ascii="Times New Roman"/>
          <w:sz w:val="24"/>
        </w:rPr>
        <w:tab/>
        <w:br/>
        <w:tab/>
      </w:r>
      <w:r>
        <w:rPr>
          <w:rFonts w:ascii="Times New Roman"/>
          <w:sz w:val="24"/>
        </w:rPr>
        <w:t>B)    changes in technology allowing consumers to manage their own affairs.</w:t>
      </w:r>
      <w:r>
        <w:rPr>
          <w:rFonts w:ascii="Times New Roman"/>
          <w:sz w:val="24"/>
        </w:rPr>
        <w:br/>
        <w:tab/>
      </w:r>
      <w:r>
        <w:rPr>
          <w:rFonts w:ascii="Times New Roman"/>
          <w:sz w:val="24"/>
        </w:rPr>
        <w:t>C)    how different customers perceive the value of her services.</w:t>
      </w:r>
      <w:r>
        <w:rPr>
          <w:rFonts w:ascii="Times New Roman"/>
          <w:sz w:val="24"/>
        </w:rPr>
        <w:br/>
        <w:tab/>
      </w:r>
      <w:r>
        <w:rPr>
          <w:rFonts w:ascii="Times New Roman"/>
          <w:sz w:val="24"/>
        </w:rPr>
        <w:t>D)    changes in the economy.</w:t>
      </w:r>
      <w:r>
        <w:rPr>
          <w:rFonts w:ascii="Times New Roman"/>
          <w:sz w:val="24"/>
        </w:rPr>
        <w:br/>
        <w:tab/>
      </w:r>
      <w:r>
        <w:rPr>
          <w:rFonts w:ascii="Times New Roman"/>
          <w:sz w:val="24"/>
        </w:rPr>
        <w:t>E)    how much her competitors charge for similar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Marketing channel management is also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distribution center marketing.</w:t>
      </w:r>
      <w:r>
        <w:rPr>
          <w:rFonts w:ascii="Times New Roman"/>
          <w:sz w:val="24"/>
        </w:rPr>
        <w:tab/>
        <w:br/>
        <w:tab/>
      </w:r>
      <w:r>
        <w:rPr>
          <w:rFonts w:ascii="Times New Roman"/>
          <w:sz w:val="24"/>
        </w:rPr>
        <w:t>B)    a transactional orientation.</w:t>
      </w:r>
      <w:r>
        <w:rPr>
          <w:rFonts w:ascii="Times New Roman"/>
          <w:sz w:val="24"/>
        </w:rPr>
        <w:br/>
        <w:tab/>
      </w:r>
      <w:r>
        <w:rPr>
          <w:rFonts w:ascii="Times New Roman"/>
          <w:sz w:val="24"/>
        </w:rPr>
        <w:t>C)    wholesaling.</w:t>
      </w:r>
      <w:r>
        <w:rPr>
          <w:rFonts w:ascii="Times New Roman"/>
          <w:sz w:val="24"/>
        </w:rPr>
        <w:br/>
        <w:tab/>
      </w:r>
      <w:r>
        <w:rPr>
          <w:rFonts w:ascii="Times New Roman"/>
          <w:sz w:val="24"/>
        </w:rPr>
        <w:t>D)    production management.</w:t>
      </w:r>
      <w:r>
        <w:rPr>
          <w:rFonts w:ascii="Times New Roman"/>
          <w:sz w:val="24"/>
        </w:rPr>
        <w:br/>
        <w:tab/>
      </w:r>
      <w:r>
        <w:rPr>
          <w:rFonts w:ascii="Times New Roman"/>
          <w:sz w:val="24"/>
        </w:rPr>
        <w:t>E)    supply chain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________ represents all the activities necessary to get the product to the right customer when that customer wants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Promotion</w:t>
      </w:r>
      <w:r>
        <w:rPr>
          <w:rFonts w:ascii="Times New Roman"/>
          <w:sz w:val="24"/>
        </w:rPr>
        <w:br/>
        <w:tab/>
      </w:r>
      <w:r>
        <w:rPr>
          <w:rFonts w:ascii="Times New Roman"/>
          <w:sz w:val="24"/>
        </w:rPr>
        <w:t>C)    Social media</w:t>
      </w:r>
      <w:r>
        <w:rPr>
          <w:rFonts w:ascii="Times New Roman"/>
          <w:sz w:val="24"/>
        </w:rPr>
        <w:br/>
        <w:tab/>
      </w:r>
      <w:r>
        <w:rPr>
          <w:rFonts w:ascii="Times New Roman"/>
          <w:sz w:val="24"/>
        </w:rPr>
        <w:t>D)    Value cocreation</w:t>
      </w:r>
      <w:r>
        <w:rPr>
          <w:rFonts w:ascii="Times New Roman"/>
          <w:sz w:val="24"/>
        </w:rPr>
        <w:br/>
        <w:tab/>
      </w:r>
      <w:r>
        <w:rPr>
          <w:rFonts w:ascii="Times New Roman"/>
          <w:sz w:val="24"/>
        </w:rPr>
        <w:t>E)    Supply chain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Not only does GIS technology help Starbucks determine the ideal locations for new stores, but it also enables the company to decide what kinds of stores to open. This technology helps the company with which marketing mix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place</w:t>
      </w:r>
      <w:r>
        <w:rPr>
          <w:rFonts w:ascii="Times New Roman"/>
          <w:sz w:val="24"/>
        </w:rPr>
        <w:br/>
        <w:tab/>
      </w:r>
      <w:r>
        <w:rPr>
          <w:rFonts w:ascii="Times New Roman"/>
          <w:sz w:val="24"/>
        </w:rPr>
        <w:t>C)    price</w:t>
      </w:r>
      <w:r>
        <w:rPr>
          <w:rFonts w:ascii="Times New Roman"/>
          <w:sz w:val="24"/>
        </w:rPr>
        <w:br/>
        <w:tab/>
      </w:r>
      <w:r>
        <w:rPr>
          <w:rFonts w:ascii="Times New Roman"/>
          <w:sz w:val="24"/>
        </w:rPr>
        <w:t>D)    promotion</w:t>
      </w:r>
      <w:r>
        <w:rPr>
          <w:rFonts w:ascii="Times New Roman"/>
          <w:sz w:val="24"/>
        </w:rPr>
        <w:br/>
        <w:tab/>
      </w:r>
      <w:r>
        <w:rPr>
          <w:rFonts w:ascii="Times New Roman"/>
          <w:sz w:val="24"/>
        </w:rPr>
        <w:t>E)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marketing goal of getting the "right quantities to the right locations, at the right time" relates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communicating the value proposition.</w:t>
      </w:r>
      <w:r>
        <w:rPr>
          <w:rFonts w:ascii="Times New Roman"/>
          <w:sz w:val="24"/>
        </w:rPr>
        <w:tab/>
        <w:br/>
        <w:tab/>
      </w:r>
      <w:r>
        <w:rPr>
          <w:rFonts w:ascii="Times New Roman"/>
          <w:sz w:val="24"/>
        </w:rPr>
        <w:t>B)    managing the supply chain.</w:t>
      </w:r>
      <w:r>
        <w:rPr>
          <w:rFonts w:ascii="Times New Roman"/>
          <w:sz w:val="24"/>
        </w:rPr>
        <w:br/>
        <w:tab/>
      </w:r>
      <w:r>
        <w:rPr>
          <w:rFonts w:ascii="Times New Roman"/>
          <w:sz w:val="24"/>
        </w:rPr>
        <w:t>C)    performing service marketing.</w:t>
      </w:r>
      <w:r>
        <w:rPr>
          <w:rFonts w:ascii="Times New Roman"/>
          <w:sz w:val="24"/>
        </w:rPr>
        <w:br/>
        <w:tab/>
      </w:r>
      <w:r>
        <w:rPr>
          <w:rFonts w:ascii="Times New Roman"/>
          <w:sz w:val="24"/>
        </w:rPr>
        <w:t>D)    capturing value.</w:t>
      </w:r>
      <w:r>
        <w:rPr>
          <w:rFonts w:ascii="Times New Roman"/>
          <w:sz w:val="24"/>
        </w:rPr>
        <w:br/>
        <w:tab/>
      </w:r>
      <w:r>
        <w:rPr>
          <w:rFonts w:ascii="Times New Roman"/>
          <w:sz w:val="24"/>
        </w:rPr>
        <w:t>E)    managing price and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Many marketing students initially overlook the importance of marketing channel management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has no responsibility for supply chain management.</w:t>
      </w:r>
      <w:r>
        <w:rPr>
          <w:rFonts w:ascii="Times New Roman"/>
          <w:sz w:val="24"/>
        </w:rPr>
        <w:tab/>
        <w:br/>
        <w:tab/>
      </w:r>
      <w:r>
        <w:rPr>
          <w:rFonts w:ascii="Times New Roman"/>
          <w:b w:val="false"/>
          <w:i w:val="false"/>
          <w:color w:val="000000"/>
          <w:sz w:val="24"/>
        </w:rPr>
        <w:t>B)    marketing channel management doesn't add much value for customers.</w:t>
      </w:r>
      <w:r>
        <w:rPr>
          <w:rFonts w:ascii="Times New Roman"/>
          <w:sz w:val="24"/>
        </w:rPr>
      </w:r>
      <w:r>
        <w:rPr>
          <w:rFonts w:ascii="Times New Roman"/>
          <w:sz w:val="24"/>
        </w:rPr>
        <w:br/>
        <w:tab/>
      </w:r>
      <w:r>
        <w:rPr>
          <w:rFonts w:ascii="Times New Roman"/>
          <w:sz w:val="24"/>
        </w:rPr>
        <w:t>C)    companies do not want customers to know anything about the supply chain.</w:t>
      </w:r>
      <w:r>
        <w:rPr>
          <w:rFonts w:ascii="Times New Roman"/>
          <w:sz w:val="24"/>
        </w:rPr>
        <w:br/>
        <w:tab/>
      </w:r>
      <w:r>
        <w:rPr>
          <w:rFonts w:ascii="Times New Roman"/>
          <w:sz w:val="24"/>
        </w:rPr>
        <w:t>D)    many of these activities take place behind the scenes.</w:t>
      </w:r>
      <w:r>
        <w:rPr>
          <w:rFonts w:ascii="Times New Roman"/>
          <w:sz w:val="24"/>
        </w:rPr>
        <w:br/>
        <w:tab/>
      </w:r>
      <w:r>
        <w:rPr>
          <w:rFonts w:ascii="Times New Roman"/>
          <w:sz w:val="24"/>
        </w:rPr>
        <w:t>E)    marketing channel management is already transparent.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It is Mallory’s job to make sure the company’s products are shipped to the distribution center from the production center to fulfill customer orders. Which element of the marketing mix does her job focus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price</w:t>
      </w:r>
      <w:r>
        <w:rPr>
          <w:rFonts w:ascii="Times New Roman"/>
          <w:sz w:val="24"/>
        </w:rPr>
        <w:br/>
        <w:tab/>
      </w:r>
      <w:r>
        <w:rPr>
          <w:rFonts w:ascii="Times New Roman"/>
          <w:sz w:val="24"/>
        </w:rPr>
        <w:t>C)    promotion</w:t>
      </w:r>
      <w:r>
        <w:rPr>
          <w:rFonts w:ascii="Times New Roman"/>
          <w:sz w:val="24"/>
        </w:rPr>
        <w:br/>
        <w:tab/>
      </w:r>
      <w:r>
        <w:rPr>
          <w:rFonts w:ascii="Times New Roman"/>
          <w:sz w:val="24"/>
        </w:rPr>
        <w:t>D)    production</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UPS, FedEx, and other shipping companies support other firms' ________ marketing goals.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management</w:t>
      </w:r>
      <w:r>
        <w:rPr>
          <w:rFonts w:ascii="Times New Roman"/>
          <w:sz w:val="24"/>
        </w:rPr>
        <w:tab/>
        <w:br/>
        <w:tab/>
      </w:r>
      <w:r>
        <w:rPr>
          <w:rFonts w:ascii="Times New Roman"/>
          <w:sz w:val="24"/>
        </w:rPr>
        <w:t>B)    value communication</w:t>
      </w:r>
      <w:r>
        <w:rPr>
          <w:rFonts w:ascii="Times New Roman"/>
          <w:sz w:val="24"/>
        </w:rPr>
        <w:br/>
        <w:tab/>
      </w:r>
      <w:r>
        <w:rPr>
          <w:rFonts w:ascii="Times New Roman"/>
          <w:sz w:val="24"/>
        </w:rPr>
        <w:t>C)    value capture</w:t>
      </w:r>
      <w:r>
        <w:rPr>
          <w:rFonts w:ascii="Times New Roman"/>
          <w:sz w:val="24"/>
        </w:rPr>
        <w:br/>
        <w:tab/>
      </w:r>
      <w:r>
        <w:rPr>
          <w:rFonts w:ascii="Times New Roman"/>
          <w:sz w:val="24"/>
        </w:rPr>
        <w:t>D)    retail management</w:t>
      </w:r>
      <w:r>
        <w:rPr>
          <w:rFonts w:ascii="Times New Roman"/>
          <w:sz w:val="24"/>
        </w:rPr>
        <w:br/>
        <w:tab/>
      </w:r>
      <w:r>
        <w:rPr>
          <w:rFonts w:ascii="Times New Roman"/>
          <w:sz w:val="24"/>
        </w:rPr>
        <w:t>E)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________ is communication by a marketer that informs, persuades, and reminds potential buyers about a product or service to influence their opinions and elicit a response.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Pricing</w:t>
      </w:r>
      <w:r>
        <w:rPr>
          <w:rFonts w:ascii="Times New Roman"/>
          <w:sz w:val="24"/>
        </w:rPr>
        <w:tab/>
        <w:br/>
        <w:tab/>
      </w:r>
      <w:r>
        <w:rPr>
          <w:rFonts w:ascii="Times New Roman"/>
          <w:sz w:val="24"/>
        </w:rPr>
        <w:t>B)    Promotion</w:t>
      </w:r>
      <w:r>
        <w:rPr>
          <w:rFonts w:ascii="Times New Roman"/>
          <w:sz w:val="24"/>
        </w:rPr>
        <w:br/>
        <w:tab/>
      </w:r>
      <w:r>
        <w:rPr>
          <w:rFonts w:ascii="Times New Roman"/>
          <w:sz w:val="24"/>
        </w:rPr>
        <w:t>C)    Placement</w:t>
      </w:r>
      <w:r>
        <w:rPr>
          <w:rFonts w:ascii="Times New Roman"/>
          <w:sz w:val="24"/>
        </w:rPr>
        <w:br/>
        <w:tab/>
      </w:r>
      <w:r>
        <w:rPr>
          <w:rFonts w:ascii="Times New Roman"/>
          <w:sz w:val="24"/>
        </w:rPr>
        <w:t>D)    A relational orientation</w:t>
      </w:r>
      <w:r>
        <w:rPr>
          <w:rFonts w:ascii="Times New Roman"/>
          <w:sz w:val="24"/>
        </w:rPr>
        <w:br/>
        <w:tab/>
      </w:r>
      <w:r>
        <w:rPr>
          <w:rFonts w:ascii="Times New Roman"/>
          <w:sz w:val="24"/>
        </w:rPr>
        <w:t>E)    Value cocreation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Effective promotion enhances a product or service's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management system.</w:t>
      </w:r>
      <w:r>
        <w:rPr>
          <w:rFonts w:ascii="Times New Roman"/>
          <w:sz w:val="24"/>
        </w:rPr>
        <w:tab/>
        <w:br/>
        <w:tab/>
      </w:r>
      <w:r>
        <w:rPr>
          <w:rFonts w:ascii="Times New Roman"/>
          <w:sz w:val="24"/>
        </w:rPr>
        <w:t>B)    wholesaling capabilities.</w:t>
      </w:r>
      <w:r>
        <w:rPr>
          <w:rFonts w:ascii="Times New Roman"/>
          <w:sz w:val="24"/>
        </w:rPr>
        <w:br/>
        <w:tab/>
      </w:r>
      <w:r>
        <w:rPr>
          <w:rFonts w:ascii="Times New Roman"/>
          <w:sz w:val="24"/>
        </w:rPr>
        <w:t>C)    perceived value.</w:t>
      </w:r>
      <w:r>
        <w:rPr>
          <w:rFonts w:ascii="Times New Roman"/>
          <w:sz w:val="24"/>
        </w:rPr>
        <w:br/>
        <w:tab/>
      </w:r>
      <w:r>
        <w:rPr>
          <w:rFonts w:ascii="Times New Roman"/>
          <w:sz w:val="24"/>
        </w:rPr>
        <w:t>D)    design features.</w:t>
      </w:r>
      <w:r>
        <w:rPr>
          <w:rFonts w:ascii="Times New Roman"/>
          <w:sz w:val="24"/>
        </w:rPr>
        <w:br/>
        <w:tab/>
      </w:r>
      <w:r>
        <w:rPr>
          <w:rFonts w:ascii="Times New Roman"/>
          <w:sz w:val="24"/>
        </w:rPr>
        <w:t>E)    price differential.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By promoting perfume based on youth, style, and sex appeal, Calvin Klein is attempting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influence social norms regarding sexuality.</w:t>
      </w:r>
      <w:r>
        <w:rPr>
          <w:rFonts w:ascii="Times New Roman"/>
          <w:sz w:val="24"/>
        </w:rPr>
        <w:tab/>
        <w:br/>
        <w:tab/>
      </w:r>
      <w:r>
        <w:rPr>
          <w:rFonts w:ascii="Times New Roman"/>
          <w:sz w:val="24"/>
        </w:rPr>
        <w:t>B)    encourage consumers to participate in product redesign.</w:t>
      </w:r>
      <w:r>
        <w:rPr>
          <w:rFonts w:ascii="Times New Roman"/>
          <w:sz w:val="24"/>
        </w:rPr>
        <w:br/>
        <w:tab/>
      </w:r>
      <w:r>
        <w:rPr>
          <w:rFonts w:ascii="Times New Roman"/>
          <w:sz w:val="24"/>
        </w:rPr>
        <w:t>C)    stimulate supply chain management cooperation.</w:t>
      </w:r>
      <w:r>
        <w:rPr>
          <w:rFonts w:ascii="Times New Roman"/>
          <w:sz w:val="24"/>
        </w:rPr>
        <w:br/>
        <w:tab/>
      </w:r>
      <w:r>
        <w:rPr>
          <w:rFonts w:ascii="Times New Roman"/>
          <w:sz w:val="24"/>
        </w:rPr>
        <w:t>D)    increase the perceived value of its products.</w:t>
      </w:r>
      <w:r>
        <w:rPr>
          <w:rFonts w:ascii="Times New Roman"/>
          <w:sz w:val="24"/>
        </w:rPr>
        <w:br/>
        <w:tab/>
      </w:r>
      <w:r>
        <w:rPr>
          <w:rFonts w:ascii="Times New Roman"/>
          <w:sz w:val="24"/>
        </w:rPr>
        <w:t>E)    demonstrate social responsibility.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When retailers sell to consumers it is considered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w:t>
      </w:r>
      <w:r>
        <w:rPr>
          <w:rFonts w:ascii="Times New Roman"/>
          <w:sz w:val="24"/>
        </w:rPr>
        <w:tab/>
        <w:br/>
        <w:tab/>
      </w:r>
      <w:r>
        <w:rPr>
          <w:rFonts w:ascii="Times New Roman"/>
          <w:sz w:val="24"/>
        </w:rPr>
        <w:t>B)    B2B</w:t>
      </w:r>
      <w:r>
        <w:rPr>
          <w:rFonts w:ascii="Times New Roman"/>
          <w:sz w:val="24"/>
        </w:rPr>
        <w:br/>
        <w:tab/>
      </w:r>
      <w:r>
        <w:rPr>
          <w:rFonts w:ascii="Times New Roman"/>
          <w:sz w:val="24"/>
        </w:rPr>
        <w:t>C)    R2C</w:t>
      </w:r>
      <w:r>
        <w:rPr>
          <w:rFonts w:ascii="Times New Roman"/>
          <w:sz w:val="24"/>
        </w:rPr>
        <w:br/>
        <w:tab/>
      </w:r>
      <w:r>
        <w:rPr>
          <w:rFonts w:ascii="Times New Roman"/>
          <w:sz w:val="24"/>
        </w:rPr>
        <w:t>D)    C2C</w:t>
      </w:r>
      <w:r>
        <w:rPr>
          <w:rFonts w:ascii="Times New Roman"/>
          <w:sz w:val="24"/>
        </w:rPr>
        <w:br/>
        <w:tab/>
      </w:r>
      <w:r>
        <w:rPr>
          <w:rFonts w:ascii="Times New Roman"/>
          <w:sz w:val="24"/>
        </w:rPr>
        <w:t>E)    C2B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By allowing consumers to sell their unwanted goods to other consumers, auction sites like eBay and Etsy cater to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B2B</w:t>
      </w:r>
      <w:r>
        <w:rPr>
          <w:rFonts w:ascii="Times New Roman"/>
          <w:sz w:val="24"/>
        </w:rPr>
        <w:tab/>
        <w:br/>
        <w:tab/>
      </w:r>
      <w:r>
        <w:rPr>
          <w:rFonts w:ascii="Times New Roman"/>
          <w:sz w:val="24"/>
        </w:rPr>
        <w:t>B)    C2C</w:t>
      </w:r>
      <w:r>
        <w:rPr>
          <w:rFonts w:ascii="Times New Roman"/>
          <w:sz w:val="24"/>
        </w:rPr>
        <w:br/>
        <w:tab/>
      </w:r>
      <w:r>
        <w:rPr>
          <w:rFonts w:ascii="Times New Roman"/>
          <w:sz w:val="24"/>
        </w:rPr>
        <w:t>C)    D2C</w:t>
      </w:r>
      <w:r>
        <w:rPr>
          <w:rFonts w:ascii="Times New Roman"/>
          <w:sz w:val="24"/>
        </w:rPr>
        <w:br/>
        <w:tab/>
      </w:r>
      <w:r>
        <w:rPr>
          <w:rFonts w:ascii="Times New Roman"/>
          <w:sz w:val="24"/>
        </w:rPr>
        <w:t>D)    C2D</w:t>
      </w:r>
      <w:r>
        <w:rPr>
          <w:rFonts w:ascii="Times New Roman"/>
          <w:sz w:val="24"/>
        </w:rPr>
        <w:br/>
        <w:tab/>
      </w:r>
      <w:r>
        <w:rPr>
          <w:rFonts w:ascii="Times New Roman"/>
          <w:sz w:val="24"/>
        </w:rPr>
        <w:t>E)    B2G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As use of the Internet took off, car manufacturers were tempted to sell directly to consumers, but decided instead to continue to sell through their existing dealer networks. The car manufacturers considered switching from ________ to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 B2B</w:t>
      </w:r>
      <w:r>
        <w:rPr>
          <w:rFonts w:ascii="Times New Roman"/>
          <w:sz w:val="24"/>
        </w:rPr>
        <w:tab/>
        <w:br/>
        <w:tab/>
      </w:r>
      <w:r>
        <w:rPr>
          <w:rFonts w:ascii="Times New Roman"/>
          <w:sz w:val="24"/>
        </w:rPr>
        <w:t>B)    B2C; C2C</w:t>
      </w:r>
      <w:r>
        <w:rPr>
          <w:rFonts w:ascii="Times New Roman"/>
          <w:sz w:val="24"/>
        </w:rPr>
        <w:br/>
        <w:tab/>
      </w:r>
      <w:r>
        <w:rPr>
          <w:rFonts w:ascii="Times New Roman"/>
          <w:sz w:val="24"/>
        </w:rPr>
        <w:t>C)    B2B; B2C</w:t>
      </w:r>
      <w:r>
        <w:rPr>
          <w:rFonts w:ascii="Times New Roman"/>
          <w:sz w:val="24"/>
        </w:rPr>
        <w:br/>
        <w:tab/>
      </w:r>
      <w:r>
        <w:rPr>
          <w:rFonts w:ascii="Times New Roman"/>
          <w:sz w:val="24"/>
        </w:rPr>
        <w:t>D)    B2B; C2C</w:t>
      </w:r>
      <w:r>
        <w:rPr>
          <w:rFonts w:ascii="Times New Roman"/>
          <w:sz w:val="24"/>
        </w:rPr>
        <w:br/>
        <w:tab/>
      </w:r>
      <w:r>
        <w:rPr>
          <w:rFonts w:ascii="Times New Roman"/>
          <w:sz w:val="24"/>
        </w:rPr>
        <w:t>E)    C2C; B2C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company activity is identified as the set of institutions, and processes for creating, capturing, communicating, delivering, and exchanging offerings that have value for customers, clients, partners, and society at large?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resources</w:t>
      </w:r>
      <w:r>
        <w:rPr>
          <w:rFonts w:ascii="Times New Roman"/>
          <w:sz w:val="24"/>
        </w:rPr>
        <w:tab/>
        <w:br/>
        <w:tab/>
      </w:r>
      <w:r>
        <w:rPr>
          <w:rFonts w:ascii="Times New Roman"/>
          <w:sz w:val="24"/>
        </w:rPr>
        <w:t>B)    marketing</w:t>
      </w:r>
      <w:r>
        <w:rPr>
          <w:rFonts w:ascii="Times New Roman"/>
          <w:sz w:val="24"/>
        </w:rPr>
        <w:br/>
        <w:tab/>
      </w:r>
      <w:r>
        <w:rPr>
          <w:rFonts w:ascii="Times New Roman"/>
          <w:sz w:val="24"/>
        </w:rPr>
        <w:t>C)    accounting</w:t>
      </w:r>
      <w:r>
        <w:rPr>
          <w:rFonts w:ascii="Times New Roman"/>
          <w:sz w:val="24"/>
        </w:rPr>
        <w:br/>
        <w:tab/>
      </w:r>
      <w:r>
        <w:rPr>
          <w:rFonts w:ascii="Times New Roman"/>
          <w:sz w:val="24"/>
        </w:rPr>
        <w:t>D)    manufacturing</w:t>
      </w:r>
      <w:r>
        <w:rPr>
          <w:rFonts w:ascii="Times New Roman"/>
          <w:sz w:val="24"/>
        </w:rPr>
        <w:br/>
        <w:tab/>
      </w:r>
      <w:r>
        <w:rPr>
          <w:rFonts w:ascii="Times New Roman"/>
          <w:sz w:val="24"/>
        </w:rPr>
        <w:t>E)    sales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Sturdy Construction has been a successful, small, home-building firm for years. The owner pays subcontractors slightly more than the usual rate for different tasks, reducing the company's gross margin. Sturdy rarely changes subcontractors, has relatively few complaints from home buyers, and is able to get quick responses from subcontractors when buyers do have problems. Sturdy Construction is engaged in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traditional transactional orientation.</w:t>
      </w:r>
      <w:r>
        <w:rPr>
          <w:rFonts w:ascii="Times New Roman"/>
          <w:sz w:val="24"/>
        </w:rPr>
        <w:tab/>
        <w:br/>
        <w:tab/>
      </w:r>
      <w:r>
        <w:rPr>
          <w:rFonts w:ascii="Times New Roman"/>
          <w:sz w:val="24"/>
        </w:rPr>
        <w:t>B)    C2C value-driven marketing.</w:t>
      </w:r>
      <w:r>
        <w:rPr>
          <w:rFonts w:ascii="Times New Roman"/>
          <w:sz w:val="24"/>
        </w:rPr>
        <w:br/>
        <w:tab/>
      </w:r>
      <w:r>
        <w:rPr>
          <w:rFonts w:ascii="Times New Roman"/>
          <w:sz w:val="24"/>
        </w:rPr>
        <w:t>C)    effective supply chain management.</w:t>
      </w:r>
      <w:r>
        <w:rPr>
          <w:rFonts w:ascii="Times New Roman"/>
          <w:sz w:val="24"/>
        </w:rPr>
        <w:br/>
        <w:tab/>
      </w:r>
      <w:r>
        <w:rPr>
          <w:rFonts w:ascii="Times New Roman"/>
          <w:sz w:val="24"/>
        </w:rPr>
        <w:t>D)    value cocreation.</w:t>
      </w:r>
      <w:r>
        <w:rPr>
          <w:rFonts w:ascii="Times New Roman"/>
          <w:sz w:val="24"/>
        </w:rPr>
        <w:br/>
        <w:tab/>
      </w:r>
      <w:r>
        <w:rPr>
          <w:rFonts w:ascii="Times New Roman"/>
          <w:sz w:val="24"/>
        </w:rPr>
        <w:t>E)    a virtual monopoly.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Meredith’s current task at work is to determine how much the new product should cost and how it will be promoted. What is Meredith working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forecast</w:t>
      </w:r>
      <w:r>
        <w:rPr>
          <w:rFonts w:ascii="Times New Roman"/>
          <w:sz w:val="24"/>
        </w:rPr>
        <w:tab/>
        <w:br/>
        <w:tab/>
      </w:r>
      <w:r>
        <w:rPr>
          <w:rFonts w:ascii="Times New Roman"/>
          <w:sz w:val="24"/>
        </w:rPr>
        <w:t>B)    marketing plan</w:t>
      </w:r>
      <w:r>
        <w:rPr>
          <w:rFonts w:ascii="Times New Roman"/>
          <w:sz w:val="24"/>
        </w:rPr>
        <w:br/>
        <w:tab/>
      </w:r>
      <w:r>
        <w:rPr>
          <w:rFonts w:ascii="Times New Roman"/>
          <w:sz w:val="24"/>
        </w:rPr>
        <w:t>C)    demographics</w:t>
      </w:r>
      <w:r>
        <w:rPr>
          <w:rFonts w:ascii="Times New Roman"/>
          <w:sz w:val="24"/>
        </w:rPr>
        <w:br/>
        <w:tab/>
      </w:r>
      <w:r>
        <w:rPr>
          <w:rFonts w:ascii="Times New Roman"/>
          <w:sz w:val="24"/>
        </w:rPr>
        <w:t>D)    CRM</w:t>
      </w:r>
      <w:r>
        <w:rPr>
          <w:rFonts w:ascii="Times New Roman"/>
          <w:sz w:val="24"/>
        </w:rPr>
        <w:br/>
        <w:tab/>
      </w:r>
      <w:r>
        <w:rPr>
          <w:rFonts w:ascii="Times New Roman"/>
          <w:sz w:val="24"/>
        </w:rPr>
        <w:t>E)    supply chain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An organization on cycling safety visits an elementary school and gives a presentation on the importance of wearing helmets while riding a bike. After listening to the presentation, which action indicates that an exchange of valuable ideas has taken place?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students decide to wear helmets while bicycling.</w:t>
      </w:r>
      <w:r>
        <w:rPr>
          <w:rFonts w:ascii="Times New Roman"/>
          <w:sz w:val="24"/>
        </w:rPr>
        <w:tab/>
        <w:br/>
        <w:tab/>
      </w:r>
      <w:r>
        <w:rPr>
          <w:rFonts w:ascii="Times New Roman"/>
          <w:sz w:val="24"/>
        </w:rPr>
        <w:t>B)    The teachers who are parents go out to purchase new helmets.</w:t>
      </w:r>
      <w:r>
        <w:rPr>
          <w:rFonts w:ascii="Times New Roman"/>
          <w:sz w:val="24"/>
        </w:rPr>
        <w:br/>
        <w:tab/>
      </w:r>
      <w:r>
        <w:rPr>
          <w:rFonts w:ascii="Times New Roman"/>
          <w:sz w:val="24"/>
        </w:rPr>
        <w:t>C)    The students continue to ride without wearing helmets.</w:t>
      </w:r>
      <w:r>
        <w:rPr>
          <w:rFonts w:ascii="Times New Roman"/>
          <w:sz w:val="24"/>
        </w:rPr>
        <w:br/>
        <w:tab/>
      </w:r>
      <w:r>
        <w:rPr>
          <w:rFonts w:ascii="Times New Roman"/>
          <w:sz w:val="24"/>
        </w:rPr>
        <w:t>D)    The organization services their bikes to ensure they are safe to ride.</w:t>
      </w:r>
      <w:r>
        <w:rPr>
          <w:rFonts w:ascii="Times New Roman"/>
          <w:sz w:val="24"/>
        </w:rPr>
        <w:br/>
        <w:tab/>
      </w:r>
      <w:r>
        <w:rPr>
          <w:rFonts w:ascii="Times New Roman"/>
          <w:sz w:val="24"/>
        </w:rPr>
        <w:t>E)    The students stop riding their bicycles.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statement is true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affects various stakeholders.</w:t>
      </w:r>
      <w:r>
        <w:rPr>
          <w:rFonts w:ascii="Times New Roman"/>
          <w:sz w:val="24"/>
        </w:rPr>
        <w:tab/>
        <w:br/>
        <w:tab/>
      </w:r>
      <w:r>
        <w:rPr>
          <w:rFonts w:ascii="Times New Roman"/>
          <w:sz w:val="24"/>
        </w:rPr>
        <w:t>B)    Marketing plays no role in creating value.</w:t>
      </w:r>
      <w:r>
        <w:rPr>
          <w:rFonts w:ascii="Times New Roman"/>
          <w:sz w:val="24"/>
        </w:rPr>
        <w:br/>
        <w:tab/>
      </w:r>
      <w:r>
        <w:rPr>
          <w:rFonts w:ascii="Times New Roman"/>
          <w:b w:val="false"/>
          <w:i w:val="false"/>
          <w:color w:val="000000"/>
          <w:sz w:val="24"/>
        </w:rPr>
        <w:t>C)    Marketing is about satisfying the company's needs and wants.</w:t>
      </w:r>
      <w:r>
        <w:rPr>
          <w:rFonts w:ascii="Times New Roman"/>
          <w:sz w:val="24"/>
        </w:rPr>
      </w:r>
      <w:r>
        <w:rPr>
          <w:rFonts w:ascii="Times New Roman"/>
          <w:sz w:val="24"/>
        </w:rPr>
        <w:br/>
        <w:tab/>
      </w:r>
      <w:r>
        <w:rPr>
          <w:rFonts w:ascii="Times New Roman"/>
          <w:sz w:val="24"/>
        </w:rPr>
        <w:t>D)    Marketing requires place, product, promotion, and perception decisions.</w:t>
      </w:r>
      <w:r>
        <w:rPr>
          <w:rFonts w:ascii="Times New Roman"/>
          <w:sz w:val="24"/>
        </w:rPr>
        <w:br/>
        <w:tab/>
      </w:r>
      <w:r>
        <w:rPr>
          <w:rFonts w:ascii="Times New Roman"/>
          <w:sz w:val="24"/>
        </w:rPr>
        <w:t>E)    Marketing is performed by organizations, not individuals.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Traditionally, marketing activities have been divided into the four Ps: product, price, place, and promotion. The four Ps represent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mix.</w:t>
      </w:r>
      <w:r>
        <w:rPr>
          <w:rFonts w:ascii="Times New Roman"/>
          <w:sz w:val="24"/>
        </w:rPr>
        <w:tab/>
        <w:br/>
        <w:tab/>
      </w:r>
      <w:r>
        <w:rPr>
          <w:rFonts w:ascii="Times New Roman"/>
          <w:sz w:val="24"/>
        </w:rPr>
        <w:t>B)    marketing channel.</w:t>
      </w:r>
      <w:r>
        <w:rPr>
          <w:rFonts w:ascii="Times New Roman"/>
          <w:sz w:val="24"/>
        </w:rPr>
        <w:br/>
        <w:tab/>
      </w:r>
      <w:r>
        <w:rPr>
          <w:rFonts w:ascii="Times New Roman"/>
          <w:sz w:val="24"/>
        </w:rPr>
        <w:t>C)    marketing plan.</w:t>
      </w:r>
      <w:r>
        <w:rPr>
          <w:rFonts w:ascii="Times New Roman"/>
          <w:sz w:val="24"/>
        </w:rPr>
        <w:br/>
        <w:tab/>
      </w:r>
      <w:r>
        <w:rPr>
          <w:rFonts w:ascii="Times New Roman"/>
          <w:sz w:val="24"/>
        </w:rPr>
        <w:t>D)    marketing era.</w:t>
      </w:r>
      <w:r>
        <w:rPr>
          <w:rFonts w:ascii="Times New Roman"/>
          <w:sz w:val="24"/>
        </w:rPr>
        <w:br/>
        <w:tab/>
      </w:r>
      <w:r>
        <w:rPr>
          <w:rFonts w:ascii="Times New Roman"/>
          <w:sz w:val="24"/>
        </w:rPr>
        <w:t>E)    marketing implementation.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Internet sites, physical stores, and kiosks are most closely associated with which element of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price</w:t>
      </w:r>
      <w:r>
        <w:rPr>
          <w:rFonts w:ascii="Times New Roman"/>
          <w:sz w:val="24"/>
        </w:rPr>
        <w:br/>
        <w:tab/>
      </w:r>
      <w:r>
        <w:rPr>
          <w:rFonts w:ascii="Times New Roman"/>
          <w:sz w:val="24"/>
        </w:rPr>
        <w:t>C)    product</w:t>
      </w:r>
      <w:r>
        <w:rPr>
          <w:rFonts w:ascii="Times New Roman"/>
          <w:sz w:val="24"/>
        </w:rPr>
        <w:br/>
        <w:tab/>
      </w:r>
      <w:r>
        <w:rPr>
          <w:rFonts w:ascii="Times New Roman"/>
          <w:sz w:val="24"/>
        </w:rPr>
        <w:t>D)    promotion</w:t>
      </w:r>
      <w:r>
        <w:rPr>
          <w:rFonts w:ascii="Times New Roman"/>
          <w:sz w:val="24"/>
        </w:rPr>
        <w:br/>
        <w:tab/>
      </w:r>
      <w:r>
        <w:rPr>
          <w:rFonts w:ascii="Times New Roman"/>
          <w:sz w:val="24"/>
        </w:rPr>
        <w:t>E)    proximity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The primary purpose of the ________ plan is to specify the marketing activities for a specific period of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w:t>
      </w:r>
      <w:r>
        <w:rPr>
          <w:rFonts w:ascii="Times New Roman"/>
          <w:sz w:val="24"/>
        </w:rPr>
        <w:tab/>
        <w:br/>
        <w:tab/>
      </w:r>
      <w:r>
        <w:rPr>
          <w:rFonts w:ascii="Times New Roman"/>
          <w:sz w:val="24"/>
        </w:rPr>
        <w:t>B)    business</w:t>
      </w:r>
      <w:r>
        <w:rPr>
          <w:rFonts w:ascii="Times New Roman"/>
          <w:sz w:val="24"/>
        </w:rPr>
        <w:br/>
        <w:tab/>
      </w:r>
      <w:r>
        <w:rPr>
          <w:rFonts w:ascii="Times New Roman"/>
          <w:sz w:val="24"/>
        </w:rPr>
        <w:t>C)    strategic</w:t>
      </w:r>
      <w:r>
        <w:rPr>
          <w:rFonts w:ascii="Times New Roman"/>
          <w:sz w:val="24"/>
        </w:rPr>
        <w:br/>
        <w:tab/>
      </w:r>
      <w:r>
        <w:rPr>
          <w:rFonts w:ascii="Times New Roman"/>
          <w:sz w:val="24"/>
        </w:rPr>
        <w:t>D)    organizational</w:t>
      </w:r>
      <w:r>
        <w:rPr>
          <w:rFonts w:ascii="Times New Roman"/>
          <w:sz w:val="24"/>
        </w:rPr>
        <w:br/>
        <w:tab/>
      </w:r>
      <w:r>
        <w:rPr>
          <w:rFonts w:ascii="Times New Roman"/>
          <w:sz w:val="24"/>
        </w:rPr>
        <w:t>E)    resource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How a product or service will be conceived or designed, how much it should cost, where and how it will be promoted, and how it will get to the consumer are all elements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marketing plan.</w:t>
      </w:r>
      <w:r>
        <w:rPr>
          <w:rFonts w:ascii="Times New Roman"/>
          <w:sz w:val="24"/>
        </w:rPr>
        <w:tab/>
        <w:br/>
        <w:tab/>
      </w:r>
      <w:r>
        <w:rPr>
          <w:rFonts w:ascii="Times New Roman"/>
          <w:sz w:val="24"/>
        </w:rPr>
        <w:t>B)    a marketing exchange.</w:t>
      </w:r>
      <w:r>
        <w:rPr>
          <w:rFonts w:ascii="Times New Roman"/>
          <w:sz w:val="24"/>
        </w:rPr>
        <w:br/>
        <w:tab/>
      </w:r>
      <w:r>
        <w:rPr>
          <w:rFonts w:ascii="Times New Roman"/>
          <w:sz w:val="24"/>
        </w:rPr>
        <w:t>C)    supply chain logistics.</w:t>
      </w:r>
      <w:r>
        <w:rPr>
          <w:rFonts w:ascii="Times New Roman"/>
          <w:sz w:val="24"/>
        </w:rPr>
        <w:br/>
        <w:tab/>
      </w:r>
      <w:r>
        <w:rPr>
          <w:rFonts w:ascii="Times New Roman"/>
          <w:sz w:val="24"/>
        </w:rPr>
        <w:t>D)    production management.</w:t>
      </w:r>
      <w:r>
        <w:rPr>
          <w:rFonts w:ascii="Times New Roman"/>
          <w:sz w:val="24"/>
        </w:rPr>
        <w:br/>
        <w:tab/>
      </w:r>
      <w:r>
        <w:rPr>
          <w:rFonts w:ascii="Times New Roman"/>
          <w:sz w:val="24"/>
        </w:rPr>
        <w:t>E)    delivery of the value proposition.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The activity, set of institutions, and processes for creating, capturing, communicating, delivering, and exchanging offerings that have value for customers, clients, partners, and society at large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w:t>
      </w:r>
      <w:r>
        <w:rPr>
          <w:rFonts w:ascii="Times New Roman"/>
          <w:sz w:val="24"/>
        </w:rPr>
        <w:tab/>
        <w:br/>
        <w:tab/>
      </w:r>
      <w:r>
        <w:rPr>
          <w:rFonts w:ascii="Times New Roman"/>
          <w:sz w:val="24"/>
        </w:rPr>
        <w:t>B)    production.</w:t>
      </w:r>
      <w:r>
        <w:rPr>
          <w:rFonts w:ascii="Times New Roman"/>
          <w:sz w:val="24"/>
        </w:rPr>
        <w:br/>
        <w:tab/>
      </w:r>
      <w:r>
        <w:rPr>
          <w:rFonts w:ascii="Times New Roman"/>
          <w:sz w:val="24"/>
        </w:rPr>
        <w:t>C)    logistics.</w:t>
      </w:r>
      <w:r>
        <w:rPr>
          <w:rFonts w:ascii="Times New Roman"/>
          <w:sz w:val="24"/>
        </w:rPr>
        <w:br/>
        <w:tab/>
      </w:r>
      <w:r>
        <w:rPr>
          <w:rFonts w:ascii="Times New Roman"/>
          <w:sz w:val="24"/>
        </w:rPr>
        <w:t>D)    customer service.</w:t>
      </w:r>
      <w:r>
        <w:rPr>
          <w:rFonts w:ascii="Times New Roman"/>
          <w:sz w:val="24"/>
        </w:rPr>
        <w:br/>
        <w:tab/>
      </w:r>
      <w:r>
        <w:rPr>
          <w:rFonts w:ascii="Times New Roman"/>
          <w:sz w:val="24"/>
        </w:rPr>
        <w:t>E)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JeMarcus is going to sell sporting apparel, which he has already purchased from manufacturers, and has signed a deal agreeing to the volume he will sell monthly. He has researched his competition, talked to some customers, and decided on prices he will charge. JeMarcus has also developed a plan for promoting his business. Based on this description, which element of the marketing mix does JeMarcus still need to work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product</w:t>
      </w:r>
      <w:r>
        <w:rPr>
          <w:rFonts w:ascii="Times New Roman"/>
          <w:sz w:val="24"/>
        </w:rPr>
        <w:br/>
        <w:tab/>
      </w:r>
      <w:r>
        <w:rPr>
          <w:rFonts w:ascii="Times New Roman"/>
          <w:sz w:val="24"/>
        </w:rPr>
        <w:t>C)    price</w:t>
      </w:r>
      <w:r>
        <w:rPr>
          <w:rFonts w:ascii="Times New Roman"/>
          <w:sz w:val="24"/>
        </w:rPr>
        <w:br/>
        <w:tab/>
      </w:r>
      <w:r>
        <w:rPr>
          <w:rFonts w:ascii="Times New Roman"/>
          <w:sz w:val="24"/>
        </w:rPr>
        <w:t>D)    promotion</w:t>
      </w:r>
      <w:r>
        <w:rPr>
          <w:rFonts w:ascii="Times New Roman"/>
          <w:sz w:val="24"/>
        </w:rPr>
        <w:br/>
        <w:tab/>
      </w:r>
      <w:r>
        <w:rPr>
          <w:rFonts w:ascii="Times New Roman"/>
          <w:sz w:val="24"/>
        </w:rPr>
        <w:t>E)    planning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Trisha opened a running shoe store and signed a lease on the property. She also signed an agreement with the manufacturer on the amount of merchandise she will sell and the promotions she will conduct. Based on this description, which aspect of the marketing mix does Trisha still need to work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w:t>
      </w:r>
      <w:r>
        <w:rPr>
          <w:rFonts w:ascii="Times New Roman"/>
          <w:sz w:val="24"/>
        </w:rPr>
        <w:tab/>
        <w:br/>
        <w:tab/>
      </w:r>
      <w:r>
        <w:rPr>
          <w:rFonts w:ascii="Times New Roman"/>
          <w:sz w:val="24"/>
        </w:rPr>
        <w:t>B)    place</w:t>
      </w:r>
      <w:r>
        <w:rPr>
          <w:rFonts w:ascii="Times New Roman"/>
          <w:sz w:val="24"/>
        </w:rPr>
        <w:br/>
        <w:tab/>
      </w:r>
      <w:r>
        <w:rPr>
          <w:rFonts w:ascii="Times New Roman"/>
          <w:sz w:val="24"/>
        </w:rPr>
        <w:t>C)    promotion</w:t>
      </w:r>
      <w:r>
        <w:rPr>
          <w:rFonts w:ascii="Times New Roman"/>
          <w:sz w:val="24"/>
        </w:rPr>
        <w:br/>
        <w:tab/>
      </w:r>
      <w:r>
        <w:rPr>
          <w:rFonts w:ascii="Times New Roman"/>
          <w:sz w:val="24"/>
        </w:rPr>
        <w:t>D)    product</w:t>
      </w:r>
      <w:r>
        <w:rPr>
          <w:rFonts w:ascii="Times New Roman"/>
          <w:sz w:val="24"/>
        </w:rPr>
        <w:br/>
        <w:tab/>
      </w:r>
      <w:r>
        <w:rPr>
          <w:rFonts w:ascii="Times New Roman"/>
          <w:sz w:val="24"/>
        </w:rPr>
        <w:t>E)    prototype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Marketing channel management is related to which of the four 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promotion</w:t>
      </w:r>
      <w:r>
        <w:rPr>
          <w:rFonts w:ascii="Times New Roman"/>
          <w:sz w:val="24"/>
        </w:rPr>
        <w:br/>
        <w:tab/>
      </w:r>
      <w:r>
        <w:rPr>
          <w:rFonts w:ascii="Times New Roman"/>
          <w:sz w:val="24"/>
        </w:rPr>
        <w:t>E)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Parul went shopping at the mall and bought a dress from a retail store. Which type of transaction was Parul participating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B2B</w:t>
      </w:r>
      <w:r>
        <w:rPr>
          <w:rFonts w:ascii="Times New Roman"/>
          <w:sz w:val="24"/>
        </w:rPr>
        <w:tab/>
        <w:br/>
        <w:tab/>
      </w:r>
      <w:r>
        <w:rPr>
          <w:rFonts w:ascii="Times New Roman"/>
          <w:sz w:val="24"/>
        </w:rPr>
        <w:t>B)    C2C</w:t>
      </w:r>
      <w:r>
        <w:rPr>
          <w:rFonts w:ascii="Times New Roman"/>
          <w:sz w:val="24"/>
        </w:rPr>
        <w:br/>
        <w:tab/>
      </w:r>
      <w:r>
        <w:rPr>
          <w:rFonts w:ascii="Times New Roman"/>
          <w:sz w:val="24"/>
        </w:rPr>
        <w:t>C)    B2C</w:t>
      </w:r>
      <w:r>
        <w:rPr>
          <w:rFonts w:ascii="Times New Roman"/>
          <w:sz w:val="24"/>
        </w:rPr>
        <w:br/>
        <w:tab/>
      </w:r>
      <w:r>
        <w:rPr>
          <w:rFonts w:ascii="Times New Roman"/>
          <w:sz w:val="24"/>
        </w:rPr>
        <w:t>D)    R2C</w:t>
      </w:r>
      <w:r>
        <w:rPr>
          <w:rFonts w:ascii="Times New Roman"/>
          <w:sz w:val="24"/>
        </w:rPr>
        <w:br/>
        <w:tab/>
      </w:r>
      <w:r>
        <w:rPr>
          <w:rFonts w:ascii="Times New Roman"/>
          <w:sz w:val="24"/>
        </w:rPr>
        <w:t>E)    C2B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According to your text, in the broadest terms, the "marketplace"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wholesale and retail environments.</w:t>
      </w:r>
      <w:r>
        <w:rPr>
          <w:rFonts w:ascii="Times New Roman"/>
          <w:sz w:val="24"/>
        </w:rPr>
        <w:tab/>
        <w:br/>
        <w:tab/>
      </w:r>
      <w:r>
        <w:rPr>
          <w:rFonts w:ascii="Times New Roman"/>
          <w:sz w:val="24"/>
        </w:rPr>
        <w:t>B)    brick-and-mortar stores and the Internet.</w:t>
      </w:r>
      <w:r>
        <w:rPr>
          <w:rFonts w:ascii="Times New Roman"/>
          <w:sz w:val="24"/>
        </w:rPr>
        <w:br/>
        <w:tab/>
      </w:r>
      <w:r>
        <w:rPr>
          <w:rFonts w:ascii="Times New Roman"/>
          <w:sz w:val="24"/>
        </w:rPr>
        <w:t>C)    the four Ps.</w:t>
      </w:r>
      <w:r>
        <w:rPr>
          <w:rFonts w:ascii="Times New Roman"/>
          <w:sz w:val="24"/>
        </w:rPr>
        <w:br/>
        <w:tab/>
      </w:r>
      <w:r>
        <w:rPr>
          <w:rFonts w:ascii="Times New Roman"/>
          <w:sz w:val="24"/>
        </w:rPr>
        <w:t>D)    channels that are accessible to a given customer.</w:t>
      </w:r>
      <w:r>
        <w:rPr>
          <w:rFonts w:ascii="Times New Roman"/>
          <w:sz w:val="24"/>
        </w:rPr>
        <w:br/>
        <w:tab/>
      </w:r>
      <w:r>
        <w:rPr>
          <w:rFonts w:ascii="Times New Roman"/>
          <w:sz w:val="24"/>
        </w:rPr>
        <w:t>E)    the world of trade.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Which element of the marketing mix is most relevant to the activity "capturing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purchasing</w:t>
      </w:r>
      <w:r>
        <w:rPr>
          <w:rFonts w:ascii="Times New Roman"/>
          <w:sz w:val="24"/>
        </w:rPr>
        <w:br/>
        <w:tab/>
      </w:r>
      <w:r>
        <w:rPr>
          <w:rFonts w:ascii="Times New Roman"/>
          <w:sz w:val="24"/>
        </w:rPr>
        <w:t>C)    product</w:t>
      </w:r>
      <w:r>
        <w:rPr>
          <w:rFonts w:ascii="Times New Roman"/>
          <w:sz w:val="24"/>
        </w:rPr>
        <w:br/>
        <w:tab/>
      </w:r>
      <w:r>
        <w:rPr>
          <w:rFonts w:ascii="Times New Roman"/>
          <w:sz w:val="24"/>
        </w:rPr>
        <w:t>D)    price</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Which element of the marketing mix is most relevant to the activity "delivering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purchasing</w:t>
      </w:r>
      <w:r>
        <w:rPr>
          <w:rFonts w:ascii="Times New Roman"/>
          <w:sz w:val="24"/>
        </w:rPr>
        <w:br/>
        <w:tab/>
      </w:r>
      <w:r>
        <w:rPr>
          <w:rFonts w:ascii="Times New Roman"/>
          <w:sz w:val="24"/>
        </w:rPr>
        <w:t>C)    product</w:t>
      </w:r>
      <w:r>
        <w:rPr>
          <w:rFonts w:ascii="Times New Roman"/>
          <w:sz w:val="24"/>
        </w:rPr>
        <w:br/>
        <w:tab/>
      </w:r>
      <w:r>
        <w:rPr>
          <w:rFonts w:ascii="Times New Roman"/>
          <w:sz w:val="24"/>
        </w:rPr>
        <w:t>D)    price</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Which element of the marketing mix is most relevant to the activity "creating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purchasing</w:t>
      </w:r>
      <w:r>
        <w:rPr>
          <w:rFonts w:ascii="Times New Roman"/>
          <w:sz w:val="24"/>
        </w:rPr>
        <w:br/>
        <w:tab/>
      </w:r>
      <w:r>
        <w:rPr>
          <w:rFonts w:ascii="Times New Roman"/>
          <w:sz w:val="24"/>
        </w:rPr>
        <w:t>C)    product</w:t>
      </w:r>
      <w:r>
        <w:rPr>
          <w:rFonts w:ascii="Times New Roman"/>
          <w:sz w:val="24"/>
        </w:rPr>
        <w:br/>
        <w:tab/>
      </w:r>
      <w:r>
        <w:rPr>
          <w:rFonts w:ascii="Times New Roman"/>
          <w:sz w:val="24"/>
        </w:rPr>
        <w:t>D)    price</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marketing activity is most directly served by the promotion element of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communicating value</w:t>
      </w:r>
      <w:r>
        <w:rPr>
          <w:rFonts w:ascii="Times New Roman"/>
          <w:sz w:val="24"/>
        </w:rPr>
        <w:tab/>
        <w:br/>
        <w:tab/>
      </w:r>
      <w:r>
        <w:rPr>
          <w:rFonts w:ascii="Times New Roman"/>
          <w:sz w:val="24"/>
        </w:rPr>
        <w:t>B)    creating value</w:t>
      </w:r>
      <w:r>
        <w:rPr>
          <w:rFonts w:ascii="Times New Roman"/>
          <w:sz w:val="24"/>
        </w:rPr>
        <w:br/>
        <w:tab/>
      </w:r>
      <w:r>
        <w:rPr>
          <w:rFonts w:ascii="Times New Roman"/>
          <w:sz w:val="24"/>
        </w:rPr>
        <w:t>C)    capturing value</w:t>
      </w:r>
      <w:r>
        <w:rPr>
          <w:rFonts w:ascii="Times New Roman"/>
          <w:sz w:val="24"/>
        </w:rPr>
        <w:br/>
        <w:tab/>
      </w:r>
      <w:r>
        <w:rPr>
          <w:rFonts w:ascii="Times New Roman"/>
          <w:sz w:val="24"/>
        </w:rPr>
        <w:t>D)    delivering value</w:t>
      </w:r>
      <w:r>
        <w:rPr>
          <w:rFonts w:ascii="Times New Roman"/>
          <w:sz w:val="24"/>
        </w:rPr>
        <w:br/>
        <w:tab/>
      </w:r>
      <w:r>
        <w:rPr>
          <w:rFonts w:ascii="Times New Roman"/>
          <w:sz w:val="24"/>
        </w:rPr>
        <w:t>E)    producing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Madison was tired of her winter coat, so she sold it to her friend, Hannah. This is an example of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B2B</w:t>
      </w:r>
      <w:r>
        <w:rPr>
          <w:rFonts w:ascii="Times New Roman"/>
          <w:sz w:val="24"/>
        </w:rPr>
        <w:tab/>
        <w:br/>
        <w:tab/>
      </w:r>
      <w:r>
        <w:rPr>
          <w:rFonts w:ascii="Times New Roman"/>
          <w:sz w:val="24"/>
        </w:rPr>
        <w:t>B)    B2C</w:t>
      </w:r>
      <w:r>
        <w:rPr>
          <w:rFonts w:ascii="Times New Roman"/>
          <w:sz w:val="24"/>
        </w:rPr>
        <w:br/>
        <w:tab/>
      </w:r>
      <w:r>
        <w:rPr>
          <w:rFonts w:ascii="Times New Roman"/>
          <w:sz w:val="24"/>
        </w:rPr>
        <w:t>C)    C2B</w:t>
      </w:r>
      <w:r>
        <w:rPr>
          <w:rFonts w:ascii="Times New Roman"/>
          <w:sz w:val="24"/>
        </w:rPr>
        <w:br/>
        <w:tab/>
      </w:r>
      <w:r>
        <w:rPr>
          <w:rFonts w:ascii="Times New Roman"/>
          <w:sz w:val="24"/>
        </w:rPr>
        <w:t>D)    C2C</w:t>
      </w:r>
      <w:r>
        <w:rPr>
          <w:rFonts w:ascii="Times New Roman"/>
          <w:sz w:val="24"/>
        </w:rPr>
        <w:br/>
        <w:tab/>
      </w:r>
      <w:r>
        <w:rPr>
          <w:rFonts w:ascii="Times New Roman"/>
          <w:sz w:val="24"/>
        </w:rPr>
        <w:t>E)    BBC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Many universities provide physical or electronic bulletin boards to facilitate ride-sharing and exchange of used books among students. These bulletin boards increase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w:t>
      </w:r>
      <w:r>
        <w:rPr>
          <w:rFonts w:ascii="Times New Roman"/>
          <w:sz w:val="24"/>
        </w:rPr>
        <w:tab/>
        <w:br/>
        <w:tab/>
      </w:r>
      <w:r>
        <w:rPr>
          <w:rFonts w:ascii="Times New Roman"/>
          <w:sz w:val="24"/>
        </w:rPr>
        <w:t>B)    C2B</w:t>
      </w:r>
      <w:r>
        <w:rPr>
          <w:rFonts w:ascii="Times New Roman"/>
          <w:sz w:val="24"/>
        </w:rPr>
        <w:br/>
        <w:tab/>
      </w:r>
      <w:r>
        <w:rPr>
          <w:rFonts w:ascii="Times New Roman"/>
          <w:sz w:val="24"/>
        </w:rPr>
        <w:t>C)    B2B</w:t>
      </w:r>
      <w:r>
        <w:rPr>
          <w:rFonts w:ascii="Times New Roman"/>
          <w:sz w:val="24"/>
        </w:rPr>
        <w:br/>
        <w:tab/>
      </w:r>
      <w:r>
        <w:rPr>
          <w:rFonts w:ascii="Times New Roman"/>
          <w:sz w:val="24"/>
        </w:rPr>
        <w:t>D)    C2C</w:t>
      </w:r>
      <w:r>
        <w:rPr>
          <w:rFonts w:ascii="Times New Roman"/>
          <w:sz w:val="24"/>
        </w:rPr>
        <w:br/>
        <w:tab/>
      </w:r>
      <w:r>
        <w:rPr>
          <w:rFonts w:ascii="Times New Roman"/>
          <w:sz w:val="24"/>
        </w:rPr>
        <w:t>E)    2BC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The "Milk Life" advertising campaign, designed to increase awareness of the health benefits of milk, was intended to help market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service.</w:t>
      </w:r>
      <w:r>
        <w:rPr>
          <w:rFonts w:ascii="Times New Roman"/>
          <w:sz w:val="24"/>
        </w:rPr>
        <w:tab/>
        <w:br/>
        <w:tab/>
      </w:r>
      <w:r>
        <w:rPr>
          <w:rFonts w:ascii="Times New Roman"/>
          <w:sz w:val="24"/>
        </w:rPr>
        <w:t>B)    firm.</w:t>
      </w:r>
      <w:r>
        <w:rPr>
          <w:rFonts w:ascii="Times New Roman"/>
          <w:sz w:val="24"/>
        </w:rPr>
        <w:br/>
        <w:tab/>
      </w:r>
      <w:r>
        <w:rPr>
          <w:rFonts w:ascii="Times New Roman"/>
          <w:sz w:val="24"/>
        </w:rPr>
        <w:t>C)    industry.</w:t>
      </w:r>
      <w:r>
        <w:rPr>
          <w:rFonts w:ascii="Times New Roman"/>
          <w:sz w:val="24"/>
        </w:rPr>
        <w:br/>
        <w:tab/>
      </w:r>
      <w:r>
        <w:rPr>
          <w:rFonts w:ascii="Times New Roman"/>
          <w:sz w:val="24"/>
        </w:rPr>
        <w:t>D)    organization.</w:t>
      </w:r>
      <w:r>
        <w:rPr>
          <w:rFonts w:ascii="Times New Roman"/>
          <w:sz w:val="24"/>
        </w:rPr>
        <w:br/>
        <w:tab/>
      </w:r>
      <w:r>
        <w:rPr>
          <w:rFonts w:ascii="Times New Roman"/>
          <w:sz w:val="24"/>
        </w:rPr>
        <w:t>E)    specific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When considering price within the marketing mix, price consists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money the consumer pays to receive the product.</w:t>
      </w:r>
      <w:r>
        <w:rPr>
          <w:rFonts w:ascii="Times New Roman"/>
          <w:sz w:val="24"/>
        </w:rPr>
        <w:tab/>
        <w:br/>
        <w:tab/>
      </w:r>
      <w:r>
        <w:rPr>
          <w:rFonts w:ascii="Times New Roman"/>
          <w:sz w:val="24"/>
        </w:rPr>
        <w:t>B)    the length of time between marketing exchanges.</w:t>
      </w:r>
      <w:r>
        <w:rPr>
          <w:rFonts w:ascii="Times New Roman"/>
          <w:sz w:val="24"/>
        </w:rPr>
        <w:br/>
        <w:tab/>
      </w:r>
      <w:r>
        <w:rPr>
          <w:rFonts w:ascii="Times New Roman"/>
          <w:sz w:val="24"/>
        </w:rPr>
        <w:t>C)    the cost of a product to the producer.</w:t>
      </w:r>
      <w:r>
        <w:rPr>
          <w:rFonts w:ascii="Times New Roman"/>
          <w:sz w:val="24"/>
        </w:rPr>
        <w:br/>
        <w:tab/>
      </w:r>
      <w:r>
        <w:rPr>
          <w:rFonts w:ascii="Times New Roman"/>
          <w:sz w:val="24"/>
        </w:rPr>
        <w:t>D)    the money, time, and energy buyers give up in exchange for a product.</w:t>
      </w:r>
      <w:r>
        <w:rPr>
          <w:rFonts w:ascii="Times New Roman"/>
          <w:sz w:val="24"/>
        </w:rPr>
        <w:br/>
        <w:tab/>
      </w:r>
      <w:r>
        <w:rPr>
          <w:rFonts w:ascii="Times New Roman"/>
          <w:b w:val="false"/>
          <w:i w:val="false"/>
          <w:color w:val="000000"/>
          <w:sz w:val="24"/>
        </w:rPr>
        <w:t>E)    the effect of the cost on a company’s bottom line.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In which era of the marketing evolution did firms begin to focus on what consumers wanted and needed before designing, making, or selling a product?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 era</w:t>
      </w:r>
      <w:r>
        <w:rPr>
          <w:rFonts w:ascii="Times New Roman"/>
          <w:sz w:val="24"/>
        </w:rPr>
        <w:tab/>
        <w:br/>
        <w:tab/>
      </w:r>
      <w:r>
        <w:rPr>
          <w:rFonts w:ascii="Times New Roman"/>
          <w:sz w:val="24"/>
        </w:rPr>
        <w:t>B)    sales-oriented era</w:t>
      </w:r>
      <w:r>
        <w:rPr>
          <w:rFonts w:ascii="Times New Roman"/>
          <w:sz w:val="24"/>
        </w:rPr>
        <w:br/>
        <w:tab/>
      </w:r>
      <w:r>
        <w:rPr>
          <w:rFonts w:ascii="Times New Roman"/>
          <w:sz w:val="24"/>
        </w:rPr>
        <w:t>C)    value-based marketing era</w:t>
      </w:r>
      <w:r>
        <w:rPr>
          <w:rFonts w:ascii="Times New Roman"/>
          <w:sz w:val="24"/>
        </w:rPr>
        <w:br/>
        <w:tab/>
      </w:r>
      <w:r>
        <w:rPr>
          <w:rFonts w:ascii="Times New Roman"/>
          <w:sz w:val="24"/>
        </w:rPr>
        <w:t>D)    market-oriented era</w:t>
      </w:r>
      <w:r>
        <w:rPr>
          <w:rFonts w:ascii="Times New Roman"/>
          <w:sz w:val="24"/>
        </w:rPr>
        <w:br/>
        <w:tab/>
      </w:r>
      <w:r>
        <w:rPr>
          <w:rFonts w:ascii="Times New Roman"/>
          <w:sz w:val="24"/>
        </w:rPr>
        <w:t>E)    creative production era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When a T-shirt manufacturer states, "Customers can have any color T-shirt they want, so long as it's blue," it is reflecting a view that was popular in which era of the marketing evolution?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economics-oriented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The idea that a good product will sell itself is associated with the ________ era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The era in which manufacturers were not concerned with satisfying the needs of individual consumers was the ________ era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Eleanor works for a small computer software company. Her boss is constantly improving the company's products but neglects customers, billing, and promoting the company. Her boss’s actions are indicative of the ________ era of marketing.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During the ________ era, firms had excess production capacity and used personal selling and advertising to generate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The prevailing marketing strategy of the ________ era was to find customers for inventories that went unsold.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Near the end of the model year, the Luxury for Less automobile dealership had an unusually high inventory level. The manager increased her advertising spending and gave extra incentives to the sales staff. These actions are similar to those in which marketing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After World War II, consumers were able to make purchase decisions based more on their wants and desires than necessity. As a result, more companies discovered the benefits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selling.</w:t>
      </w:r>
      <w:r>
        <w:rPr>
          <w:rFonts w:ascii="Times New Roman"/>
          <w:sz w:val="24"/>
        </w:rPr>
        <w:tab/>
        <w:br/>
        <w:tab/>
      </w:r>
      <w:r>
        <w:rPr>
          <w:rFonts w:ascii="Times New Roman"/>
          <w:sz w:val="24"/>
        </w:rPr>
        <w:t>B)    economies of scale.</w:t>
      </w:r>
      <w:r>
        <w:rPr>
          <w:rFonts w:ascii="Times New Roman"/>
          <w:sz w:val="24"/>
        </w:rPr>
        <w:br/>
        <w:tab/>
      </w:r>
      <w:r>
        <w:rPr>
          <w:rFonts w:ascii="Times New Roman"/>
          <w:sz w:val="24"/>
        </w:rPr>
        <w:t>C)    marketing.</w:t>
      </w:r>
      <w:r>
        <w:rPr>
          <w:rFonts w:ascii="Times New Roman"/>
          <w:sz w:val="24"/>
        </w:rPr>
        <w:br/>
        <w:tab/>
      </w:r>
      <w:r>
        <w:rPr>
          <w:rFonts w:ascii="Times New Roman"/>
          <w:sz w:val="24"/>
        </w:rPr>
        <w:t>D)    mass customization.</w:t>
      </w:r>
      <w:r>
        <w:rPr>
          <w:rFonts w:ascii="Times New Roman"/>
          <w:sz w:val="24"/>
        </w:rPr>
        <w:br/>
        <w:tab/>
      </w:r>
      <w:r>
        <w:rPr>
          <w:rFonts w:ascii="Times New Roman"/>
          <w:sz w:val="24"/>
        </w:rPr>
        <w:t>E)    online shopping.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Which statement reflects the philosophy of the market-oriented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good product will sell itself.</w:t>
      </w:r>
      <w:r>
        <w:rPr>
          <w:rFonts w:ascii="Times New Roman"/>
          <w:sz w:val="24"/>
        </w:rPr>
        <w:tab/>
        <w:br/>
        <w:tab/>
      </w:r>
      <w:r>
        <w:rPr>
          <w:rFonts w:ascii="Times New Roman"/>
          <w:sz w:val="24"/>
        </w:rPr>
        <w:t>B)    The customer is king.</w:t>
      </w:r>
      <w:r>
        <w:rPr>
          <w:rFonts w:ascii="Times New Roman"/>
          <w:sz w:val="24"/>
        </w:rPr>
        <w:br/>
        <w:tab/>
      </w:r>
      <w:r>
        <w:rPr>
          <w:rFonts w:ascii="Times New Roman"/>
          <w:b w:val="false"/>
          <w:i w:val="false"/>
          <w:color w:val="000000"/>
          <w:sz w:val="24"/>
        </w:rPr>
        <w:t>C)    Firms should take advantage of a seller's market.</w:t>
      </w:r>
      <w:r>
        <w:rPr>
          <w:rFonts w:ascii="Times New Roman"/>
          <w:sz w:val="24"/>
        </w:rPr>
      </w:r>
      <w:r>
        <w:rPr>
          <w:rFonts w:ascii="Times New Roman"/>
          <w:sz w:val="24"/>
        </w:rPr>
        <w:br/>
        <w:tab/>
      </w:r>
      <w:r>
        <w:rPr>
          <w:rFonts w:ascii="Times New Roman"/>
          <w:sz w:val="24"/>
        </w:rPr>
        <w:t>D)    Advertising and personal selling should be emphasized in order to make the sale.</w:t>
      </w:r>
      <w:r>
        <w:rPr>
          <w:rFonts w:ascii="Times New Roman"/>
          <w:sz w:val="24"/>
        </w:rPr>
        <w:br/>
        <w:tab/>
      </w:r>
      <w:r>
        <w:rPr>
          <w:rFonts w:ascii="Times New Roman"/>
          <w:sz w:val="24"/>
        </w:rPr>
        <w:t>E)    Firms should focus on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Value cocreation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outsourcing component parts for production processes.</w:t>
      </w:r>
      <w:r>
        <w:rPr>
          <w:rFonts w:ascii="Times New Roman"/>
          <w:sz w:val="24"/>
        </w:rPr>
        <w:tab/>
        <w:br/>
        <w:tab/>
      </w:r>
      <w:r>
        <w:rPr>
          <w:rFonts w:ascii="Times New Roman"/>
          <w:sz w:val="24"/>
        </w:rPr>
        <w:t>B)    using multiple media sources in a promotional campaign.</w:t>
      </w:r>
      <w:r>
        <w:rPr>
          <w:rFonts w:ascii="Times New Roman"/>
          <w:sz w:val="24"/>
        </w:rPr>
        <w:br/>
        <w:tab/>
      </w:r>
      <w:r>
        <w:rPr>
          <w:rFonts w:ascii="Times New Roman"/>
          <w:sz w:val="24"/>
        </w:rPr>
        <w:t>C)    customers acting as collaborators on a product.</w:t>
      </w:r>
      <w:r>
        <w:rPr>
          <w:rFonts w:ascii="Times New Roman"/>
          <w:sz w:val="24"/>
        </w:rPr>
        <w:br/>
        <w:tab/>
      </w:r>
      <w:r>
        <w:rPr>
          <w:rFonts w:ascii="Times New Roman"/>
          <w:sz w:val="24"/>
        </w:rPr>
        <w:t>D)    relying on fewer products to create a profit.</w:t>
      </w:r>
      <w:r>
        <w:rPr>
          <w:rFonts w:ascii="Times New Roman"/>
          <w:sz w:val="24"/>
        </w:rPr>
        <w:br/>
        <w:tab/>
      </w:r>
      <w:r>
        <w:rPr>
          <w:rFonts w:ascii="Times New Roman"/>
          <w:sz w:val="24"/>
        </w:rPr>
        <w:t>E)    the lifelong relationship between customer and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During the ________ era, manufacturers and retailers recognized they needed to give their customers greater value than their competitors did.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The business philosophy that relies on a set of strategies, programs, and systems that focus on identifying and building loyalty among a firm’s most valued customers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GDP.</w:t>
      </w:r>
      <w:r>
        <w:rPr>
          <w:rFonts w:ascii="Times New Roman"/>
          <w:sz w:val="24"/>
        </w:rPr>
        <w:tab/>
        <w:br/>
        <w:tab/>
      </w:r>
      <w:r>
        <w:rPr>
          <w:rFonts w:ascii="Times New Roman"/>
          <w:sz w:val="24"/>
        </w:rPr>
        <w:t>B)    OEM.</w:t>
      </w:r>
      <w:r>
        <w:rPr>
          <w:rFonts w:ascii="Times New Roman"/>
          <w:sz w:val="24"/>
        </w:rPr>
        <w:br/>
        <w:tab/>
      </w:r>
      <w:r>
        <w:rPr>
          <w:rFonts w:ascii="Times New Roman"/>
          <w:sz w:val="24"/>
        </w:rPr>
        <w:t>C)    GNI.</w:t>
      </w:r>
      <w:r>
        <w:rPr>
          <w:rFonts w:ascii="Times New Roman"/>
          <w:sz w:val="24"/>
        </w:rPr>
        <w:br/>
        <w:tab/>
      </w:r>
      <w:r>
        <w:rPr>
          <w:rFonts w:ascii="Times New Roman"/>
          <w:sz w:val="24"/>
        </w:rPr>
        <w:t>D)    4Ps</w:t>
      </w:r>
      <w:r>
        <w:rPr>
          <w:rFonts w:ascii="Times New Roman"/>
          <w:sz w:val="24"/>
        </w:rPr>
        <w:br/>
        <w:tab/>
      </w:r>
      <w:r>
        <w:rPr>
          <w:rFonts w:ascii="Times New Roman"/>
          <w:sz w:val="24"/>
        </w:rPr>
        <w:t>E)    CRM.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Carter sells consumer electronics. He knows his customers weigh the costs versus the benefits associated with the different options available. He decides which products to offer and what prices to charge based on the way his customers think. Carter operates as if he were in the ________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Seraphina studies her customer profiles, marketing research data, complaints, and other information for the primary purpose of discovering her customers' wants and needs. Seraphina’s actions are indicative of the ________ era.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From a customer's perspective, value reflects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need for value and the perception of value.</w:t>
      </w:r>
      <w:r>
        <w:rPr>
          <w:rFonts w:ascii="Times New Roman"/>
          <w:sz w:val="24"/>
        </w:rPr>
        <w:tab/>
        <w:br/>
        <w:tab/>
      </w:r>
      <w:r>
        <w:rPr>
          <w:rFonts w:ascii="Times New Roman"/>
          <w:sz w:val="24"/>
        </w:rPr>
        <w:t>B)    explicit versus implicit value.</w:t>
      </w:r>
      <w:r>
        <w:rPr>
          <w:rFonts w:ascii="Times New Roman"/>
          <w:sz w:val="24"/>
        </w:rPr>
        <w:br/>
        <w:tab/>
      </w:r>
      <w:r>
        <w:rPr>
          <w:rFonts w:ascii="Times New Roman"/>
          <w:sz w:val="24"/>
        </w:rPr>
        <w:t>C)    the relationship of benefits to costs.</w:t>
      </w:r>
      <w:r>
        <w:rPr>
          <w:rFonts w:ascii="Times New Roman"/>
          <w:sz w:val="24"/>
        </w:rPr>
        <w:br/>
        <w:tab/>
      </w:r>
      <w:r>
        <w:rPr>
          <w:rFonts w:ascii="Times New Roman"/>
          <w:sz w:val="24"/>
        </w:rPr>
        <w:t>D)    the balance between needs and wants.</w:t>
      </w:r>
      <w:r>
        <w:rPr>
          <w:rFonts w:ascii="Times New Roman"/>
          <w:sz w:val="24"/>
        </w:rPr>
        <w:br/>
        <w:tab/>
      </w:r>
      <w:r>
        <w:rPr>
          <w:rFonts w:ascii="Times New Roman"/>
          <w:sz w:val="24"/>
        </w:rPr>
        <w:t>E)    the need for product improvement.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Joya is the new restaurant manager in a major hotel. When considering which changes would most likely increase the restaurant's value to customers, Joya should provide her customers the menu items that they want and the quality service that they deserve, as well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better dining experience than what her competitors can give.</w:t>
      </w:r>
      <w:r>
        <w:rPr>
          <w:rFonts w:ascii="Times New Roman"/>
          <w:sz w:val="24"/>
        </w:rPr>
        <w:tab/>
        <w:br/>
        <w:tab/>
      </w:r>
      <w:r>
        <w:rPr>
          <w:rFonts w:ascii="Times New Roman"/>
          <w:sz w:val="24"/>
        </w:rPr>
        <w:t>B)    increase prices to increase revenue.</w:t>
      </w:r>
      <w:r>
        <w:rPr>
          <w:rFonts w:ascii="Times New Roman"/>
          <w:sz w:val="24"/>
        </w:rPr>
        <w:br/>
        <w:tab/>
      </w:r>
      <w:r>
        <w:rPr>
          <w:rFonts w:ascii="Times New Roman"/>
          <w:sz w:val="24"/>
        </w:rPr>
        <w:t>C)    offset higher hotel rates with lower restaurant prices.</w:t>
      </w:r>
      <w:r>
        <w:rPr>
          <w:rFonts w:ascii="Times New Roman"/>
          <w:sz w:val="24"/>
        </w:rPr>
        <w:br/>
        <w:tab/>
      </w:r>
      <w:r>
        <w:rPr>
          <w:rFonts w:ascii="Times New Roman"/>
          <w:sz w:val="24"/>
        </w:rPr>
        <w:t>D)    reduce customer expectations through reduced service.</w:t>
      </w:r>
      <w:r>
        <w:rPr>
          <w:rFonts w:ascii="Times New Roman"/>
          <w:sz w:val="24"/>
        </w:rPr>
        <w:br/>
        <w:tab/>
      </w:r>
      <w:r>
        <w:rPr>
          <w:rFonts w:ascii="Times New Roman"/>
          <w:sz w:val="24"/>
        </w:rPr>
        <w:t>E)    minimize menu items but increase the price of popular entrees.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Jonni has just started with a travel agency and has been offering clients and prospective clients a range of packaged tours. She is concerned because the commissions she is earning on her sales are lower than she had hoped. Her colleague Andrew, who has been with the agency for several years, is having a great deal of success by working closely with the clients, seeking their ideas, and building customized tour packages for each one based on their suggestions. Andrew’s approach is based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transaction-oriented marketing.</w:t>
      </w:r>
      <w:r>
        <w:rPr>
          <w:rFonts w:ascii="Times New Roman"/>
          <w:sz w:val="24"/>
        </w:rPr>
        <w:tab/>
        <w:br/>
        <w:tab/>
      </w:r>
      <w:r>
        <w:rPr>
          <w:rFonts w:ascii="Times New Roman"/>
          <w:sz w:val="24"/>
        </w:rPr>
        <w:t>B)    premium pricing.</w:t>
      </w:r>
      <w:r>
        <w:rPr>
          <w:rFonts w:ascii="Times New Roman"/>
          <w:sz w:val="24"/>
        </w:rPr>
        <w:br/>
        <w:tab/>
      </w:r>
      <w:r>
        <w:rPr>
          <w:rFonts w:ascii="Times New Roman"/>
          <w:sz w:val="24"/>
        </w:rPr>
        <w:t>C)    economies of scale.</w:t>
      </w:r>
      <w:r>
        <w:rPr>
          <w:rFonts w:ascii="Times New Roman"/>
          <w:sz w:val="24"/>
        </w:rPr>
        <w:br/>
        <w:tab/>
      </w:r>
      <w:r>
        <w:rPr>
          <w:rFonts w:ascii="Times New Roman"/>
          <w:sz w:val="24"/>
        </w:rPr>
        <w:t>D)    special incentives from tour operators.</w:t>
      </w:r>
      <w:r>
        <w:rPr>
          <w:rFonts w:ascii="Times New Roman"/>
          <w:sz w:val="24"/>
        </w:rPr>
        <w:br/>
        <w:tab/>
      </w:r>
      <w:r>
        <w:rPr>
          <w:rFonts w:ascii="Times New Roman"/>
          <w:sz w:val="24"/>
        </w:rPr>
        <w:t>E)    value cocreation.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To build relationships, firms focus on the lifetime ________ of the relationship, not how much money is made during each transaction.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w:t>
      </w:r>
      <w:r>
        <w:rPr>
          <w:rFonts w:ascii="Times New Roman"/>
          <w:sz w:val="24"/>
        </w:rPr>
        <w:tab/>
        <w:br/>
        <w:tab/>
      </w:r>
      <w:r>
        <w:rPr>
          <w:rFonts w:ascii="Times New Roman"/>
          <w:sz w:val="24"/>
        </w:rPr>
        <w:t>B)    profitability</w:t>
      </w:r>
      <w:r>
        <w:rPr>
          <w:rFonts w:ascii="Times New Roman"/>
          <w:sz w:val="24"/>
        </w:rPr>
        <w:br/>
        <w:tab/>
      </w:r>
      <w:r>
        <w:rPr>
          <w:rFonts w:ascii="Times New Roman"/>
          <w:sz w:val="24"/>
        </w:rPr>
        <w:t>C)    investment</w:t>
      </w:r>
      <w:r>
        <w:rPr>
          <w:rFonts w:ascii="Times New Roman"/>
          <w:sz w:val="24"/>
        </w:rPr>
        <w:br/>
        <w:tab/>
      </w:r>
      <w:r>
        <w:rPr>
          <w:rFonts w:ascii="Times New Roman"/>
          <w:sz w:val="24"/>
        </w:rPr>
        <w:t>D)    expense</w:t>
      </w:r>
      <w:r>
        <w:rPr>
          <w:rFonts w:ascii="Times New Roman"/>
          <w:sz w:val="24"/>
        </w:rPr>
        <w:br/>
        <w:tab/>
      </w:r>
      <w:r>
        <w:rPr>
          <w:rFonts w:ascii="Times New Roman"/>
          <w:sz w:val="24"/>
        </w:rPr>
        <w:t>E)    worth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A relational orientation is based on the philosophy that buyers and sellers develop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complete understanding of one another's needs.</w:t>
      </w:r>
      <w:r>
        <w:rPr>
          <w:rFonts w:ascii="Times New Roman"/>
          <w:sz w:val="24"/>
        </w:rPr>
      </w:r>
      <w:r>
        <w:rPr>
          <w:rFonts w:ascii="Times New Roman"/>
          <w:sz w:val="24"/>
        </w:rPr>
        <w:tab/>
        <w:br/>
        <w:tab/>
      </w:r>
      <w:r>
        <w:rPr>
          <w:rFonts w:ascii="Times New Roman"/>
          <w:sz w:val="24"/>
        </w:rPr>
        <w:t>B)    a long-term relationship.</w:t>
      </w:r>
      <w:r>
        <w:rPr>
          <w:rFonts w:ascii="Times New Roman"/>
          <w:sz w:val="24"/>
        </w:rPr>
        <w:br/>
        <w:tab/>
      </w:r>
      <w:r>
        <w:rPr>
          <w:rFonts w:ascii="Times New Roman"/>
          <w:sz w:val="24"/>
        </w:rPr>
        <w:t>C)    a price-value comparison matrix.</w:t>
      </w:r>
      <w:r>
        <w:rPr>
          <w:rFonts w:ascii="Times New Roman"/>
          <w:sz w:val="24"/>
        </w:rPr>
        <w:br/>
        <w:tab/>
      </w:r>
      <w:r>
        <w:rPr>
          <w:rFonts w:ascii="Times New Roman"/>
          <w:sz w:val="24"/>
        </w:rPr>
        <w:t>D)    supply chain synergy.</w:t>
      </w:r>
      <w:r>
        <w:rPr>
          <w:rFonts w:ascii="Times New Roman"/>
          <w:sz w:val="24"/>
        </w:rPr>
        <w:br/>
        <w:tab/>
      </w:r>
      <w:r>
        <w:rPr>
          <w:rFonts w:ascii="Times New Roman"/>
          <w:sz w:val="24"/>
        </w:rPr>
        <w:t>E)    a marketing value transaction focus.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A local art gallery keeps information on its customers' artist and art style preferences. The gallery uses this information to inform the customers when new pieces arrive from their favorite artists and targets them with special promotions. In this way, the gallery is using ________ to build loyalty among its customers.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 cocreation</w:t>
      </w:r>
      <w:r>
        <w:rPr>
          <w:rFonts w:ascii="Times New Roman"/>
          <w:sz w:val="24"/>
        </w:rPr>
        <w:tab/>
        <w:br/>
        <w:tab/>
      </w:r>
      <w:r>
        <w:rPr>
          <w:rFonts w:ascii="Times New Roman"/>
          <w:sz w:val="24"/>
        </w:rPr>
        <w:t>B)    customer relationship management</w:t>
      </w:r>
      <w:r>
        <w:rPr>
          <w:rFonts w:ascii="Times New Roman"/>
          <w:sz w:val="24"/>
        </w:rPr>
        <w:br/>
        <w:tab/>
      </w:r>
      <w:r>
        <w:rPr>
          <w:rFonts w:ascii="Times New Roman"/>
          <w:sz w:val="24"/>
        </w:rPr>
        <w:t>C)    transactional marketing</w:t>
      </w:r>
      <w:r>
        <w:rPr>
          <w:rFonts w:ascii="Times New Roman"/>
          <w:sz w:val="24"/>
        </w:rPr>
        <w:br/>
        <w:tab/>
      </w:r>
      <w:r>
        <w:rPr>
          <w:rFonts w:ascii="Times New Roman"/>
          <w:sz w:val="24"/>
        </w:rPr>
        <w:t>D)    B2B marketing</w:t>
      </w:r>
      <w:r>
        <w:rPr>
          <w:rFonts w:ascii="Times New Roman"/>
          <w:sz w:val="24"/>
        </w:rPr>
        <w:br/>
        <w:tab/>
      </w:r>
      <w:r>
        <w:rPr>
          <w:rFonts w:ascii="Times New Roman"/>
          <w:sz w:val="24"/>
        </w:rPr>
        <w:t>E)    the supply chain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If a firm adopts a CRM business philosophy, it most likely has a(n) ________ orientation with its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transactional</w:t>
      </w:r>
      <w:r>
        <w:rPr>
          <w:rFonts w:ascii="Times New Roman"/>
          <w:sz w:val="24"/>
        </w:rPr>
        <w:tab/>
        <w:br/>
        <w:tab/>
      </w:r>
      <w:r>
        <w:rPr>
          <w:rFonts w:ascii="Times New Roman"/>
          <w:sz w:val="24"/>
        </w:rPr>
        <w:t>B)    external</w:t>
      </w:r>
      <w:r>
        <w:rPr>
          <w:rFonts w:ascii="Times New Roman"/>
          <w:sz w:val="24"/>
        </w:rPr>
        <w:br/>
        <w:tab/>
      </w:r>
      <w:r>
        <w:rPr>
          <w:rFonts w:ascii="Times New Roman"/>
          <w:sz w:val="24"/>
        </w:rPr>
        <w:t>C)    relational</w:t>
      </w:r>
      <w:r>
        <w:rPr>
          <w:rFonts w:ascii="Times New Roman"/>
          <w:sz w:val="24"/>
        </w:rPr>
        <w:br/>
        <w:tab/>
      </w:r>
      <w:r>
        <w:rPr>
          <w:rFonts w:ascii="Times New Roman"/>
          <w:sz w:val="24"/>
        </w:rPr>
        <w:t>D)    internal</w:t>
      </w:r>
      <w:r>
        <w:rPr>
          <w:rFonts w:ascii="Times New Roman"/>
          <w:sz w:val="24"/>
        </w:rPr>
        <w:br/>
        <w:tab/>
      </w:r>
      <w:r>
        <w:rPr>
          <w:rFonts w:ascii="Times New Roman"/>
          <w:sz w:val="24"/>
        </w:rPr>
        <w:t>E)    divisional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After major storms, many ethical home repair and building supply businesses continue to charge pre-storm prices to their customers, even though they know they can charge more due to the huge increase in demand for their services and products. These firms probably recognize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can make more money from government contracts than from sales to customers.</w:t>
      </w:r>
      <w:r>
        <w:rPr>
          <w:rFonts w:ascii="Times New Roman"/>
          <w:sz w:val="24"/>
        </w:rPr>
        <w:tab/>
        <w:br/>
        <w:tab/>
      </w:r>
      <w:r>
        <w:rPr>
          <w:rFonts w:ascii="Times New Roman"/>
          <w:sz w:val="24"/>
        </w:rPr>
        <w:t>B)    a transactional orientation is the key to long-term profitability.</w:t>
      </w:r>
      <w:r>
        <w:rPr>
          <w:rFonts w:ascii="Times New Roman"/>
          <w:sz w:val="24"/>
        </w:rPr>
        <w:br/>
        <w:tab/>
      </w:r>
      <w:r>
        <w:rPr>
          <w:rFonts w:ascii="Times New Roman"/>
          <w:sz w:val="24"/>
        </w:rPr>
        <w:t>C)    none of their competitors would be raising prices.</w:t>
      </w:r>
      <w:r>
        <w:rPr>
          <w:rFonts w:ascii="Times New Roman"/>
          <w:sz w:val="24"/>
        </w:rPr>
        <w:br/>
        <w:tab/>
      </w:r>
      <w:r>
        <w:rPr>
          <w:rFonts w:ascii="Times New Roman"/>
          <w:sz w:val="24"/>
        </w:rPr>
        <w:t>D)    lifetime profitability of relationships matters more than profits from a particular transaction.</w:t>
      </w:r>
      <w:r>
        <w:rPr>
          <w:rFonts w:ascii="Times New Roman"/>
          <w:sz w:val="24"/>
        </w:rPr>
        <w:br/>
        <w:tab/>
      </w:r>
      <w:r>
        <w:rPr>
          <w:rFonts w:ascii="Times New Roman"/>
          <w:sz w:val="24"/>
        </w:rPr>
        <w:t>E)    if they raised prices they would be in violation of Commerce Department regulations.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What is the focus of a firm that develops a relational orientation with its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relating product knowledge to customers' interests</w:t>
      </w:r>
      <w:r>
        <w:rPr>
          <w:rFonts w:ascii="Times New Roman"/>
          <w:sz w:val="24"/>
        </w:rPr>
      </w:r>
      <w:r>
        <w:rPr>
          <w:rFonts w:ascii="Times New Roman"/>
          <w:sz w:val="24"/>
        </w:rPr>
        <w:tab/>
        <w:br/>
        <w:tab/>
      </w:r>
      <w:r>
        <w:rPr>
          <w:rFonts w:ascii="Times New Roman"/>
          <w:sz w:val="24"/>
        </w:rPr>
        <w:t>B)    gaining profit from each customer transaction</w:t>
      </w:r>
      <w:r>
        <w:rPr>
          <w:rFonts w:ascii="Times New Roman"/>
          <w:sz w:val="24"/>
        </w:rPr>
        <w:br/>
        <w:tab/>
      </w:r>
      <w:r>
        <w:rPr>
          <w:rFonts w:ascii="Times New Roman"/>
          <w:sz w:val="24"/>
        </w:rPr>
        <w:t>C)    generating profits quickly before customers shop elsewhere</w:t>
      </w:r>
      <w:r>
        <w:rPr>
          <w:rFonts w:ascii="Times New Roman"/>
          <w:sz w:val="24"/>
        </w:rPr>
        <w:br/>
        <w:tab/>
      </w:r>
      <w:r>
        <w:rPr>
          <w:rFonts w:ascii="Times New Roman"/>
          <w:sz w:val="24"/>
        </w:rPr>
        <w:t>D)    working with competitors to simplify product offerings for customers</w:t>
      </w:r>
      <w:r>
        <w:rPr>
          <w:rFonts w:ascii="Times New Roman"/>
          <w:sz w:val="24"/>
        </w:rPr>
        <w:br/>
        <w:tab/>
      </w:r>
      <w:r>
        <w:rPr>
          <w:rFonts w:ascii="Times New Roman"/>
          <w:sz w:val="24"/>
        </w:rPr>
        <w:t>E)    gaining lifetime profitability from customer relationships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The goal of customer relationship management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 every customer relationship differently.</w:t>
      </w:r>
      <w:r>
        <w:rPr>
          <w:rFonts w:ascii="Times New Roman"/>
          <w:sz w:val="24"/>
        </w:rPr>
        <w:tab/>
        <w:br/>
        <w:tab/>
      </w:r>
      <w:r>
        <w:rPr>
          <w:rFonts w:ascii="Times New Roman"/>
          <w:sz w:val="24"/>
        </w:rPr>
        <w:t>B)    manage every customer relationship to maximize short-term profitability.</w:t>
      </w:r>
      <w:r>
        <w:rPr>
          <w:rFonts w:ascii="Times New Roman"/>
          <w:sz w:val="24"/>
        </w:rPr>
        <w:br/>
        <w:tab/>
      </w:r>
      <w:r>
        <w:rPr>
          <w:rFonts w:ascii="Times New Roman"/>
          <w:sz w:val="24"/>
        </w:rPr>
        <w:t>C)    eliminate customers who are profitable, but not highly profitable.</w:t>
      </w:r>
      <w:r>
        <w:rPr>
          <w:rFonts w:ascii="Times New Roman"/>
          <w:sz w:val="24"/>
        </w:rPr>
        <w:br/>
        <w:tab/>
      </w:r>
      <w:r>
        <w:rPr>
          <w:rFonts w:ascii="Times New Roman"/>
          <w:b w:val="false"/>
          <w:i w:val="false"/>
          <w:color w:val="000000"/>
          <w:sz w:val="24"/>
        </w:rPr>
        <w:t>D)    identify and build loyalty among a firm's most valued customers.</w:t>
      </w:r>
      <w:r>
        <w:rPr>
          <w:rFonts w:ascii="Times New Roman"/>
          <w:sz w:val="24"/>
        </w:rPr>
      </w:r>
      <w:r>
        <w:rPr>
          <w:rFonts w:ascii="Times New Roman"/>
          <w:sz w:val="24"/>
        </w:rPr>
        <w:br/>
        <w:tab/>
      </w:r>
      <w:r>
        <w:rPr>
          <w:rFonts w:ascii="Times New Roman"/>
          <w:b w:val="false"/>
          <w:i w:val="false"/>
          <w:color w:val="000000"/>
          <w:sz w:val="24"/>
        </w:rPr>
        <w:t>E)    generate relationships with competitors' customers.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Jorge uses a database software system to remind him when his customers should be ready to reorder his industrial cleaning products. With this reminder system, Jorge contacts his customers when they are most likely to be "in the buying mode." Jorge’s system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customer relationship management.</w:t>
      </w:r>
      <w:r>
        <w:rPr>
          <w:rFonts w:ascii="Times New Roman"/>
          <w:sz w:val="24"/>
        </w:rPr>
        <w:br/>
        <w:tab/>
      </w:r>
      <w:r>
        <w:rPr>
          <w:rFonts w:ascii="Times New Roman"/>
          <w:sz w:val="24"/>
        </w:rPr>
        <w:t>C)    a transactional marketing orientation.</w:t>
      </w:r>
      <w:r>
        <w:rPr>
          <w:rFonts w:ascii="Times New Roman"/>
          <w:sz w:val="24"/>
        </w:rPr>
        <w:br/>
        <w:tab/>
      </w:r>
      <w:r>
        <w:rPr>
          <w:rFonts w:ascii="Times New Roman"/>
          <w:sz w:val="24"/>
        </w:rPr>
        <w:t>D)    supply chain management.</w:t>
      </w:r>
      <w:r>
        <w:rPr>
          <w:rFonts w:ascii="Times New Roman"/>
          <w:sz w:val="24"/>
        </w:rPr>
        <w:br/>
        <w:tab/>
      </w:r>
      <w:r>
        <w:rPr>
          <w:rFonts w:ascii="Times New Roman"/>
          <w:sz w:val="24"/>
        </w:rPr>
        <w:t>E)    typical production era marketing practices.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Whole House Supply is a catalog company that creates special-run issues based on what customers have purchased in the past. For example, customers who frequently order bedding items like sheets and pillows receive a catalog with a larger section of bedding items than do customers who mostly order kitchen tools. Whole House Supply is using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customer relationship management.</w:t>
      </w:r>
      <w:r>
        <w:rPr>
          <w:rFonts w:ascii="Times New Roman"/>
          <w:sz w:val="24"/>
        </w:rPr>
        <w:br/>
        <w:tab/>
      </w:r>
      <w:r>
        <w:rPr>
          <w:rFonts w:ascii="Times New Roman"/>
          <w:sz w:val="24"/>
        </w:rPr>
        <w:t>C)    a transactional marketing orientation.</w:t>
      </w:r>
      <w:r>
        <w:rPr>
          <w:rFonts w:ascii="Times New Roman"/>
          <w:sz w:val="24"/>
        </w:rPr>
        <w:br/>
        <w:tab/>
      </w:r>
      <w:r>
        <w:rPr>
          <w:rFonts w:ascii="Times New Roman"/>
          <w:sz w:val="24"/>
        </w:rPr>
        <w:t>D)    supply chain management.</w:t>
      </w:r>
      <w:r>
        <w:rPr>
          <w:rFonts w:ascii="Times New Roman"/>
          <w:sz w:val="24"/>
        </w:rPr>
        <w:br/>
        <w:tab/>
      </w:r>
      <w:r>
        <w:rPr>
          <w:rFonts w:ascii="Times New Roman"/>
          <w:sz w:val="24"/>
        </w:rPr>
        <w:t>E)    typical production-oriented era marketing practices.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It was during the market-oriented era that firms first discovered "marketing." In what timeframe did this occur?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around the turn of the 20th century</w:t>
      </w:r>
      <w:r>
        <w:rPr>
          <w:rFonts w:ascii="Times New Roman"/>
          <w:sz w:val="24"/>
        </w:rPr>
        <w:tab/>
        <w:br/>
        <w:tab/>
      </w:r>
      <w:r>
        <w:rPr>
          <w:rFonts w:ascii="Times New Roman"/>
          <w:sz w:val="24"/>
        </w:rPr>
        <w:t>B)    shortly before the Great Depression</w:t>
      </w:r>
      <w:r>
        <w:rPr>
          <w:rFonts w:ascii="Times New Roman"/>
          <w:sz w:val="24"/>
        </w:rPr>
        <w:br/>
        <w:tab/>
      </w:r>
      <w:r>
        <w:rPr>
          <w:rFonts w:ascii="Times New Roman"/>
          <w:sz w:val="24"/>
        </w:rPr>
        <w:t>C)    just after World War II</w:t>
      </w:r>
      <w:r>
        <w:rPr>
          <w:rFonts w:ascii="Times New Roman"/>
          <w:sz w:val="24"/>
        </w:rPr>
        <w:br/>
        <w:tab/>
      </w:r>
      <w:r>
        <w:rPr>
          <w:rFonts w:ascii="Times New Roman"/>
          <w:sz w:val="24"/>
        </w:rPr>
        <w:t>D)    during the Roaring Twenties</w:t>
      </w:r>
      <w:r>
        <w:rPr>
          <w:rFonts w:ascii="Times New Roman"/>
          <w:sz w:val="24"/>
        </w:rPr>
        <w:br/>
        <w:tab/>
      </w:r>
      <w:r>
        <w:rPr>
          <w:rFonts w:ascii="Times New Roman"/>
          <w:sz w:val="24"/>
        </w:rPr>
        <w:t>E)    during the civil rights movement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During the Great Depression, consumers couldn’t afford to purchase items and instead planted gardens for food, patched together broken cars, and didn’t replace items that wore out. This led to the _____ era in which manufacturers had to find ways to get rid of product.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sales-oriented</w:t>
      </w:r>
      <w:r>
        <w:rPr>
          <w:rFonts w:ascii="Times New Roman"/>
          <w:sz w:val="24"/>
        </w:rPr>
        <w:tab/>
        <w:br/>
        <w:tab/>
      </w:r>
      <w:r>
        <w:rPr>
          <w:rFonts w:ascii="Times New Roman"/>
          <w:sz w:val="24"/>
        </w:rPr>
        <w:t>B)    production-oriented</w:t>
      </w:r>
      <w:r>
        <w:rPr>
          <w:rFonts w:ascii="Times New Roman"/>
          <w:sz w:val="24"/>
        </w:rPr>
        <w:br/>
        <w:tab/>
      </w:r>
      <w:r>
        <w:rPr>
          <w:rFonts w:ascii="Times New Roman"/>
          <w:sz w:val="24"/>
        </w:rPr>
        <w:t>C)    value-based marketing</w:t>
      </w:r>
      <w:r>
        <w:rPr>
          <w:rFonts w:ascii="Times New Roman"/>
          <w:sz w:val="24"/>
        </w:rPr>
        <w:br/>
        <w:tab/>
      </w:r>
      <w:r>
        <w:rPr>
          <w:rFonts w:ascii="Times New Roman"/>
          <w:sz w:val="24"/>
        </w:rPr>
        <w:t>D)    market-oriented</w:t>
      </w:r>
      <w:r>
        <w:rPr>
          <w:rFonts w:ascii="Times New Roman"/>
          <w:sz w:val="24"/>
        </w:rPr>
        <w:br/>
        <w:tab/>
      </w:r>
      <w:r>
        <w:rPr>
          <w:rFonts w:ascii="Times New Roman"/>
          <w:sz w:val="24"/>
        </w:rPr>
        <w:t>E)    customer-oriented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After the previous sales representative in his territory infuriated an important customer, Troy visited the customer once a month, never asking for business but hoping to rebuild trust through listening and expressing concern. Finally, after more than two years, the customer gave Troy an order. Troy was providing the important marketing function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advising production on how much product to make.</w:t>
      </w:r>
      <w:r>
        <w:rPr>
          <w:rFonts w:ascii="Times New Roman"/>
          <w:sz w:val="24"/>
        </w:rPr>
        <w:tab/>
        <w:br/>
        <w:tab/>
      </w:r>
      <w:r>
        <w:rPr>
          <w:rFonts w:ascii="Times New Roman"/>
          <w:sz w:val="24"/>
        </w:rPr>
        <w:t>B)    alerting the logistics department when to ship products.</w:t>
      </w:r>
      <w:r>
        <w:rPr>
          <w:rFonts w:ascii="Times New Roman"/>
          <w:sz w:val="24"/>
        </w:rPr>
        <w:br/>
        <w:tab/>
      </w:r>
      <w:r>
        <w:rPr>
          <w:rFonts w:ascii="Times New Roman"/>
          <w:sz w:val="24"/>
        </w:rPr>
        <w:t>C)    creating a relational orientation.</w:t>
      </w:r>
      <w:r>
        <w:rPr>
          <w:rFonts w:ascii="Times New Roman"/>
          <w:sz w:val="24"/>
        </w:rPr>
        <w:br/>
        <w:tab/>
      </w:r>
      <w:r>
        <w:rPr>
          <w:rFonts w:ascii="Times New Roman"/>
          <w:sz w:val="24"/>
        </w:rPr>
        <w:t>D)    identifying opportunities to expand.</w:t>
      </w:r>
      <w:r>
        <w:rPr>
          <w:rFonts w:ascii="Times New Roman"/>
          <w:sz w:val="24"/>
        </w:rPr>
        <w:br/>
        <w:tab/>
      </w:r>
      <w:r>
        <w:rPr>
          <w:rFonts w:ascii="Times New Roman"/>
          <w:sz w:val="24"/>
        </w:rPr>
        <w:t>E)    synthesizing and interpreting sales, accounting, and customer-profile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The process of value ________, in which customers collaborate in product design, often provides additional value to the firm's customers.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cocreation</w:t>
      </w:r>
      <w:r>
        <w:rPr>
          <w:rFonts w:ascii="Times New Roman"/>
          <w:sz w:val="24"/>
        </w:rPr>
        <w:tab/>
        <w:br/>
        <w:tab/>
      </w:r>
      <w:r>
        <w:rPr>
          <w:rFonts w:ascii="Times New Roman"/>
          <w:sz w:val="24"/>
        </w:rPr>
        <w:t>B)    positioning</w:t>
      </w:r>
      <w:r>
        <w:rPr>
          <w:rFonts w:ascii="Times New Roman"/>
          <w:sz w:val="24"/>
        </w:rPr>
        <w:br/>
        <w:tab/>
      </w:r>
      <w:r>
        <w:rPr>
          <w:rFonts w:ascii="Times New Roman"/>
          <w:sz w:val="24"/>
        </w:rPr>
        <w:t>C)    delivery</w:t>
      </w:r>
      <w:r>
        <w:rPr>
          <w:rFonts w:ascii="Times New Roman"/>
          <w:sz w:val="24"/>
        </w:rPr>
        <w:br/>
        <w:tab/>
      </w:r>
      <w:r>
        <w:rPr>
          <w:rFonts w:ascii="Times New Roman"/>
          <w:sz w:val="24"/>
        </w:rPr>
        <w:t>D)    chain management</w:t>
      </w:r>
      <w:r>
        <w:rPr>
          <w:rFonts w:ascii="Times New Roman"/>
          <w:sz w:val="24"/>
        </w:rPr>
        <w:br/>
        <w:tab/>
      </w:r>
      <w:r>
        <w:rPr>
          <w:rFonts w:ascii="Times New Roman"/>
          <w:sz w:val="24"/>
        </w:rPr>
        <w:t>E)    based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During which era of marketing's evolution did customers find themselves with more buying options and therefore able to make purchasing decisions?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production-oriented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economics-oriented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Value-oriented marketers constantly measure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promotional effectiveness against ethical advertising standards.</w:t>
      </w:r>
      <w:r>
        <w:rPr>
          <w:rFonts w:ascii="Times New Roman"/>
          <w:sz w:val="24"/>
        </w:rPr>
        <w:tab/>
        <w:br/>
        <w:tab/>
      </w:r>
      <w:r>
        <w:rPr>
          <w:rFonts w:ascii="Times New Roman"/>
          <w:sz w:val="24"/>
        </w:rPr>
        <w:t>B)    the problem of price maximization against cost-efficiency.</w:t>
      </w:r>
      <w:r>
        <w:rPr>
          <w:rFonts w:ascii="Times New Roman"/>
          <w:sz w:val="24"/>
        </w:rPr>
        <w:br/>
        <w:tab/>
      </w:r>
      <w:r>
        <w:rPr>
          <w:rFonts w:ascii="Times New Roman"/>
          <w:sz w:val="24"/>
        </w:rPr>
        <w:t>C)    perceived customer benefits against the costs of their offerings.</w:t>
      </w:r>
      <w:r>
        <w:rPr>
          <w:rFonts w:ascii="Times New Roman"/>
          <w:sz w:val="24"/>
        </w:rPr>
        <w:br/>
        <w:tab/>
      </w:r>
      <w:r>
        <w:rPr>
          <w:rFonts w:ascii="Times New Roman"/>
          <w:sz w:val="24"/>
        </w:rPr>
        <w:t>D)    the desire to achieve against the need for a stable source of supply.</w:t>
      </w:r>
      <w:r>
        <w:rPr>
          <w:rFonts w:ascii="Times New Roman"/>
          <w:sz w:val="24"/>
        </w:rPr>
        <w:br/>
        <w:tab/>
      </w:r>
      <w:r>
        <w:rPr>
          <w:rFonts w:ascii="Times New Roman"/>
          <w:sz w:val="24"/>
        </w:rPr>
        <w:t>E)    the goal of efficiency against the price charged by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Southwest Tide University recently began holding regular coffee-hour discussions with current and prospective students and surveying all new and alumni students regarding educational needs and desires. These actions reflect how Southwest Tide University is striving to become more value driven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sharing information across the organization.</w:t>
      </w:r>
      <w:r>
        <w:rPr>
          <w:rFonts w:ascii="Times New Roman"/>
          <w:sz w:val="24"/>
        </w:rPr>
        <w:tab/>
        <w:br/>
        <w:tab/>
      </w:r>
      <w:r>
        <w:rPr>
          <w:rFonts w:ascii="Times New Roman"/>
          <w:b w:val="false"/>
          <w:i w:val="false"/>
          <w:color w:val="000000"/>
          <w:sz w:val="24"/>
        </w:rPr>
        <w:t>B)    balancing its customers' benefits and costs.</w:t>
      </w:r>
      <w:r>
        <w:rPr>
          <w:rFonts w:ascii="Times New Roman"/>
          <w:sz w:val="24"/>
        </w:rPr>
      </w:r>
      <w:r>
        <w:rPr>
          <w:rFonts w:ascii="Times New Roman"/>
          <w:sz w:val="24"/>
        </w:rPr>
        <w:br/>
        <w:tab/>
      </w:r>
      <w:r>
        <w:rPr>
          <w:rFonts w:ascii="Times New Roman"/>
          <w:sz w:val="24"/>
        </w:rPr>
        <w:t>C)    evaluating strategic competitive partnerships.</w:t>
      </w:r>
      <w:r>
        <w:rPr>
          <w:rFonts w:ascii="Times New Roman"/>
          <w:sz w:val="24"/>
        </w:rPr>
        <w:br/>
        <w:tab/>
      </w:r>
      <w:r>
        <w:rPr>
          <w:rFonts w:ascii="Times New Roman"/>
          <w:sz w:val="24"/>
        </w:rPr>
        <w:t>D)    building relationships with customers.</w:t>
      </w:r>
      <w:r>
        <w:rPr>
          <w:rFonts w:ascii="Times New Roman"/>
          <w:sz w:val="24"/>
        </w:rPr>
        <w:br/>
        <w:tab/>
      </w:r>
      <w:r>
        <w:rPr>
          <w:rFonts w:ascii="Times New Roman"/>
          <w:sz w:val="24"/>
        </w:rPr>
        <w:t>E)    keeping the faculty members happy.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As owner of a retail franchise food store, Bailey purchases supplies based on specials advertised nationally throughout the franchise system. Last Monday, she was surprised to find customers asking for specials she hadn't been informed of in advance. The franchise company failed to live up to the value-driven activity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sharing information across the organization.</w:t>
      </w:r>
      <w:r>
        <w:rPr>
          <w:rFonts w:ascii="Times New Roman"/>
          <w:sz w:val="24"/>
        </w:rPr>
        <w:tab/>
        <w:br/>
        <w:tab/>
      </w:r>
      <w:r>
        <w:rPr>
          <w:rFonts w:ascii="Times New Roman"/>
          <w:b w:val="false"/>
          <w:i w:val="false"/>
          <w:color w:val="000000"/>
          <w:sz w:val="24"/>
        </w:rPr>
        <w:t>B)    balancing customers' benefits and costs.</w:t>
      </w:r>
      <w:r>
        <w:rPr>
          <w:rFonts w:ascii="Times New Roman"/>
          <w:sz w:val="24"/>
        </w:rPr>
      </w:r>
      <w:r>
        <w:rPr>
          <w:rFonts w:ascii="Times New Roman"/>
          <w:sz w:val="24"/>
        </w:rPr>
        <w:br/>
        <w:tab/>
      </w:r>
      <w:r>
        <w:rPr>
          <w:rFonts w:ascii="Times New Roman"/>
          <w:sz w:val="24"/>
        </w:rPr>
        <w:t>C)    evaluating strategic competitive partnerships.</w:t>
      </w:r>
      <w:r>
        <w:rPr>
          <w:rFonts w:ascii="Times New Roman"/>
          <w:sz w:val="24"/>
        </w:rPr>
        <w:br/>
        <w:tab/>
      </w:r>
      <w:r>
        <w:rPr>
          <w:rFonts w:ascii="Times New Roman"/>
          <w:sz w:val="24"/>
        </w:rPr>
        <w:t>D)    building relationships with customers.</w:t>
      </w:r>
      <w:r>
        <w:rPr>
          <w:rFonts w:ascii="Times New Roman"/>
          <w:sz w:val="24"/>
        </w:rPr>
        <w:br/>
        <w:tab/>
      </w:r>
      <w:r>
        <w:rPr>
          <w:rFonts w:ascii="Times New Roman"/>
          <w:sz w:val="24"/>
        </w:rPr>
        <w:t>E)    keeping prices below those charged by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In the past, manufacturer's representatives did not have real-time inventory data about the products they were selling. Today, manufacturer's representatives are often provided online access to inventory data for the companies they represent. These online inventory systems allow companies to become more value driven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sharing information across their own organizations and with other firms.</w:t>
      </w:r>
      <w:r>
        <w:rPr>
          <w:rFonts w:ascii="Times New Roman"/>
          <w:sz w:val="24"/>
        </w:rPr>
        <w:tab/>
        <w:br/>
        <w:tab/>
      </w:r>
      <w:r>
        <w:rPr>
          <w:rFonts w:ascii="Times New Roman"/>
          <w:b w:val="false"/>
          <w:i w:val="false"/>
          <w:color w:val="000000"/>
          <w:sz w:val="24"/>
        </w:rPr>
        <w:t>B)    balancing customers' benefits and costs with customers' needs and wants.</w:t>
      </w:r>
      <w:r>
        <w:rPr>
          <w:rFonts w:ascii="Times New Roman"/>
          <w:sz w:val="24"/>
        </w:rPr>
      </w:r>
      <w:r>
        <w:rPr>
          <w:rFonts w:ascii="Times New Roman"/>
          <w:sz w:val="24"/>
        </w:rPr>
        <w:br/>
        <w:tab/>
      </w:r>
      <w:r>
        <w:rPr>
          <w:rFonts w:ascii="Times New Roman"/>
          <w:sz w:val="24"/>
        </w:rPr>
        <w:t>C)    evaluating strategic competitive partnerships.</w:t>
      </w:r>
      <w:r>
        <w:rPr>
          <w:rFonts w:ascii="Times New Roman"/>
          <w:sz w:val="24"/>
        </w:rPr>
        <w:br/>
        <w:tab/>
      </w:r>
      <w:r>
        <w:rPr>
          <w:rFonts w:ascii="Times New Roman"/>
          <w:sz w:val="24"/>
        </w:rPr>
        <w:t>D)    building relationships with government regulators of marketing institutions.</w:t>
      </w:r>
      <w:r>
        <w:rPr>
          <w:rFonts w:ascii="Times New Roman"/>
          <w:sz w:val="24"/>
        </w:rPr>
        <w:br/>
        <w:tab/>
      </w:r>
      <w:r>
        <w:rPr>
          <w:rFonts w:ascii="Times New Roman"/>
          <w:sz w:val="24"/>
        </w:rPr>
        <w:t>E)    keeping prices below those charged by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One of the benefits of using customer data to identify customers better is that attention to customer needs and wants will likely result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higher prices than the market leader charges.</w:t>
      </w:r>
      <w:r>
        <w:rPr>
          <w:rFonts w:ascii="Times New Roman"/>
          <w:sz w:val="24"/>
        </w:rPr>
        <w:tab/>
        <w:br/>
        <w:tab/>
      </w:r>
      <w:r>
        <w:rPr>
          <w:rFonts w:ascii="Times New Roman"/>
          <w:sz w:val="24"/>
        </w:rPr>
        <w:t>B)    increased competition.</w:t>
      </w:r>
      <w:r>
        <w:rPr>
          <w:rFonts w:ascii="Times New Roman"/>
          <w:sz w:val="24"/>
        </w:rPr>
        <w:br/>
        <w:tab/>
      </w:r>
      <w:r>
        <w:rPr>
          <w:rFonts w:ascii="Times New Roman"/>
          <w:sz w:val="24"/>
        </w:rPr>
        <w:t>C)    long-term relationships.</w:t>
      </w:r>
      <w:r>
        <w:rPr>
          <w:rFonts w:ascii="Times New Roman"/>
          <w:sz w:val="24"/>
        </w:rPr>
        <w:br/>
        <w:tab/>
      </w:r>
      <w:r>
        <w:rPr>
          <w:rFonts w:ascii="Times New Roman"/>
          <w:sz w:val="24"/>
        </w:rPr>
        <w:t>D)    strong connections among competing firms in the marketplace.</w:t>
      </w:r>
      <w:r>
        <w:rPr>
          <w:rFonts w:ascii="Times New Roman"/>
          <w:sz w:val="24"/>
        </w:rPr>
        <w:br/>
        <w:tab/>
      </w:r>
      <w:r>
        <w:rPr>
          <w:rFonts w:ascii="Times New Roman"/>
          <w:sz w:val="24"/>
        </w:rPr>
        <w:t>E)    lower prices.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Companies have turned to social media for marketing products and there is still huge growth potential in this area considering that _____ of the world’s population currently uses Facebook.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80 percent</w:t>
      </w:r>
      <w:r>
        <w:rPr>
          <w:rFonts w:ascii="Times New Roman"/>
          <w:sz w:val="24"/>
        </w:rPr>
        <w:tab/>
        <w:br/>
        <w:tab/>
      </w:r>
      <w:r>
        <w:rPr>
          <w:rFonts w:ascii="Times New Roman"/>
          <w:sz w:val="24"/>
        </w:rPr>
        <w:t>B)    5 percent</w:t>
      </w:r>
      <w:r>
        <w:rPr>
          <w:rFonts w:ascii="Times New Roman"/>
          <w:sz w:val="24"/>
        </w:rPr>
        <w:br/>
        <w:tab/>
      </w:r>
      <w:r>
        <w:rPr>
          <w:rFonts w:ascii="Times New Roman"/>
          <w:sz w:val="24"/>
        </w:rPr>
        <w:t>C)    45 percent</w:t>
      </w:r>
      <w:r>
        <w:rPr>
          <w:rFonts w:ascii="Times New Roman"/>
          <w:sz w:val="24"/>
        </w:rPr>
        <w:br/>
        <w:tab/>
      </w:r>
      <w:r>
        <w:rPr>
          <w:rFonts w:ascii="Times New Roman"/>
          <w:sz w:val="24"/>
        </w:rPr>
        <w:t>D)    20 percent</w:t>
      </w:r>
      <w:r>
        <w:rPr>
          <w:rFonts w:ascii="Times New Roman"/>
          <w:sz w:val="24"/>
        </w:rPr>
        <w:br/>
        <w:tab/>
      </w:r>
      <w:r>
        <w:rPr>
          <w:rFonts w:ascii="Times New Roman"/>
          <w:sz w:val="24"/>
        </w:rPr>
        <w:t>E)    nearly 100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Bella, the outside sales rep for a major building supply company, reads a report stating that building permits are down dramatically in her sales territory. She had noticed that things were slowing down, but now she has data confirming her impression. Based on this information, Bella will help her company become more value driven if she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pushes her customers to buy products whether they need them or not.</w:t>
      </w:r>
      <w:r>
        <w:rPr>
          <w:rFonts w:ascii="Times New Roman"/>
          <w:sz w:val="24"/>
        </w:rPr>
        <w:tab/>
        <w:br/>
        <w:tab/>
      </w:r>
      <w:r>
        <w:rPr>
          <w:rFonts w:ascii="Times New Roman"/>
          <w:sz w:val="24"/>
        </w:rPr>
        <w:t>B)    advises the production and purchasing departments to produce or order smaller quantities of products.</w:t>
      </w:r>
      <w:r>
        <w:rPr>
          <w:rFonts w:ascii="Times New Roman"/>
          <w:sz w:val="24"/>
        </w:rPr>
        <w:br/>
        <w:tab/>
      </w:r>
      <w:r>
        <w:rPr>
          <w:rFonts w:ascii="Times New Roman"/>
          <w:sz w:val="24"/>
        </w:rPr>
        <w:t>C)    avoids contacting her customers until the slowdown ends.</w:t>
      </w:r>
      <w:r>
        <w:rPr>
          <w:rFonts w:ascii="Times New Roman"/>
          <w:sz w:val="24"/>
        </w:rPr>
        <w:br/>
        <w:tab/>
      </w:r>
      <w:r>
        <w:rPr>
          <w:rFonts w:ascii="Times New Roman"/>
          <w:sz w:val="24"/>
        </w:rPr>
        <w:t>D)    avoids contact with competing firms in order to maximize value-driven marketing.</w:t>
      </w:r>
      <w:r>
        <w:rPr>
          <w:rFonts w:ascii="Times New Roman"/>
          <w:sz w:val="24"/>
        </w:rPr>
        <w:br/>
        <w:tab/>
      </w:r>
      <w:r>
        <w:rPr>
          <w:rFonts w:ascii="Times New Roman"/>
          <w:sz w:val="24"/>
        </w:rPr>
        <w:t>E)    keeps the information to herself.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When considering price within the marketing mix, price consists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money the consumer pays to receive the product.</w:t>
      </w:r>
      <w:r>
        <w:rPr>
          <w:rFonts w:ascii="Times New Roman"/>
          <w:sz w:val="24"/>
        </w:rPr>
        <w:tab/>
        <w:br/>
        <w:tab/>
      </w:r>
      <w:r>
        <w:rPr>
          <w:rFonts w:ascii="Times New Roman"/>
          <w:sz w:val="24"/>
        </w:rPr>
        <w:t>B)    the length of time between marketing exchanges.</w:t>
      </w:r>
      <w:r>
        <w:rPr>
          <w:rFonts w:ascii="Times New Roman"/>
          <w:sz w:val="24"/>
        </w:rPr>
        <w:br/>
        <w:tab/>
      </w:r>
      <w:r>
        <w:rPr>
          <w:rFonts w:ascii="Times New Roman"/>
          <w:sz w:val="24"/>
        </w:rPr>
        <w:t>C)    the cost of a product to the producer.</w:t>
      </w:r>
      <w:r>
        <w:rPr>
          <w:rFonts w:ascii="Times New Roman"/>
          <w:sz w:val="24"/>
        </w:rPr>
        <w:br/>
        <w:tab/>
      </w:r>
      <w:r>
        <w:rPr>
          <w:rFonts w:ascii="Times New Roman"/>
          <w:sz w:val="24"/>
        </w:rPr>
        <w:t>D)    the money, time, and energy buyers give up in exchange for a product.</w:t>
      </w:r>
      <w:r>
        <w:rPr>
          <w:rFonts w:ascii="Times New Roman"/>
          <w:sz w:val="24"/>
        </w:rPr>
        <w:br/>
        <w:tab/>
      </w:r>
      <w:r>
        <w:rPr>
          <w:rFonts w:ascii="Times New Roman"/>
          <w:b w:val="false"/>
          <w:i w:val="false"/>
          <w:color w:val="000000"/>
          <w:sz w:val="24"/>
        </w:rPr>
        <w:t>E)    the affect of the cost on a company’s bottom line.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118)</w:t>
        <w:tab/>
      </w:r>
      <w:r>
        <w:rPr>
          <w:rFonts w:ascii="Times New Roman"/>
          <w:sz w:val="24"/>
        </w:rPr>
        <w:t>Jillian has been asked to write a marketing plan for a new restaurant. What questions will Jillian likely address in her marketing plan? Be specific and offer questions related to a restaurant.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How does the exchange of ideas provide value, and what is the role of marketing in this process? Explain this using the example in the text of groups marketing bicycle helmets, or choose your own scenario.</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The text states, "Good marketing is not a random activity." Create an example to respond to this statement.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Your friend is writing a "how-to" book and asks you for marketing advice. You start by exploring the four Ps. What questions will you ask? Be specific.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The manager of a restaurant supply company determined prices by adding a standard markup to her costs. What might the manager be missing when it comes to effective pricing decisions?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As your first assignment in an advertising agency, your manager asks you to come up with messages for three billboards promoting the university you attended. The manager wants one ad for each of the three types of promotion objectives. Create an example of a one-sentence billboard advertising message for each objective: inform, persuade, and remind.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Suppose your college roommate sees you reading your marketing textbook and says, "Marketing is just advertising and selling." How do you respond?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What are the four Ps of marketing? Give an example of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What is the fundamental purpose of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"Everything has a price, though it doesn't always have to be monetary." What else is included in a price?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sz w:val="24"/>
        </w:rPr>
        <w:t>If you were hired as a supply chain manager, whom would you interact with?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Max bought a suit at Jerome’s Fine Clothing for Men. Jerome’s Fine Clothing for Men bought the suit from a distributor, which bought it from a designer. The designer bought the materials to make the suit from a factory in China, and the suits were made at that same factory. The employees in the factory bought their suits directly from the factory and sold them to their friends. Explain which of these transactions were B2B, B2C, and/or C2C.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sz w:val="24"/>
        </w:rPr>
        <w:t>During the past couple of decades, marketers have begun to develop a relational orientation as they have realized that they need to think about their customers in terms of relationships rather than transactions. How does Apple encourage its customers to maintain a long-term relationship with the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Over the four marketing eras, how did the emphasis on the four Ps change? List the four eras and describe which of the four Ps were emphasized during each era.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sz w:val="24"/>
        </w:rPr>
        <w:t>How does value cocreation provide additional value to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sz w:val="24"/>
        </w:rPr>
        <w:t>Explain the process of customer relationship management (CRM) in terms of how it impacts marketing activities.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sz w:val="24"/>
        </w:rPr>
        <w:t>Describe how marketing has evolved into a major business function that crosses all areas of a firm or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Many U.S. companies now use social media tools for marketing purposes. Demonstrate your knowledge of social media by describing a small company and the ways you would use social media to produce, promote, place, and price your goods or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You are employed by a marketing firm that needs to become more value driven. How is this accomplished?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118) </w:t>
      </w:r>
      <w:r>
        <w:rPr>
          <w:rFonts w:ascii="Times New Roman" w:hAnsi="Times New Roman"/>
          <w:b w:val="false"/>
          <w:i w:val="false"/>
          <w:color w:val="000000"/>
          <w:sz w:val="32"/>
        </w:rPr>
        <w:t>Responses will vary, but might include:</w:t>
      </w:r>
      <w:r>
        <w:rPr>
          <w:rFonts w:ascii="Times New Roman" w:hAnsi="Times New Roman"/>
          <w:b w:val="false"/>
          <w:i w:val="false"/>
          <w:color w:val="000000"/>
          <w:sz w:val="32"/>
        </w:rPr>
        <w:t>* Where will the restaurant be located? (place)</w:t>
      </w:r>
      <w:r>
        <w:br/>
      </w:r>
      <w:r>
        <w:rPr>
          <w:rFonts w:ascii="Times New Roman" w:hAnsi="Times New Roman"/>
          <w:b w:val="false"/>
          <w:i w:val="false"/>
          <w:color w:val="000000"/>
          <w:sz w:val="32"/>
        </w:rPr>
        <w:t>* What items will be included on the menu? (products)</w:t>
      </w:r>
      <w:r>
        <w:br/>
      </w:r>
      <w:r>
        <w:rPr>
          <w:rFonts w:ascii="Times New Roman" w:hAnsi="Times New Roman"/>
          <w:b w:val="false"/>
          <w:i w:val="false"/>
          <w:color w:val="000000"/>
          <w:sz w:val="32"/>
        </w:rPr>
        <w:t>* Where will ingredients, supplies, equipment, and furnishings be purchased? (supply chain)</w:t>
      </w:r>
      <w:r>
        <w:br/>
      </w:r>
      <w:r>
        <w:rPr>
          <w:rFonts w:ascii="Times New Roman" w:hAnsi="Times New Roman"/>
          <w:b w:val="false"/>
          <w:i w:val="false"/>
          <w:color w:val="000000"/>
          <w:sz w:val="32"/>
        </w:rPr>
        <w:t>* What prices will the restaurant charge? (pricing)</w:t>
      </w:r>
      <w:r>
        <w:br/>
      </w:r>
      <w:r>
        <w:rPr>
          <w:rFonts w:ascii="Times New Roman" w:hAnsi="Times New Roman"/>
          <w:b w:val="false"/>
          <w:i w:val="false"/>
          <w:color w:val="000000"/>
          <w:sz w:val="32"/>
        </w:rPr>
        <w:t>* How will the restaurant be promoted? (promotion)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Groups promoting bicycle safety go to schools, give talks, and sponsor bike helmet poster contests for the members of their primary market: children. Then their secondary target market segment, parents and siblings, gets involved through their interactions with the young contest participants. The exchange of value occurs when the children listen to the sponsors' presentation and wear their helmets while bicycling, which means they have adopted, or become "purchasers" of, the safety idea that the group marketed.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Answers will vary but should include discussion of marketing as thoughtful planning addressing questions of what, where, how, when, and for whom.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Product-related questions should relate to format: printed book (bound or paperback, type of binding) or an e-book.&lt;br&gt;Second set of questions will be about pricing: retail and wholesale prices, prices of competing books, costs.&lt;br&gt;Third set of questions will be about place: how to distribute the book, access to major online booksellers, shipping costs.&lt;br&gt;Fourth set of questions will be about promotion: how will the book be promoted, access to publicity outlets, websites, etc.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Pricing should be based on the potential buyer's belief about its value. Some of the items offered by the restaurant supply company may have greater perceived value than other items.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123) </w:t>
      </w:r>
      <w:r>
        <w:rPr>
          <w:rFonts w:ascii="Times New Roman" w:hAnsi="Times New Roman"/>
          <w:b w:val="false"/>
          <w:i w:val="false"/>
          <w:color w:val="000000"/>
          <w:sz w:val="32"/>
        </w:rPr>
        <w:t>Answers will vary, but should include:</w:t>
      </w:r>
      <w:r>
        <w:rPr>
          <w:rFonts w:ascii="Times New Roman" w:hAnsi="Times New Roman"/>
          <w:b w:val="false"/>
          <w:i w:val="false"/>
          <w:color w:val="000000"/>
          <w:sz w:val="32"/>
        </w:rPr>
        <w:t>Inform—Check out our new online course offerings today.</w:t>
      </w:r>
      <w:r>
        <w:br/>
      </w:r>
      <w:r>
        <w:rPr>
          <w:rFonts w:ascii="Times New Roman" w:hAnsi="Times New Roman"/>
          <w:b w:val="false"/>
          <w:i w:val="false"/>
          <w:color w:val="000000"/>
          <w:sz w:val="32"/>
        </w:rPr>
        <w:t>Persuade—XYZ University is your best value in education.</w:t>
      </w:r>
      <w:r>
        <w:br/>
      </w:r>
      <w:r>
        <w:rPr>
          <w:rFonts w:ascii="Times New Roman" w:hAnsi="Times New Roman"/>
          <w:b w:val="false"/>
          <w:i w:val="false"/>
          <w:color w:val="000000"/>
          <w:sz w:val="32"/>
        </w:rPr>
        <w:t>Remind—Sign up for the fall semester now.</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124) Students' responses will vary but should contain discussion of anticipating and meeting the needs of customers and in the process creating value. They might cite the AMA's definition of </w:t>
      </w:r>
      <w:r>
        <w:rPr>
          <w:rFonts w:ascii="Times New Roman" w:hAnsi="Times New Roman"/>
          <w:b w:val="false"/>
          <w:i/>
          <w:color w:val="000000"/>
          <w:sz w:val="32"/>
        </w:rPr>
        <w:t>marketing</w:t>
      </w:r>
      <w:r>
        <w:rPr>
          <w:rFonts w:ascii="Times New Roman" w:hAnsi="Times New Roman"/>
          <w:b w:val="false"/>
          <w:i w:val="false"/>
          <w:color w:val="000000"/>
          <w:sz w:val="32"/>
        </w:rPr>
        <w:t xml:space="preserve">: "Marketing is the activity, set of institutions, and processes for creating, </w:t>
      </w:r>
      <w:r>
        <w:rPr>
          <w:rFonts w:ascii="Times New Roman" w:hAnsi="Times New Roman"/>
          <w:b w:val="false"/>
          <w:i/>
          <w:color w:val="000000"/>
          <w:sz w:val="32"/>
        </w:rPr>
        <w:t>capturing</w:t>
      </w:r>
      <w:r>
        <w:rPr>
          <w:rFonts w:ascii="Times New Roman" w:hAnsi="Times New Roman"/>
          <w:b w:val="false"/>
          <w:i w:val="false"/>
          <w:color w:val="000000"/>
          <w:sz w:val="32"/>
        </w:rPr>
        <w:t>, communicating, delivering, and exchanging offerings that have value for customers, clients, partners, and society at large." They could also state the core aspects of marketing: creating value; satisfying customer wants and needs; making an exchange; and making product, price, place, and promotion decisions; and state that marketing is performed by individuals and organizations and occurs in many settings.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Product, price, place, and promotion. Examples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To create value by developing a variety of offerings, including goods, services, and ideas, to satisfy customer needs.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127) Price is everything the buyer gives up—money, time, and/or energy—in exchange for the product.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You would likely interact with suppliers, production staff, warehousing and logistics people, transportation companies, and retailers.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129) Max bought a suit at Jerome’s Fine Clothing for Men—B2C</w:t>
      </w:r>
      <w:r>
        <w:br/>
      </w:r>
      <w:r>
        <w:rPr>
          <w:rFonts w:ascii="Times New Roman" w:hAnsi="Times New Roman"/>
          <w:b w:val="false"/>
          <w:i w:val="false"/>
          <w:color w:val="000000"/>
          <w:sz w:val="32"/>
        </w:rPr>
        <w:t>Jerome’s Fine Clothing for Men bought the suit from a distributor—B2B</w:t>
      </w:r>
      <w:r>
        <w:br/>
      </w:r>
      <w:r>
        <w:rPr>
          <w:rFonts w:ascii="Times New Roman" w:hAnsi="Times New Roman"/>
          <w:b w:val="false"/>
          <w:i w:val="false"/>
          <w:color w:val="000000"/>
          <w:sz w:val="32"/>
        </w:rPr>
        <w:t>The distributor bought it from a designer—B2B</w:t>
      </w:r>
      <w:r>
        <w:br/>
      </w:r>
      <w:r>
        <w:rPr>
          <w:rFonts w:ascii="Times New Roman" w:hAnsi="Times New Roman"/>
          <w:b w:val="false"/>
          <w:i w:val="false"/>
          <w:color w:val="000000"/>
          <w:sz w:val="32"/>
        </w:rPr>
        <w:t>The designer bought materials from a factory where the suits were made—B2B</w:t>
      </w:r>
      <w:r>
        <w:br/>
      </w:r>
      <w:r>
        <w:rPr>
          <w:rFonts w:ascii="Times New Roman" w:hAnsi="Times New Roman"/>
          <w:b w:val="false"/>
          <w:i w:val="false"/>
          <w:color w:val="000000"/>
          <w:sz w:val="32"/>
        </w:rPr>
        <w:t>The employees in the factory bought their suits directly from the factory—B2C</w:t>
      </w:r>
      <w:r>
        <w:br/>
      </w:r>
      <w:r>
        <w:rPr>
          <w:rFonts w:ascii="Times New Roman" w:hAnsi="Times New Roman"/>
          <w:b w:val="false"/>
          <w:i w:val="false"/>
          <w:color w:val="000000"/>
          <w:sz w:val="32"/>
        </w:rPr>
        <w:t>The employees sold the suits to their friends—C2C</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During the past couple of decades, marketers have begun to develop a relational orientation as they have realized that they need to think about their customers in terms of relationships rather than transactions. To build relationships, firms focus on the lifetime profitability of the relationship, not how much money is made during each transaction. Thus, Apple makes its innovations compatible with existing products to encourage consumers to maintain a long-term relationship with the company across all their electronic needs.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During the production-oriented era, the focus was on the product. During the sales-oriented era, the emphasis was on promotion, particularly selling and advertising. During the market-oriented era, the emphasis was on producing and providing (place) what customers wanted. In the value-based marketing era, all four Ps are equally important to delivering customer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Value cocreation not only involves the customer, it also offers the opportunity to explain unmet needs the firm can address. Within the broader framework of value-based marketing, the customer will probably gain greater benefits from the product or service since it will meet more of the customer's needs.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Customer relationship management (CRM) is a business philosophy and set of strategies, programs, and systems that focus on identifying and building loyalty among the firm's most valued customers. Firms that employ CRM systematically collect information about their customers' needs and then use that information to target their best customers with the products, services, and special promotions that appear most important to them.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Marketing advises production about how much of the company's product to make and then tells supply chain mangers when to ship it. It creates long-lasting, mutually valuable relationships between the company and the firms from which it buys. It identifies those elements that local customers value and makes it possible for the firm to expand globally. Marketing has had a significant impact on consumers as well. Without marketing, it would be difficult for any of us to learn about new products and services.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Answers will vary, but should include the four Ps and several examples of social media, such as Twitter, Facebook, and Foursquare.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Firms become value driven by focusing on four activities. First, they share information about their customers and competitors across their own organization and with other firms that help them get the product or service to the marketplace, such as manufacturers and transportation companies. Second, they strive to balance their customers' benefits and costs. Third, they concentrate on building relationships with customers. Fourth, they take advantage of new technologies and connect with their customers using social and mobile media.</w:t>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