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economic concept that serves as the basis for the study of economics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inflation.</w:t>
      </w:r>
      <w:r>
        <w:rPr>
          <w:rFonts w:ascii="Times New Roman"/>
          <w:sz w:val="24"/>
        </w:rPr>
        <w:tab/>
        <w:br/>
        <w:tab/>
      </w:r>
      <w:r>
        <w:rPr>
          <w:rFonts w:ascii="Times New Roman"/>
          <w:sz w:val="24"/>
        </w:rPr>
        <w:t>B) unemployment.</w:t>
      </w:r>
      <w:r>
        <w:rPr>
          <w:rFonts w:ascii="Times New Roman"/>
          <w:sz w:val="24"/>
        </w:rPr>
        <w:br/>
        <w:tab/>
      </w:r>
      <w:r>
        <w:rPr>
          <w:rFonts w:ascii="Times New Roman"/>
          <w:sz w:val="24"/>
        </w:rPr>
        <w:t>C) money.</w:t>
      </w:r>
      <w:r>
        <w:rPr>
          <w:rFonts w:ascii="Times New Roman"/>
          <w:sz w:val="24"/>
        </w:rPr>
        <w:br/>
        <w:tab/>
      </w:r>
      <w:r>
        <w:rPr>
          <w:rFonts w:ascii="Times New Roman"/>
          <w:sz w:val="24"/>
        </w:rPr>
        <w:t>D) scarcity.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As a consequence of the condition of scarcity: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always enough of everything.</w:t>
      </w:r>
      <w:r>
        <w:rPr>
          <w:rFonts w:ascii="Times New Roman"/>
          <w:sz w:val="24"/>
        </w:rPr>
        <w:tab/>
        <w:br/>
        <w:tab/>
      </w:r>
      <w:r>
        <w:rPr>
          <w:rFonts w:ascii="Times New Roman"/>
          <w:sz w:val="24"/>
        </w:rPr>
        <w:t>B) production has to be centrally planned.</w:t>
      </w:r>
      <w:r>
        <w:rPr>
          <w:rFonts w:ascii="Times New Roman"/>
          <w:sz w:val="24"/>
        </w:rPr>
        <w:br/>
        <w:tab/>
      </w:r>
      <w:r>
        <w:rPr>
          <w:rFonts w:ascii="Times New Roman"/>
          <w:sz w:val="24"/>
        </w:rPr>
        <w:t>C) things which are plentiful have relatively high prices.</w:t>
      </w:r>
      <w:r>
        <w:rPr>
          <w:rFonts w:ascii="Times New Roman"/>
          <w:sz w:val="24"/>
        </w:rPr>
        <w:br/>
        <w:tab/>
      </w:r>
      <w:r>
        <w:rPr>
          <w:rFonts w:ascii="Times New Roman"/>
          <w:sz w:val="24"/>
        </w:rPr>
        <w:t>D) individuals and communities have to make choices among alternatives.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In every economic system, choices must be made because resources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infinite, but economic wants are finite.</w:t>
      </w:r>
      <w:r>
        <w:rPr>
          <w:rFonts w:ascii="Times New Roman"/>
          <w:sz w:val="24"/>
        </w:rPr>
        <w:tab/>
        <w:br/>
        <w:tab/>
      </w:r>
      <w:r>
        <w:rPr>
          <w:rFonts w:ascii="Times New Roman"/>
          <w:sz w:val="24"/>
        </w:rPr>
        <w:t>B) finite, but economic wants are insatiable.</w:t>
      </w:r>
      <w:r>
        <w:rPr>
          <w:rFonts w:ascii="Times New Roman"/>
          <w:sz w:val="24"/>
        </w:rPr>
        <w:br/>
        <w:tab/>
      </w:r>
      <w:r>
        <w:rPr>
          <w:rFonts w:ascii="Times New Roman"/>
          <w:sz w:val="24"/>
        </w:rPr>
        <w:t>C) unlimited, but economic wants are limited.</w:t>
      </w:r>
      <w:r>
        <w:rPr>
          <w:rFonts w:ascii="Times New Roman"/>
          <w:sz w:val="24"/>
        </w:rPr>
        <w:br/>
        <w:tab/>
      </w:r>
      <w:r>
        <w:rPr>
          <w:rFonts w:ascii="Times New Roman"/>
          <w:sz w:val="24"/>
        </w:rPr>
        <w:t>D) limited, and so are economic wants.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Opportunity cost is best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cost minus marginal benefit.</w:t>
      </w:r>
      <w:r>
        <w:rPr>
          <w:rFonts w:ascii="Times New Roman"/>
          <w:sz w:val="24"/>
        </w:rPr>
        <w:tab/>
        <w:br/>
        <w:tab/>
      </w:r>
      <w:r>
        <w:rPr>
          <w:rFonts w:ascii="Times New Roman"/>
          <w:sz w:val="24"/>
        </w:rPr>
        <w:t>B) the time spent on an economic activity.</w:t>
      </w:r>
      <w:r>
        <w:rPr>
          <w:rFonts w:ascii="Times New Roman"/>
          <w:sz w:val="24"/>
        </w:rPr>
        <w:br/>
        <w:tab/>
      </w:r>
      <w:r>
        <w:rPr>
          <w:rFonts w:ascii="Times New Roman"/>
          <w:sz w:val="24"/>
        </w:rPr>
        <w:t>C) the value of the best foregone alternative.</w:t>
      </w:r>
      <w:r>
        <w:rPr>
          <w:rFonts w:ascii="Times New Roman"/>
          <w:sz w:val="24"/>
        </w:rPr>
        <w:br/>
        <w:tab/>
      </w:r>
      <w:r>
        <w:rPr>
          <w:rFonts w:ascii="Times New Roman"/>
          <w:sz w:val="24"/>
        </w:rPr>
        <w:t>D) the money cost of an economic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Tammie makes $150 a day as a bank clerk. She takes off two days of work without pay to fly to another city to attend the concert of her favourite music group. The cost of transportation for the trip is $250. The cost of the concert ticket is $50. The opportunity cost of Tammie's trip to the concert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$300</w:t>
      </w:r>
      <w:r>
        <w:rPr>
          <w:rFonts w:ascii="Times New Roman"/>
          <w:sz w:val="24"/>
        </w:rPr>
        <w:tab/>
        <w:br/>
        <w:tab/>
      </w:r>
      <w:r>
        <w:rPr>
          <w:rFonts w:ascii="Times New Roman"/>
          <w:sz w:val="24"/>
        </w:rPr>
        <w:t>B) $450</w:t>
      </w:r>
      <w:r>
        <w:rPr>
          <w:rFonts w:ascii="Times New Roman"/>
          <w:sz w:val="24"/>
        </w:rPr>
        <w:br/>
        <w:tab/>
      </w:r>
      <w:r>
        <w:rPr>
          <w:rFonts w:ascii="Times New Roman"/>
          <w:sz w:val="24"/>
        </w:rPr>
        <w:t>C) $500</w:t>
      </w:r>
      <w:r>
        <w:rPr>
          <w:rFonts w:ascii="Times New Roman"/>
          <w:sz w:val="24"/>
        </w:rPr>
        <w:br/>
        <w:tab/>
      </w:r>
      <w:r>
        <w:rPr>
          <w:rFonts w:ascii="Times New Roman"/>
          <w:sz w:val="24"/>
        </w:rPr>
        <w:t>D) $600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When a provincial government chooses to build more roads, the required resources are no longer available for spending on public education. This dilemma illustrates the concept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analysis.</w:t>
      </w:r>
      <w:r>
        <w:rPr>
          <w:rFonts w:ascii="Times New Roman"/>
          <w:sz w:val="24"/>
        </w:rPr>
        <w:tab/>
        <w:br/>
        <w:tab/>
      </w:r>
      <w:r>
        <w:rPr>
          <w:rFonts w:ascii="Times New Roman"/>
          <w:sz w:val="24"/>
        </w:rPr>
        <w:t>B) full employment.</w:t>
      </w:r>
      <w:r>
        <w:rPr>
          <w:rFonts w:ascii="Times New Roman"/>
          <w:sz w:val="24"/>
        </w:rPr>
        <w:br/>
        <w:tab/>
      </w:r>
      <w:r>
        <w:rPr>
          <w:rFonts w:ascii="Times New Roman"/>
          <w:sz w:val="24"/>
        </w:rPr>
        <w:t>C) full production.</w:t>
      </w:r>
      <w:r>
        <w:rPr>
          <w:rFonts w:ascii="Times New Roman"/>
          <w:sz w:val="24"/>
        </w:rPr>
        <w:br/>
        <w:tab/>
      </w:r>
      <w:r>
        <w:rPr>
          <w:rFonts w:ascii="Times New Roman"/>
          <w:sz w:val="24"/>
        </w:rPr>
        <w:t>D) opportunity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Specialization and trade are beneficial to society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output of economic goods may be increased with no increase in resources.</w:t>
      </w:r>
      <w:r>
        <w:rPr>
          <w:rFonts w:ascii="Times New Roman"/>
          <w:sz w:val="24"/>
        </w:rPr>
        <w:tab/>
        <w:br/>
        <w:tab/>
      </w:r>
      <w:r>
        <w:rPr>
          <w:rFonts w:ascii="Times New Roman"/>
          <w:sz w:val="24"/>
        </w:rPr>
        <w:t>B) scarce resources are utilized more efficiently.</w:t>
      </w:r>
      <w:r>
        <w:rPr>
          <w:rFonts w:ascii="Times New Roman"/>
          <w:sz w:val="24"/>
        </w:rPr>
        <w:br/>
        <w:tab/>
      </w:r>
      <w:r>
        <w:rPr>
          <w:rFonts w:ascii="Times New Roman"/>
          <w:sz w:val="24"/>
        </w:rPr>
        <w:t>C) a division of labour lowers prices for products.</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When economists describe "a market," they mean: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place where stocks and bonds are traded.</w:t>
      </w:r>
      <w:r>
        <w:rPr>
          <w:rFonts w:ascii="Times New Roman"/>
          <w:sz w:val="24"/>
        </w:rPr>
        <w:tab/>
        <w:br/>
        <w:tab/>
      </w:r>
      <w:r>
        <w:rPr>
          <w:rFonts w:ascii="Times New Roman"/>
          <w:sz w:val="24"/>
        </w:rPr>
        <w:t>B) information networks that allow individuals to keep in touch with each other.</w:t>
      </w:r>
      <w:r>
        <w:rPr>
          <w:rFonts w:ascii="Times New Roman"/>
          <w:sz w:val="24"/>
        </w:rPr>
        <w:br/>
        <w:tab/>
      </w:r>
      <w:r>
        <w:rPr>
          <w:rFonts w:ascii="Times New Roman"/>
          <w:sz w:val="24"/>
        </w:rPr>
        <w:t>C) a hypothetical place where the production of goods and services takes place.</w:t>
      </w:r>
      <w:r>
        <w:rPr>
          <w:rFonts w:ascii="Times New Roman"/>
          <w:sz w:val="24"/>
        </w:rPr>
        <w:br/>
        <w:tab/>
      </w:r>
      <w:r>
        <w:rPr>
          <w:rFonts w:ascii="Times New Roman"/>
          <w:sz w:val="24"/>
        </w:rPr>
        <w:t>D) a mechanism which coordinates actions of consumers and producers to establish equilibrium prices and quantities.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institution that coordinates actions of consumers and producers to establish prices for goods and services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market.</w:t>
      </w:r>
      <w:r>
        <w:rPr>
          <w:rFonts w:ascii="Times New Roman"/>
          <w:sz w:val="24"/>
        </w:rPr>
        <w:tab/>
        <w:br/>
        <w:tab/>
      </w:r>
      <w:r>
        <w:rPr>
          <w:rFonts w:ascii="Times New Roman"/>
          <w:sz w:val="24"/>
        </w:rPr>
        <w:t>B) a monopoly.</w:t>
      </w:r>
      <w:r>
        <w:rPr>
          <w:rFonts w:ascii="Times New Roman"/>
          <w:sz w:val="24"/>
        </w:rPr>
        <w:br/>
        <w:tab/>
      </w:r>
      <w:r>
        <w:rPr>
          <w:rFonts w:ascii="Times New Roman"/>
          <w:sz w:val="24"/>
        </w:rPr>
        <w:t>C) a production possibilities curve.</w:t>
      </w:r>
      <w:r>
        <w:rPr>
          <w:rFonts w:ascii="Times New Roman"/>
          <w:sz w:val="24"/>
        </w:rPr>
        <w:br/>
        <w:tab/>
      </w:r>
      <w:r>
        <w:rPr>
          <w:rFonts w:ascii="Times New Roman"/>
          <w:sz w:val="24"/>
        </w:rPr>
        <w:t>D) consumer sovereignty.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 major argument for economic growth is that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creates an equal distribution of income.</w:t>
      </w:r>
      <w:r>
        <w:rPr>
          <w:rFonts w:ascii="Times New Roman"/>
          <w:sz w:val="24"/>
        </w:rPr>
        <w:tab/>
        <w:br/>
        <w:tab/>
      </w:r>
      <w:r>
        <w:rPr>
          <w:rFonts w:ascii="Times New Roman"/>
          <w:sz w:val="24"/>
        </w:rPr>
        <w:t>B) protects common property resources.</w:t>
      </w:r>
      <w:r>
        <w:rPr>
          <w:rFonts w:ascii="Times New Roman"/>
          <w:sz w:val="24"/>
        </w:rPr>
        <w:br/>
        <w:tab/>
      </w:r>
      <w:r>
        <w:rPr>
          <w:rFonts w:ascii="Times New Roman"/>
          <w:sz w:val="24"/>
        </w:rPr>
        <w:t>C) leads to a higher standard of living.</w:t>
      </w:r>
      <w:r>
        <w:rPr>
          <w:rFonts w:ascii="Times New Roman"/>
          <w:sz w:val="24"/>
        </w:rPr>
        <w:br/>
        <w:tab/>
      </w:r>
      <w:r>
        <w:rPr>
          <w:rFonts w:ascii="Times New Roman"/>
          <w:sz w:val="24"/>
        </w:rPr>
        <w:t>D) reduces the amount of taxation.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One of the basic economic defences of economic growth rests on the conclusion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growth makes workers less obsolete and more secure in employment.</w:t>
      </w:r>
      <w:r>
        <w:rPr>
          <w:rFonts w:ascii="Times New Roman"/>
          <w:sz w:val="24"/>
        </w:rPr>
        <w:tab/>
        <w:br/>
        <w:tab/>
      </w:r>
      <w:r>
        <w:rPr>
          <w:rFonts w:ascii="Times New Roman"/>
          <w:sz w:val="24"/>
        </w:rPr>
        <w:t>B) growth reduces the cost of "common property" resources to society.</w:t>
      </w:r>
      <w:r>
        <w:rPr>
          <w:rFonts w:ascii="Times New Roman"/>
          <w:sz w:val="24"/>
        </w:rPr>
        <w:br/>
        <w:tab/>
      </w:r>
      <w:r>
        <w:rPr>
          <w:rFonts w:ascii="Times New Roman"/>
          <w:sz w:val="24"/>
        </w:rPr>
        <w:t>C) growth makes the gap between unlimited wants and scarce resources less acute.</w:t>
      </w:r>
      <w:r>
        <w:rPr>
          <w:rFonts w:ascii="Times New Roman"/>
          <w:sz w:val="24"/>
        </w:rPr>
        <w:br/>
        <w:tab/>
      </w:r>
      <w:r>
        <w:rPr>
          <w:rFonts w:ascii="Times New Roman"/>
          <w:sz w:val="24"/>
        </w:rPr>
        <w:t>D) a growth-oriented society has a relatively equitable income distribution.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Concern about the general level of prices in an economy is primarily a concern about the economic goal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efficiency.</w:t>
      </w:r>
      <w:r>
        <w:rPr>
          <w:rFonts w:ascii="Times New Roman"/>
          <w:sz w:val="24"/>
        </w:rPr>
        <w:tab/>
        <w:br/>
        <w:tab/>
      </w:r>
      <w:r>
        <w:rPr>
          <w:rFonts w:ascii="Times New Roman"/>
          <w:sz w:val="24"/>
        </w:rPr>
        <w:t>B) economic security.</w:t>
      </w:r>
      <w:r>
        <w:rPr>
          <w:rFonts w:ascii="Times New Roman"/>
          <w:sz w:val="24"/>
        </w:rPr>
        <w:br/>
        <w:tab/>
      </w:r>
      <w:r>
        <w:rPr>
          <w:rFonts w:ascii="Times New Roman"/>
          <w:sz w:val="24"/>
        </w:rPr>
        <w:t>C) price-level stability.</w:t>
      </w:r>
      <w:r>
        <w:rPr>
          <w:rFonts w:ascii="Times New Roman"/>
          <w:sz w:val="24"/>
        </w:rPr>
        <w:br/>
        <w:tab/>
      </w:r>
      <w:r>
        <w:rPr>
          <w:rFonts w:ascii="Times New Roman"/>
          <w:sz w:val="24"/>
        </w:rPr>
        <w:t>D) equity.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Assume that a tradeoff exists in the short run between inflation and unemployment. This relationship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low rate of unemployment causes a low rate of inflation.</w:t>
      </w:r>
      <w:r>
        <w:rPr>
          <w:rFonts w:ascii="Times New Roman"/>
          <w:sz w:val="24"/>
        </w:rPr>
        <w:tab/>
        <w:br/>
        <w:tab/>
      </w:r>
      <w:r>
        <w:rPr>
          <w:rFonts w:ascii="Times New Roman"/>
          <w:sz w:val="24"/>
        </w:rPr>
        <w:t>B) the unemployment rate always equals the inflation rate.</w:t>
      </w:r>
      <w:r>
        <w:rPr>
          <w:rFonts w:ascii="Times New Roman"/>
          <w:sz w:val="24"/>
        </w:rPr>
        <w:br/>
        <w:tab/>
      </w:r>
      <w:r>
        <w:rPr>
          <w:rFonts w:ascii="Times New Roman"/>
          <w:sz w:val="24"/>
        </w:rPr>
        <w:t>C) less unemployment can be achieved with more inflation.</w:t>
      </w:r>
      <w:r>
        <w:rPr>
          <w:rFonts w:ascii="Times New Roman"/>
          <w:sz w:val="24"/>
        </w:rPr>
        <w:br/>
        <w:tab/>
      </w:r>
      <w:r>
        <w:rPr>
          <w:rFonts w:ascii="Times New Roman"/>
          <w:sz w:val="24"/>
        </w:rPr>
        <w:t>D) less unemployment can be achieved with less inflation.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study of economics is primarily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keeping private businesses from losing money.</w:t>
      </w:r>
      <w:r>
        <w:rPr>
          <w:rFonts w:ascii="Times New Roman"/>
          <w:sz w:val="24"/>
        </w:rPr>
        <w:tab/>
        <w:br/>
        <w:tab/>
      </w:r>
      <w:r>
        <w:rPr>
          <w:rFonts w:ascii="Times New Roman"/>
          <w:sz w:val="24"/>
        </w:rPr>
        <w:t>B) demonstrating that capitalistic economies are superior to socialistic economies.</w:t>
      </w:r>
      <w:r>
        <w:rPr>
          <w:rFonts w:ascii="Times New Roman"/>
          <w:sz w:val="24"/>
        </w:rPr>
        <w:br/>
        <w:tab/>
      </w:r>
      <w:r>
        <w:rPr>
          <w:rFonts w:ascii="Times New Roman"/>
          <w:sz w:val="24"/>
        </w:rPr>
        <w:t>C) choices which are made in seeking to use scarce resources efficiently.</w:t>
      </w:r>
      <w:r>
        <w:rPr>
          <w:rFonts w:ascii="Times New Roman"/>
          <w:sz w:val="24"/>
        </w:rPr>
        <w:br/>
        <w:tab/>
      </w:r>
      <w:r>
        <w:rPr>
          <w:rFonts w:ascii="Times New Roman"/>
          <w:b w:val="false"/>
          <w:i w:val="false"/>
          <w:color w:val="000000"/>
          <w:sz w:val="24"/>
        </w:rPr>
        <w:t>D) determining the most equitable distribution of society's output.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assertion that "There is no free lunch"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are always tradeoffs between economic goals.</w:t>
      </w:r>
      <w:r>
        <w:rPr>
          <w:rFonts w:ascii="Times New Roman"/>
          <w:sz w:val="24"/>
        </w:rPr>
        <w:tab/>
        <w:br/>
        <w:tab/>
      </w:r>
      <w:r>
        <w:rPr>
          <w:rFonts w:ascii="Times New Roman"/>
          <w:sz w:val="24"/>
        </w:rPr>
        <w:t>B) all production involves the use of scarce resources and thus the sacrifice of alternative goods.</w:t>
      </w:r>
      <w:r>
        <w:rPr>
          <w:rFonts w:ascii="Times New Roman"/>
          <w:sz w:val="24"/>
        </w:rPr>
        <w:br/>
        <w:tab/>
      </w:r>
      <w:r>
        <w:rPr>
          <w:rFonts w:ascii="Times New Roman"/>
          <w:sz w:val="24"/>
        </w:rPr>
        <w:t>C) marginal analysis is not used in economic reasoning.</w:t>
      </w:r>
      <w:r>
        <w:rPr>
          <w:rFonts w:ascii="Times New Roman"/>
          <w:sz w:val="24"/>
        </w:rPr>
        <w:br/>
        <w:tab/>
      </w:r>
      <w:r>
        <w:rPr>
          <w:rFonts w:ascii="Times New Roman"/>
          <w:sz w:val="24"/>
        </w:rPr>
        <w:t>D) choices do not need be made if behaviour is 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study of economics exists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 interferes with the efficient allocation of scarce resources.</w:t>
      </w:r>
      <w:r>
        <w:rPr>
          <w:rFonts w:ascii="Times New Roman"/>
          <w:sz w:val="24"/>
        </w:rPr>
        <w:tab/>
        <w:br/>
        <w:tab/>
      </w:r>
      <w:r>
        <w:rPr>
          <w:rFonts w:ascii="Times New Roman"/>
          <w:sz w:val="24"/>
        </w:rPr>
        <w:t>B) resources are scarce in relation to human material wants.</w:t>
      </w:r>
      <w:r>
        <w:rPr>
          <w:rFonts w:ascii="Times New Roman"/>
          <w:sz w:val="24"/>
        </w:rPr>
        <w:br/>
        <w:tab/>
      </w:r>
      <w:r>
        <w:rPr>
          <w:rFonts w:ascii="Times New Roman"/>
          <w:sz w:val="24"/>
        </w:rPr>
        <w:t>C) the market system is an obstacle to the efficient use of plentiful resources to satisfy constrained wants.</w:t>
      </w:r>
      <w:r>
        <w:rPr>
          <w:rFonts w:ascii="Times New Roman"/>
          <w:sz w:val="24"/>
        </w:rPr>
        <w:br/>
        <w:tab/>
      </w:r>
      <w:r>
        <w:rPr>
          <w:rFonts w:ascii="Times New Roman"/>
          <w:sz w:val="24"/>
        </w:rPr>
        <w:t>D) resources are overly abundant as compared to wants; thus, an allocation problem exists.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Economics may best be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interaction between macro and micro considerations.</w:t>
      </w:r>
      <w:r>
        <w:rPr>
          <w:rFonts w:ascii="Times New Roman"/>
          <w:sz w:val="24"/>
        </w:rPr>
        <w:tab/>
        <w:br/>
        <w:tab/>
      </w:r>
      <w:r>
        <w:rPr>
          <w:rFonts w:ascii="Times New Roman"/>
          <w:sz w:val="24"/>
        </w:rPr>
        <w:t>B) the study of the behaviour of people and institutions in the production, distribution, and consumption of scarce goods.</w:t>
      </w:r>
      <w:r>
        <w:rPr>
          <w:rFonts w:ascii="Times New Roman"/>
          <w:sz w:val="24"/>
        </w:rPr>
        <w:br/>
        <w:tab/>
      </w:r>
      <w:r>
        <w:rPr>
          <w:rFonts w:ascii="Times New Roman"/>
          <w:sz w:val="24"/>
        </w:rPr>
        <w:t>C) the empirical testing of value judgments through the use of induction and deduction.</w:t>
      </w:r>
      <w:r>
        <w:rPr>
          <w:rFonts w:ascii="Times New Roman"/>
          <w:sz w:val="24"/>
        </w:rPr>
        <w:br/>
        <w:tab/>
      </w:r>
      <w:r>
        <w:rPr>
          <w:rFonts w:ascii="Times New Roman"/>
          <w:sz w:val="24"/>
        </w:rPr>
        <w:t>D) the use of policy to refute facts and hypotheses.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Purposeful behaviour suggests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everyone will make identical choices.</w:t>
      </w:r>
      <w:r>
        <w:rPr>
          <w:rFonts w:ascii="Times New Roman"/>
          <w:sz w:val="24"/>
        </w:rPr>
        <w:tab/>
        <w:br/>
        <w:tab/>
      </w:r>
      <w:r>
        <w:rPr>
          <w:rFonts w:ascii="Times New Roman"/>
          <w:sz w:val="24"/>
        </w:rPr>
        <w:t>B) resource availability exceeds material wants.</w:t>
      </w:r>
      <w:r>
        <w:rPr>
          <w:rFonts w:ascii="Times New Roman"/>
          <w:sz w:val="24"/>
        </w:rPr>
        <w:br/>
        <w:tab/>
      </w:r>
      <w:r>
        <w:rPr>
          <w:rFonts w:ascii="Times New Roman"/>
          <w:sz w:val="24"/>
        </w:rPr>
        <w:t>C) individuals make decisions with some desired outcome in mind.</w:t>
      </w:r>
      <w:r>
        <w:rPr>
          <w:rFonts w:ascii="Times New Roman"/>
          <w:sz w:val="24"/>
        </w:rPr>
        <w:br/>
        <w:tab/>
      </w:r>
      <w:r>
        <w:rPr>
          <w:rFonts w:ascii="Times New Roman"/>
          <w:b w:val="false"/>
          <w:i w:val="false"/>
          <w:color w:val="000000"/>
          <w:sz w:val="24"/>
        </w:rPr>
        <w:t>D) an individual's economic goals cannot involve tradeoffs.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Consumers spend their incomes to get the maximum benefit or satisfaction from the goods and services they purchase. This is a reflection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 scarcity and the necessity of choice.</w:t>
      </w:r>
      <w:r>
        <w:rPr>
          <w:rFonts w:ascii="Times New Roman"/>
          <w:sz w:val="24"/>
        </w:rPr>
        <w:tab/>
        <w:br/>
        <w:tab/>
      </w:r>
      <w:r>
        <w:rPr>
          <w:rFonts w:ascii="Times New Roman"/>
          <w:sz w:val="24"/>
        </w:rPr>
        <w:t>B) purposeful behaviour.</w:t>
      </w:r>
      <w:r>
        <w:rPr>
          <w:rFonts w:ascii="Times New Roman"/>
          <w:sz w:val="24"/>
        </w:rPr>
        <w:br/>
        <w:tab/>
      </w:r>
      <w:r>
        <w:rPr>
          <w:rFonts w:ascii="Times New Roman"/>
          <w:sz w:val="24"/>
        </w:rPr>
        <w:t>C) marginal costs which exceed marginal benefits.</w:t>
      </w:r>
      <w:r>
        <w:rPr>
          <w:rFonts w:ascii="Times New Roman"/>
          <w:sz w:val="24"/>
        </w:rPr>
        <w:br/>
        <w:tab/>
      </w:r>
      <w:r>
        <w:rPr>
          <w:rFonts w:ascii="Times New Roman"/>
          <w:sz w:val="24"/>
        </w:rPr>
        <w:t>D) the tradeoff problem which exists between competing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The "economic perspective"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macroeconomic phenomena, but not microeconomic phenomena.</w:t>
      </w:r>
      <w:r>
        <w:rPr>
          <w:rFonts w:ascii="Times New Roman"/>
          <w:sz w:val="24"/>
        </w:rPr>
        <w:tab/>
        <w:br/>
        <w:tab/>
      </w:r>
      <w:r>
        <w:rPr>
          <w:rFonts w:ascii="Times New Roman"/>
          <w:sz w:val="24"/>
        </w:rPr>
        <w:t>B) microeconomic phenomena, but not macroeconomic phenomena.</w:t>
      </w:r>
      <w:r>
        <w:rPr>
          <w:rFonts w:ascii="Times New Roman"/>
          <w:sz w:val="24"/>
        </w:rPr>
        <w:br/>
        <w:tab/>
      </w:r>
      <w:r>
        <w:rPr>
          <w:rFonts w:ascii="Times New Roman"/>
          <w:sz w:val="24"/>
        </w:rPr>
        <w:t>C) the making of rational decisions in a context of marginal costs and marginal benefits.</w:t>
      </w:r>
      <w:r>
        <w:rPr>
          <w:rFonts w:ascii="Times New Roman"/>
          <w:sz w:val="24"/>
        </w:rPr>
        <w:br/>
        <w:tab/>
      </w:r>
      <w:r>
        <w:rPr>
          <w:rFonts w:ascii="Times New Roman"/>
          <w:sz w:val="24"/>
        </w:rPr>
        <w:t>D) unlimited resources in a context of limited material wants.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"economic perspective" entails: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rational behaviour by individuals and institutions.</w:t>
      </w:r>
      <w:r>
        <w:rPr>
          <w:rFonts w:ascii="Times New Roman"/>
          <w:sz w:val="24"/>
        </w:rPr>
        <w:tab/>
        <w:br/>
        <w:tab/>
      </w:r>
      <w:r>
        <w:rPr>
          <w:rFonts w:ascii="Times New Roman"/>
          <w:sz w:val="24"/>
        </w:rPr>
        <w:t>B) a comparison of marginal benefits and marginal costs in decision making.</w:t>
      </w:r>
      <w:r>
        <w:rPr>
          <w:rFonts w:ascii="Times New Roman"/>
          <w:sz w:val="24"/>
        </w:rPr>
        <w:br/>
        <w:tab/>
      </w:r>
      <w:r>
        <w:rPr>
          <w:rFonts w:ascii="Times New Roman"/>
          <w:sz w:val="24"/>
        </w:rPr>
        <w:t>C) the altering of behaviour when marginal benefits and marginal costs change.</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economic perspective used in customer decision making at fast-food restaurants is reflected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 selecting the shortest line.</w:t>
      </w:r>
      <w:r>
        <w:rPr>
          <w:rFonts w:ascii="Times New Roman"/>
          <w:sz w:val="24"/>
        </w:rPr>
        <w:tab/>
        <w:br/>
        <w:tab/>
      </w:r>
      <w:r>
        <w:rPr>
          <w:rFonts w:ascii="Times New Roman"/>
          <w:sz w:val="24"/>
        </w:rPr>
        <w:t>B) customers leaving rather than waiting if all lines are long.</w:t>
      </w:r>
      <w:r>
        <w:rPr>
          <w:rFonts w:ascii="Times New Roman"/>
          <w:sz w:val="24"/>
        </w:rPr>
        <w:br/>
        <w:tab/>
      </w:r>
      <w:r>
        <w:rPr>
          <w:rFonts w:ascii="Times New Roman"/>
          <w:sz w:val="24"/>
        </w:rPr>
        <w:t>C) all customer lines tending to be of equal length.</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How is the economic perspective reflected in lines for fast food?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 select the shortest line because they have perfect information.</w:t>
      </w:r>
      <w:r>
        <w:rPr>
          <w:rFonts w:ascii="Times New Roman"/>
          <w:sz w:val="24"/>
        </w:rPr>
        <w:tab/>
        <w:br/>
        <w:tab/>
      </w:r>
      <w:r>
        <w:rPr>
          <w:rFonts w:ascii="Times New Roman"/>
          <w:sz w:val="24"/>
        </w:rPr>
        <w:t>B) Customers select the shortest line because they believe it will reduce their time cost of obtaining food.</w:t>
      </w:r>
      <w:r>
        <w:rPr>
          <w:rFonts w:ascii="Times New Roman"/>
          <w:sz w:val="24"/>
        </w:rPr>
        <w:br/>
        <w:tab/>
      </w:r>
      <w:r>
        <w:rPr>
          <w:rFonts w:ascii="Times New Roman"/>
          <w:sz w:val="24"/>
        </w:rPr>
        <w:t>C) Lines will typically be of unequal length because of the inefficiencies in counter service.</w:t>
      </w:r>
      <w:r>
        <w:rPr>
          <w:rFonts w:ascii="Times New Roman"/>
          <w:sz w:val="24"/>
        </w:rPr>
        <w:br/>
        <w:tab/>
      </w:r>
      <w:r>
        <w:rPr>
          <w:rFonts w:ascii="Times New Roman"/>
          <w:sz w:val="24"/>
        </w:rPr>
        <w:t>D) The set of food choices is often too complex for most customers and thus creates long 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From an economic perspective, when consumers leave a fast-food restaurant because the lines to be served are too long, they have concluded that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cost of waiting is less than the marginal benefit of being served.</w:t>
      </w:r>
      <w:r>
        <w:rPr>
          <w:rFonts w:ascii="Times New Roman"/>
          <w:sz w:val="24"/>
        </w:rPr>
        <w:tab/>
        <w:br/>
        <w:tab/>
      </w:r>
      <w:r>
        <w:rPr>
          <w:rFonts w:ascii="Times New Roman"/>
          <w:sz w:val="24"/>
        </w:rPr>
        <w:t>B) marginal cost of waiting is greater than the marginal benefit of being served.</w:t>
      </w:r>
      <w:r>
        <w:rPr>
          <w:rFonts w:ascii="Times New Roman"/>
          <w:sz w:val="24"/>
        </w:rPr>
        <w:br/>
        <w:tab/>
      </w:r>
      <w:r>
        <w:rPr>
          <w:rFonts w:ascii="Times New Roman"/>
          <w:sz w:val="24"/>
        </w:rPr>
        <w:t>C) management is exhibiting irrational behaviour by not maximizing profits.</w:t>
      </w:r>
      <w:r>
        <w:rPr>
          <w:rFonts w:ascii="Times New Roman"/>
          <w:sz w:val="24"/>
        </w:rPr>
        <w:br/>
        <w:tab/>
      </w:r>
      <w:r>
        <w:rPr>
          <w:rFonts w:ascii="Times New Roman"/>
          <w:sz w:val="24"/>
        </w:rPr>
        <w:t>D) management is making an assumption that other things are equal.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Consumers might leave a fast-food restaurant without being served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misinformed about the marginal cost and marginal benefits of the food being served.</w:t>
      </w:r>
      <w:r>
        <w:rPr>
          <w:rFonts w:ascii="Times New Roman"/>
          <w:sz w:val="24"/>
        </w:rPr>
        <w:tab/>
        <w:br/>
        <w:tab/>
      </w:r>
      <w:r>
        <w:rPr>
          <w:rFonts w:ascii="Times New Roman"/>
          <w:sz w:val="24"/>
        </w:rPr>
        <w:t>B) they conclude that the marginal cost (monetary plus time costs) exceeds the marginal benefit.</w:t>
      </w:r>
      <w:r>
        <w:rPr>
          <w:rFonts w:ascii="Times New Roman"/>
          <w:sz w:val="24"/>
        </w:rPr>
        <w:br/>
        <w:tab/>
      </w:r>
      <w:r>
        <w:rPr>
          <w:rFonts w:ascii="Times New Roman"/>
          <w:sz w:val="24"/>
        </w:rPr>
        <w:t>C) the environment is not conducive to a rational choice.</w:t>
      </w:r>
      <w:r>
        <w:rPr>
          <w:rFonts w:ascii="Times New Roman"/>
          <w:sz w:val="24"/>
        </w:rPr>
        <w:br/>
        <w:tab/>
      </w:r>
      <w:r>
        <w:rPr>
          <w:rFonts w:ascii="Times New Roman"/>
          <w:sz w:val="24"/>
        </w:rPr>
        <w:t>D) the lines waiting for service are not of equal length.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At fast-food restaurants: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consumers enjoy complete and accurate information.</w:t>
      </w:r>
      <w:r>
        <w:rPr>
          <w:rFonts w:ascii="Times New Roman"/>
          <w:sz w:val="24"/>
        </w:rPr>
        <w:tab/>
        <w:br/>
        <w:tab/>
      </w:r>
      <w:r>
        <w:rPr>
          <w:rFonts w:ascii="Times New Roman"/>
          <w:sz w:val="24"/>
        </w:rPr>
        <w:t>B) decisions are usually made by trial and error.</w:t>
      </w:r>
      <w:r>
        <w:rPr>
          <w:rFonts w:ascii="Times New Roman"/>
          <w:sz w:val="24"/>
        </w:rPr>
        <w:br/>
        <w:tab/>
      </w:r>
      <w:r>
        <w:rPr>
          <w:rFonts w:ascii="Times New Roman"/>
          <w:sz w:val="24"/>
        </w:rPr>
        <w:t>C) decisions entail comparisons of marginal costs and marginal benefits.</w:t>
      </w:r>
      <w:r>
        <w:rPr>
          <w:rFonts w:ascii="Times New Roman"/>
          <w:sz w:val="24"/>
        </w:rPr>
        <w:br/>
        <w:tab/>
      </w:r>
      <w:r>
        <w:rPr>
          <w:rFonts w:ascii="Times New Roman"/>
          <w:sz w:val="24"/>
        </w:rPr>
        <w:t>D) benefits always exceed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Economics involves "marginal analysis"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 decisions involve changes in the status quo.</w:t>
      </w:r>
      <w:r>
        <w:rPr>
          <w:rFonts w:ascii="Times New Roman"/>
          <w:sz w:val="24"/>
        </w:rPr>
        <w:tab/>
        <w:br/>
        <w:tab/>
      </w:r>
      <w:r>
        <w:rPr>
          <w:rFonts w:ascii="Times New Roman"/>
          <w:sz w:val="24"/>
        </w:rPr>
        <w:t>B) marginal benefits always exceed marginal costs.</w:t>
      </w:r>
      <w:r>
        <w:rPr>
          <w:rFonts w:ascii="Times New Roman"/>
          <w:sz w:val="24"/>
        </w:rPr>
        <w:br/>
        <w:tab/>
      </w:r>
      <w:r>
        <w:rPr>
          <w:rFonts w:ascii="Times New Roman"/>
          <w:sz w:val="24"/>
        </w:rPr>
        <w:t>C) marginal costs always exceed marginal benefits.</w:t>
      </w:r>
      <w:r>
        <w:rPr>
          <w:rFonts w:ascii="Times New Roman"/>
          <w:sz w:val="24"/>
        </w:rPr>
        <w:br/>
        <w:tab/>
      </w:r>
      <w:r>
        <w:rPr>
          <w:rFonts w:ascii="Times New Roman"/>
          <w:sz w:val="24"/>
        </w:rPr>
        <w:t>D) much economic behaviour is irrational.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You should decide to go to a movie: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 the marginal cost of the movie exceeds its marginal benefit.</w:t>
      </w:r>
      <w:r>
        <w:rPr>
          <w:rFonts w:ascii="Times New Roman"/>
          <w:sz w:val="24"/>
        </w:rPr>
        <w:tab/>
        <w:br/>
        <w:tab/>
      </w:r>
      <w:r>
        <w:rPr>
          <w:rFonts w:ascii="Times New Roman"/>
          <w:sz w:val="24"/>
        </w:rPr>
        <w:t>B) if the marginal benefit of the movie exceeds its marginal cost.</w:t>
      </w:r>
      <w:r>
        <w:rPr>
          <w:rFonts w:ascii="Times New Roman"/>
          <w:sz w:val="24"/>
        </w:rPr>
        <w:br/>
        <w:tab/>
      </w:r>
      <w:r>
        <w:rPr>
          <w:rFonts w:ascii="Times New Roman"/>
          <w:sz w:val="24"/>
        </w:rPr>
        <w:t>C) if your income will allow you to buy a ticket</w:t>
      </w:r>
      <w:r>
        <w:rPr>
          <w:rFonts w:ascii="Times New Roman"/>
          <w:sz w:val="24"/>
        </w:rPr>
        <w:br/>
        <w:tab/>
      </w:r>
      <w:r>
        <w:rPr>
          <w:rFonts w:ascii="Times New Roman"/>
          <w:sz w:val="24"/>
        </w:rPr>
        <w:t>D) because movies are inherently good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Marginal costs exist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decision to produce more of some product means the sacrifice of other products.</w:t>
      </w:r>
      <w:r>
        <w:rPr>
          <w:rFonts w:ascii="Times New Roman"/>
          <w:sz w:val="24"/>
        </w:rPr>
        <w:tab/>
        <w:br/>
        <w:tab/>
      </w:r>
      <w:r>
        <w:rPr>
          <w:rFonts w:ascii="Times New Roman"/>
          <w:sz w:val="24"/>
        </w:rPr>
        <w:t>B) wants are scarce relative to resources.</w:t>
      </w:r>
      <w:r>
        <w:rPr>
          <w:rFonts w:ascii="Times New Roman"/>
          <w:sz w:val="24"/>
        </w:rPr>
        <w:br/>
        <w:tab/>
      </w:r>
      <w:r>
        <w:rPr>
          <w:rFonts w:ascii="Times New Roman"/>
          <w:sz w:val="24"/>
        </w:rPr>
        <w:t>C) households and businesses make rational decisions.</w:t>
      </w:r>
      <w:r>
        <w:rPr>
          <w:rFonts w:ascii="Times New Roman"/>
          <w:sz w:val="24"/>
        </w:rPr>
        <w:br/>
        <w:tab/>
      </w:r>
      <w:r>
        <w:rPr>
          <w:rFonts w:ascii="Times New Roman"/>
          <w:sz w:val="24"/>
        </w:rPr>
        <w:t>D) most decisions do not involve sacrifices or tradeoffs.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Even though local newspapers are very inexpensive, people rarely buy more than one of them each day. This fact: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an example of irrational behaviour.</w:t>
      </w:r>
      <w:r>
        <w:rPr>
          <w:rFonts w:ascii="Times New Roman"/>
          <w:sz w:val="24"/>
        </w:rPr>
        <w:tab/>
        <w:br/>
        <w:tab/>
      </w:r>
      <w:r>
        <w:rPr>
          <w:rFonts w:ascii="Times New Roman"/>
          <w:sz w:val="24"/>
        </w:rPr>
        <w:t>B) implies that reading should be taught through phonics rather than the whole language method.</w:t>
      </w:r>
      <w:r>
        <w:rPr>
          <w:rFonts w:ascii="Times New Roman"/>
          <w:sz w:val="24"/>
        </w:rPr>
        <w:br/>
        <w:tab/>
      </w:r>
      <w:r>
        <w:rPr>
          <w:rFonts w:ascii="Times New Roman"/>
          <w:sz w:val="24"/>
        </w:rPr>
        <w:t>C) contradicts the economic perspective.</w:t>
      </w:r>
      <w:r>
        <w:rPr>
          <w:rFonts w:ascii="Times New Roman"/>
          <w:sz w:val="24"/>
        </w:rPr>
        <w:br/>
        <w:tab/>
      </w:r>
      <w:r>
        <w:rPr>
          <w:rFonts w:ascii="Times New Roman"/>
          <w:sz w:val="24"/>
        </w:rPr>
        <w:t>D) implies that, for most people, the marginal benefit of reading a second newspaper is less than the marginal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process of developing hypotheses, testing them against facts, and using the results to construct theories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opportunity cost calculation.</w:t>
      </w:r>
      <w:r>
        <w:rPr>
          <w:rFonts w:ascii="Times New Roman"/>
          <w:sz w:val="24"/>
        </w:rPr>
        <w:tab/>
        <w:br/>
        <w:tab/>
      </w:r>
      <w:r>
        <w:rPr>
          <w:rFonts w:ascii="Times New Roman"/>
          <w:sz w:val="24"/>
        </w:rPr>
        <w:t>B) the scientific method.</w:t>
      </w:r>
      <w:r>
        <w:rPr>
          <w:rFonts w:ascii="Times New Roman"/>
          <w:sz w:val="24"/>
        </w:rPr>
        <w:br/>
        <w:tab/>
      </w:r>
      <w:r>
        <w:rPr>
          <w:rFonts w:ascii="Times New Roman"/>
          <w:sz w:val="24"/>
        </w:rPr>
        <w:t>C) marginal analysis.</w:t>
      </w:r>
      <w:r>
        <w:rPr>
          <w:rFonts w:ascii="Times New Roman"/>
          <w:sz w:val="24"/>
        </w:rPr>
        <w:br/>
        <w:tab/>
      </w:r>
      <w:r>
        <w:rPr>
          <w:rFonts w:ascii="Times New Roman"/>
          <w:sz w:val="24"/>
        </w:rPr>
        <w:t>D) microeconomics.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 "hypothesis"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fundamental truth which all economists accept.</w:t>
      </w:r>
      <w:r>
        <w:rPr>
          <w:rFonts w:ascii="Times New Roman"/>
          <w:sz w:val="24"/>
        </w:rPr>
        <w:tab/>
        <w:br/>
        <w:tab/>
      </w:r>
      <w:r>
        <w:rPr>
          <w:rFonts w:ascii="Times New Roman"/>
          <w:sz w:val="24"/>
        </w:rPr>
        <w:t>B) a tentative, untested principle.</w:t>
      </w:r>
      <w:r>
        <w:rPr>
          <w:rFonts w:ascii="Times New Roman"/>
          <w:sz w:val="24"/>
        </w:rPr>
        <w:br/>
        <w:tab/>
      </w:r>
      <w:r>
        <w:rPr>
          <w:rFonts w:ascii="Times New Roman"/>
          <w:sz w:val="24"/>
        </w:rPr>
        <w:t>C) the same as a normative statement.</w:t>
      </w:r>
      <w:r>
        <w:rPr>
          <w:rFonts w:ascii="Times New Roman"/>
          <w:sz w:val="24"/>
        </w:rPr>
        <w:br/>
        <w:tab/>
      </w:r>
      <w:r>
        <w:rPr>
          <w:rFonts w:ascii="Times New Roman"/>
          <w:sz w:val="24"/>
        </w:rPr>
        <w:t>D) always the result of induction.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From the perspective of economists, which term provides the highest degree of confidence for explaining economic behaviour?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economic principle or a law</w:t>
      </w:r>
      <w:r>
        <w:rPr>
          <w:rFonts w:ascii="Times New Roman"/>
          <w:sz w:val="24"/>
        </w:rPr>
        <w:tab/>
        <w:br/>
        <w:tab/>
      </w:r>
      <w:r>
        <w:rPr>
          <w:rFonts w:ascii="Times New Roman"/>
          <w:sz w:val="24"/>
        </w:rPr>
        <w:t>B) a fact</w:t>
      </w:r>
      <w:r>
        <w:rPr>
          <w:rFonts w:ascii="Times New Roman"/>
          <w:sz w:val="24"/>
        </w:rPr>
        <w:br/>
        <w:tab/>
      </w:r>
      <w:r>
        <w:rPr>
          <w:rFonts w:ascii="Times New Roman"/>
          <w:sz w:val="24"/>
        </w:rPr>
        <w:t>C) a hypothesis</w:t>
      </w:r>
      <w:r>
        <w:rPr>
          <w:rFonts w:ascii="Times New Roman"/>
          <w:sz w:val="24"/>
        </w:rPr>
        <w:br/>
        <w:tab/>
      </w:r>
      <w:r>
        <w:rPr>
          <w:rFonts w:ascii="Times New Roman"/>
          <w:sz w:val="24"/>
        </w:rPr>
        <w:t>D) an assumption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In constructing models, economists: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simplifying assumptions.</w:t>
      </w:r>
      <w:r>
        <w:rPr>
          <w:rFonts w:ascii="Times New Roman"/>
          <w:sz w:val="24"/>
        </w:rPr>
        <w:tab/>
        <w:br/>
        <w:tab/>
      </w:r>
      <w:r>
        <w:rPr>
          <w:rFonts w:ascii="Times New Roman"/>
          <w:sz w:val="24"/>
        </w:rPr>
        <w:t>B) include all available information.</w:t>
      </w:r>
      <w:r>
        <w:rPr>
          <w:rFonts w:ascii="Times New Roman"/>
          <w:sz w:val="24"/>
        </w:rPr>
        <w:br/>
        <w:tab/>
      </w:r>
      <w:r>
        <w:rPr>
          <w:rFonts w:ascii="Times New Roman"/>
          <w:sz w:val="24"/>
        </w:rPr>
        <w:t>C) must use mathematical equations.</w:t>
      </w:r>
      <w:r>
        <w:rPr>
          <w:rFonts w:ascii="Times New Roman"/>
          <w:sz w:val="24"/>
        </w:rPr>
        <w:br/>
        <w:tab/>
      </w:r>
      <w:r>
        <w:rPr>
          <w:rFonts w:ascii="Times New Roman"/>
          <w:sz w:val="24"/>
        </w:rPr>
        <w:t>D) attempt to duplicate the real world.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Economic models: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of limited use because they cannot be tested empirically.</w:t>
      </w:r>
      <w:r>
        <w:rPr>
          <w:rFonts w:ascii="Times New Roman"/>
          <w:sz w:val="24"/>
        </w:rPr>
        <w:tab/>
        <w:br/>
        <w:tab/>
      </w:r>
      <w:r>
        <w:rPr>
          <w:rFonts w:ascii="Times New Roman"/>
          <w:sz w:val="24"/>
        </w:rPr>
        <w:t>B) are limited to variables which are directly related to one another.</w:t>
      </w:r>
      <w:r>
        <w:rPr>
          <w:rFonts w:ascii="Times New Roman"/>
          <w:sz w:val="24"/>
        </w:rPr>
        <w:br/>
        <w:tab/>
      </w:r>
      <w:r>
        <w:rPr>
          <w:rFonts w:ascii="Times New Roman"/>
          <w:sz w:val="24"/>
        </w:rPr>
        <w:t>C) emphasize basic economic relationships by abstracting from the complexities of the real world.</w:t>
      </w:r>
      <w:r>
        <w:rPr>
          <w:rFonts w:ascii="Times New Roman"/>
          <w:sz w:val="24"/>
        </w:rPr>
        <w:br/>
        <w:tab/>
      </w:r>
      <w:r>
        <w:rPr>
          <w:rFonts w:ascii="Times New Roman"/>
          <w:sz w:val="24"/>
        </w:rPr>
        <w:t>D) are unrealistic and therefore of no practical consequence.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An economic model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value judgment.</w:t>
      </w:r>
      <w:r>
        <w:rPr>
          <w:rFonts w:ascii="Times New Roman"/>
          <w:sz w:val="24"/>
        </w:rPr>
        <w:tab/>
        <w:br/>
        <w:tab/>
      </w:r>
      <w:r>
        <w:rPr>
          <w:rFonts w:ascii="Times New Roman"/>
          <w:sz w:val="24"/>
        </w:rPr>
        <w:t>B) a fact.</w:t>
      </w:r>
      <w:r>
        <w:rPr>
          <w:rFonts w:ascii="Times New Roman"/>
          <w:sz w:val="24"/>
        </w:rPr>
        <w:br/>
        <w:tab/>
      </w:r>
      <w:r>
        <w:rPr>
          <w:rFonts w:ascii="Times New Roman"/>
          <w:sz w:val="24"/>
        </w:rPr>
        <w:t>C) built using theory.</w:t>
      </w:r>
      <w:r>
        <w:rPr>
          <w:rFonts w:ascii="Times New Roman"/>
          <w:sz w:val="24"/>
        </w:rPr>
        <w:br/>
        <w:tab/>
      </w:r>
      <w:r>
        <w:rPr>
          <w:rFonts w:ascii="Times New Roman"/>
          <w:sz w:val="24"/>
        </w:rPr>
        <w:t>D) built on correlations.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term "ceteris paribus"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if event A precedes event B, A has caused B.</w:t>
      </w:r>
      <w:r>
        <w:rPr>
          <w:rFonts w:ascii="Times New Roman"/>
          <w:sz w:val="24"/>
        </w:rPr>
        <w:tab/>
        <w:br/>
        <w:tab/>
      </w:r>
      <w:r>
        <w:rPr>
          <w:rFonts w:ascii="Times New Roman"/>
          <w:sz w:val="24"/>
        </w:rPr>
        <w:t>B) that economics deals with facts, not values.</w:t>
      </w:r>
      <w:r>
        <w:rPr>
          <w:rFonts w:ascii="Times New Roman"/>
          <w:sz w:val="24"/>
        </w:rPr>
        <w:br/>
        <w:tab/>
      </w:r>
      <w:r>
        <w:rPr>
          <w:rFonts w:ascii="Times New Roman"/>
          <w:sz w:val="24"/>
        </w:rPr>
        <w:t>C) other things equal.</w:t>
      </w:r>
      <w:r>
        <w:rPr>
          <w:rFonts w:ascii="Times New Roman"/>
          <w:sz w:val="24"/>
        </w:rPr>
        <w:br/>
        <w:tab/>
      </w:r>
      <w:r>
        <w:rPr>
          <w:rFonts w:ascii="Times New Roman"/>
          <w:sz w:val="24"/>
        </w:rPr>
        <w:t>D) prosperity inevitably follows recession.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Suppose an economist says that "Other things equal, the lower the price of bananas, the greater the amount of bananas purchased." This statement indicates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quantity of bananas purchased determines the price of bananas.</w:t>
      </w:r>
      <w:r>
        <w:rPr>
          <w:rFonts w:ascii="Times New Roman"/>
          <w:sz w:val="24"/>
        </w:rPr>
        <w:tab/>
        <w:br/>
        <w:tab/>
      </w:r>
      <w:r>
        <w:rPr>
          <w:rFonts w:ascii="Times New Roman"/>
          <w:sz w:val="24"/>
        </w:rPr>
        <w:t>B) all factors other than the price of bananas (for example, consumer tastes and incomes) are assumed to be constant.</w:t>
      </w:r>
      <w:r>
        <w:rPr>
          <w:rFonts w:ascii="Times New Roman"/>
          <w:sz w:val="24"/>
        </w:rPr>
        <w:br/>
        <w:tab/>
      </w:r>
      <w:r>
        <w:rPr>
          <w:rFonts w:ascii="Times New Roman"/>
          <w:sz w:val="24"/>
        </w:rPr>
        <w:t>C) economists can conduct controlled laboratory experiments.</w:t>
      </w:r>
      <w:r>
        <w:rPr>
          <w:rFonts w:ascii="Times New Roman"/>
          <w:sz w:val="24"/>
        </w:rPr>
        <w:br/>
        <w:tab/>
      </w:r>
      <w:r>
        <w:rPr>
          <w:rFonts w:ascii="Times New Roman"/>
          <w:sz w:val="24"/>
        </w:rPr>
        <w:t>D) one cannot generalize about the relationship between the price of bananas and the quantity purchased.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term "other things equal"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associated statement is normative.</w:t>
      </w:r>
      <w:r>
        <w:rPr>
          <w:rFonts w:ascii="Times New Roman"/>
          <w:sz w:val="24"/>
        </w:rPr>
        <w:tab/>
        <w:br/>
        <w:tab/>
      </w:r>
      <w:r>
        <w:rPr>
          <w:rFonts w:ascii="Times New Roman"/>
          <w:sz w:val="24"/>
        </w:rPr>
        <w:t>B) many variables affect the variable under consideration.</w:t>
      </w:r>
      <w:r>
        <w:rPr>
          <w:rFonts w:ascii="Times New Roman"/>
          <w:sz w:val="24"/>
        </w:rPr>
        <w:br/>
        <w:tab/>
      </w:r>
      <w:r>
        <w:rPr>
          <w:rFonts w:ascii="Times New Roman"/>
          <w:sz w:val="24"/>
        </w:rPr>
        <w:t>C) the assumption that factors other than those being considered do not change.</w:t>
      </w:r>
      <w:r>
        <w:rPr>
          <w:rFonts w:ascii="Times New Roman"/>
          <w:sz w:val="24"/>
        </w:rPr>
        <w:br/>
        <w:tab/>
      </w:r>
      <w:r>
        <w:rPr>
          <w:rFonts w:ascii="Times New Roman"/>
          <w:sz w:val="24"/>
        </w:rPr>
        <w:t>D) when variable X increases so does related variable 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basic purpose of the "other things equal" assumption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 one to reason about the relationship between variables X and Y without the intrusion of variable Z.</w:t>
      </w:r>
      <w:r>
        <w:rPr>
          <w:rFonts w:ascii="Times New Roman"/>
          <w:sz w:val="24"/>
        </w:rPr>
        <w:tab/>
        <w:br/>
        <w:tab/>
      </w:r>
      <w:r>
        <w:rPr>
          <w:rFonts w:ascii="Times New Roman"/>
          <w:sz w:val="24"/>
        </w:rPr>
        <w:t>B) allow one to focus upon micro variables by ignoring macro variables.</w:t>
      </w:r>
      <w:r>
        <w:rPr>
          <w:rFonts w:ascii="Times New Roman"/>
          <w:sz w:val="24"/>
        </w:rPr>
        <w:br/>
        <w:tab/>
      </w:r>
      <w:r>
        <w:rPr>
          <w:rFonts w:ascii="Times New Roman"/>
          <w:sz w:val="24"/>
        </w:rPr>
        <w:t>C) allow one to focus upon macro variables by ignoring micro variables.</w:t>
      </w:r>
      <w:r>
        <w:rPr>
          <w:rFonts w:ascii="Times New Roman"/>
          <w:sz w:val="24"/>
        </w:rPr>
        <w:br/>
        <w:tab/>
      </w:r>
      <w:r>
        <w:rPr>
          <w:rFonts w:ascii="Times New Roman"/>
          <w:sz w:val="24"/>
        </w:rPr>
        <w:t>D) determine whether X causes Y or vice versa.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Microeconomics is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aggregate or total levels of income, employment, and output.</w:t>
      </w:r>
      <w:r>
        <w:rPr>
          <w:rFonts w:ascii="Times New Roman"/>
          <w:sz w:val="24"/>
        </w:rPr>
        <w:tab/>
        <w:br/>
        <w:tab/>
      </w:r>
      <w:r>
        <w:rPr>
          <w:rFonts w:ascii="Times New Roman"/>
          <w:sz w:val="24"/>
        </w:rPr>
        <w:t>B) a detailed examination of specific economic units which comprise the economic system.</w:t>
      </w:r>
      <w:r>
        <w:rPr>
          <w:rFonts w:ascii="Times New Roman"/>
          <w:sz w:val="24"/>
        </w:rPr>
        <w:br/>
        <w:tab/>
      </w:r>
      <w:r>
        <w:rPr>
          <w:rFonts w:ascii="Times New Roman"/>
          <w:sz w:val="24"/>
        </w:rPr>
        <w:t>C) the concealing of detailed information about specific segments of the economy.</w:t>
      </w:r>
      <w:r>
        <w:rPr>
          <w:rFonts w:ascii="Times New Roman"/>
          <w:sz w:val="24"/>
        </w:rPr>
        <w:br/>
        <w:tab/>
      </w:r>
      <w:r>
        <w:rPr>
          <w:rFonts w:ascii="Times New Roman"/>
          <w:sz w:val="24"/>
        </w:rPr>
        <w:t>D) the establishing of an overall view of the operation of the economic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Microeconomics: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concerned with the aggregate or total levels of income, employment, and output.</w:t>
      </w:r>
      <w:r>
        <w:rPr>
          <w:rFonts w:ascii="Times New Roman"/>
          <w:sz w:val="24"/>
        </w:rPr>
        <w:tab/>
        <w:br/>
        <w:tab/>
      </w:r>
      <w:r>
        <w:rPr>
          <w:rFonts w:ascii="Times New Roman"/>
          <w:sz w:val="24"/>
        </w:rPr>
        <w:t>B) is not concerned with details, but only with the overall "big picture" of the economy.</w:t>
      </w:r>
      <w:r>
        <w:rPr>
          <w:rFonts w:ascii="Times New Roman"/>
          <w:sz w:val="24"/>
        </w:rPr>
        <w:br/>
        <w:tab/>
      </w:r>
      <w:r>
        <w:rPr>
          <w:rFonts w:ascii="Times New Roman"/>
          <w:sz w:val="24"/>
        </w:rPr>
        <w:t>C) is concerned with individual economic units and specific markets.</w:t>
      </w:r>
      <w:r>
        <w:rPr>
          <w:rFonts w:ascii="Times New Roman"/>
          <w:sz w:val="24"/>
        </w:rPr>
        <w:br/>
        <w:tab/>
      </w:r>
      <w:r>
        <w:rPr>
          <w:rFonts w:ascii="Times New Roman"/>
          <w:sz w:val="24"/>
        </w:rPr>
        <w:t>D) describes the aggregate flows of output and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is a microeconomic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real domestic output increased by 2.5 percent last year.</w:t>
      </w:r>
      <w:r>
        <w:rPr>
          <w:rFonts w:ascii="Times New Roman"/>
          <w:sz w:val="24"/>
        </w:rPr>
        <w:tab/>
        <w:br/>
        <w:tab/>
      </w:r>
      <w:r>
        <w:rPr>
          <w:rFonts w:ascii="Times New Roman"/>
          <w:sz w:val="24"/>
        </w:rPr>
        <w:t>B) Unemployment was 8.3 percent of the labour force last year.</w:t>
      </w:r>
      <w:r>
        <w:rPr>
          <w:rFonts w:ascii="Times New Roman"/>
          <w:sz w:val="24"/>
        </w:rPr>
        <w:br/>
        <w:tab/>
      </w:r>
      <w:r>
        <w:rPr>
          <w:rFonts w:ascii="Times New Roman"/>
          <w:sz w:val="24"/>
        </w:rPr>
        <w:t>C) The price of personal computers declined last year.</w:t>
      </w:r>
      <w:r>
        <w:rPr>
          <w:rFonts w:ascii="Times New Roman"/>
          <w:sz w:val="24"/>
        </w:rPr>
        <w:br/>
        <w:tab/>
      </w:r>
      <w:r>
        <w:rPr>
          <w:rFonts w:ascii="Times New Roman"/>
          <w:sz w:val="24"/>
        </w:rPr>
        <w:t>D) The general price level increased by 4 percent last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Macroeconomics approaches the study of economics from the viewpoint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entire economy.</w:t>
      </w:r>
      <w:r>
        <w:rPr>
          <w:rFonts w:ascii="Times New Roman"/>
          <w:sz w:val="24"/>
        </w:rPr>
        <w:tab/>
        <w:br/>
        <w:tab/>
      </w:r>
      <w:r>
        <w:rPr>
          <w:rFonts w:ascii="Times New Roman"/>
          <w:sz w:val="24"/>
        </w:rPr>
        <w:t>B) governmental units.</w:t>
      </w:r>
      <w:r>
        <w:rPr>
          <w:rFonts w:ascii="Times New Roman"/>
          <w:sz w:val="24"/>
        </w:rPr>
        <w:br/>
        <w:tab/>
      </w:r>
      <w:r>
        <w:rPr>
          <w:rFonts w:ascii="Times New Roman"/>
          <w:sz w:val="24"/>
        </w:rPr>
        <w:t>C) the operation of specific product and resource markets.</w:t>
      </w:r>
      <w:r>
        <w:rPr>
          <w:rFonts w:ascii="Times New Roman"/>
          <w:sz w:val="24"/>
        </w:rPr>
        <w:br/>
        <w:tab/>
      </w:r>
      <w:r>
        <w:rPr>
          <w:rFonts w:ascii="Times New Roman"/>
          <w:sz w:val="24"/>
        </w:rPr>
        <w:t>D) individual firms.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is associated with macroeconomics?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examination of the incomes of the University of Toronto Business School graduates</w:t>
      </w:r>
      <w:r>
        <w:rPr>
          <w:rFonts w:ascii="Times New Roman"/>
          <w:sz w:val="24"/>
        </w:rPr>
        <w:tab/>
        <w:br/>
        <w:tab/>
      </w:r>
      <w:r>
        <w:rPr>
          <w:rFonts w:ascii="Times New Roman"/>
          <w:sz w:val="24"/>
        </w:rPr>
        <w:t>B) an empirical investigation of the general price level and unemployment rates in the 2000s</w:t>
      </w:r>
      <w:r>
        <w:rPr>
          <w:rFonts w:ascii="Times New Roman"/>
          <w:sz w:val="24"/>
        </w:rPr>
        <w:br/>
        <w:tab/>
      </w:r>
      <w:r>
        <w:rPr>
          <w:rFonts w:ascii="Times New Roman"/>
          <w:sz w:val="24"/>
        </w:rPr>
        <w:t>C) a study of the trend of pecan prices since World War II</w:t>
      </w:r>
      <w:r>
        <w:rPr>
          <w:rFonts w:ascii="Times New Roman"/>
          <w:sz w:val="24"/>
        </w:rPr>
        <w:br/>
        <w:tab/>
      </w:r>
      <w:r>
        <w:rPr>
          <w:rFonts w:ascii="Times New Roman"/>
          <w:sz w:val="24"/>
        </w:rPr>
        <w:t>D) a case study of pricing and production in the textbook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 problems of aggregate inflation and unemployment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major topics of macroeconomics.</w:t>
      </w:r>
      <w:r>
        <w:rPr>
          <w:rFonts w:ascii="Times New Roman"/>
          <w:sz w:val="24"/>
        </w:rPr>
        <w:tab/>
        <w:br/>
        <w:tab/>
      </w:r>
      <w:r>
        <w:rPr>
          <w:rFonts w:ascii="Times New Roman"/>
          <w:sz w:val="24"/>
        </w:rPr>
        <w:t>B) not relevant to the Canadian economy.</w:t>
      </w:r>
      <w:r>
        <w:rPr>
          <w:rFonts w:ascii="Times New Roman"/>
          <w:sz w:val="24"/>
        </w:rPr>
        <w:br/>
        <w:tab/>
      </w:r>
      <w:r>
        <w:rPr>
          <w:rFonts w:ascii="Times New Roman"/>
          <w:sz w:val="24"/>
        </w:rPr>
        <w:t>C) major topics of microeconomics.</w:t>
      </w:r>
      <w:r>
        <w:rPr>
          <w:rFonts w:ascii="Times New Roman"/>
          <w:sz w:val="24"/>
        </w:rPr>
        <w:br/>
        <w:tab/>
      </w:r>
      <w:r>
        <w:rPr>
          <w:rFonts w:ascii="Times New Roman"/>
          <w:sz w:val="24"/>
        </w:rPr>
        <w:t>D) peculiar to socialistic economies.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statements pertains to macroeconomics?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Because the minimum wage was raised, Mrs. Beepath decided to enter the labour force.</w:t>
      </w:r>
      <w:r>
        <w:rPr>
          <w:rFonts w:ascii="Times New Roman"/>
          <w:sz w:val="24"/>
        </w:rPr>
        <w:tab/>
        <w:br/>
        <w:tab/>
      </w:r>
      <w:r>
        <w:rPr>
          <w:rFonts w:ascii="Times New Roman"/>
          <w:sz w:val="24"/>
        </w:rPr>
        <w:t>B) A decline in the price of soybeans caused farmer Wanek to plant more land in wheat.</w:t>
      </w:r>
      <w:r>
        <w:rPr>
          <w:rFonts w:ascii="Times New Roman"/>
          <w:sz w:val="24"/>
        </w:rPr>
        <w:br/>
        <w:tab/>
      </w:r>
      <w:r>
        <w:rPr>
          <w:rFonts w:ascii="Times New Roman"/>
          <w:sz w:val="24"/>
        </w:rPr>
        <w:t>C) The national productivity rate grew by 1.4 percent last year.</w:t>
      </w:r>
      <w:r>
        <w:rPr>
          <w:rFonts w:ascii="Times New Roman"/>
          <w:sz w:val="24"/>
        </w:rPr>
        <w:br/>
        <w:tab/>
      </w:r>
      <w:r>
        <w:rPr>
          <w:rFonts w:ascii="Times New Roman"/>
          <w:sz w:val="24"/>
        </w:rPr>
        <w:t>D) The Pumpkin Center Chartered Bank increased its interest rate on consumer loans by 1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Macroeconomics can best be described as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of how a consumer tries to spend income.</w:t>
      </w:r>
      <w:r>
        <w:rPr>
          <w:rFonts w:ascii="Times New Roman"/>
          <w:sz w:val="24"/>
        </w:rPr>
        <w:tab/>
        <w:br/>
        <w:tab/>
      </w:r>
      <w:r>
        <w:rPr>
          <w:rFonts w:ascii="Times New Roman"/>
          <w:sz w:val="24"/>
        </w:rPr>
        <w:t>B) study of the large aggregates of the economy or the economy as a whole.</w:t>
      </w:r>
      <w:r>
        <w:rPr>
          <w:rFonts w:ascii="Times New Roman"/>
          <w:sz w:val="24"/>
        </w:rPr>
        <w:br/>
        <w:tab/>
      </w:r>
      <w:r>
        <w:rPr>
          <w:rFonts w:ascii="Times New Roman"/>
          <w:sz w:val="24"/>
        </w:rPr>
        <w:t>C) analysis of how firms attempt to maximize their profits.</w:t>
      </w:r>
      <w:r>
        <w:rPr>
          <w:rFonts w:ascii="Times New Roman"/>
          <w:sz w:val="24"/>
        </w:rPr>
        <w:br/>
        <w:tab/>
      </w:r>
      <w:r>
        <w:rPr>
          <w:rFonts w:ascii="Times New Roman"/>
          <w:sz w:val="24"/>
        </w:rPr>
        <w:t>D) study of how supply and demand determine prices in individual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is a macroeconomic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gross profits of all Canadian businesses were $70 billion last year.</w:t>
      </w:r>
      <w:r>
        <w:rPr>
          <w:rFonts w:ascii="Times New Roman"/>
          <w:sz w:val="24"/>
        </w:rPr>
        <w:tab/>
        <w:br/>
        <w:tab/>
      </w:r>
      <w:r>
        <w:rPr>
          <w:rFonts w:ascii="Times New Roman"/>
          <w:sz w:val="24"/>
        </w:rPr>
        <w:t>B) The price of beef declined by 3 percent last year.</w:t>
      </w:r>
      <w:r>
        <w:rPr>
          <w:rFonts w:ascii="Times New Roman"/>
          <w:sz w:val="24"/>
        </w:rPr>
        <w:br/>
        <w:tab/>
      </w:r>
      <w:r>
        <w:rPr>
          <w:rFonts w:ascii="Times New Roman"/>
          <w:b w:val="false"/>
          <w:i w:val="false"/>
          <w:color w:val="000000"/>
          <w:sz w:val="24"/>
        </w:rPr>
        <w:t>C) General Motors' profits increased in 2012.</w:t>
      </w:r>
      <w:r>
        <w:rPr>
          <w:rFonts w:ascii="Times New Roman"/>
          <w:sz w:val="24"/>
        </w:rPr>
      </w:r>
      <w:r>
        <w:rPr>
          <w:rFonts w:ascii="Times New Roman"/>
          <w:sz w:val="24"/>
        </w:rPr>
        <w:br/>
        <w:tab/>
      </w:r>
      <w:r>
        <w:rPr>
          <w:rFonts w:ascii="Times New Roman"/>
          <w:sz w:val="24"/>
        </w:rPr>
        <w:t>D) The productivity of steelworkers increased by 1 percent in 2012.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 positive statement is one which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derived by an abstract generalization.</w:t>
      </w:r>
      <w:r>
        <w:rPr>
          <w:rFonts w:ascii="Times New Roman"/>
          <w:sz w:val="24"/>
        </w:rPr>
        <w:tab/>
        <w:br/>
        <w:tab/>
      </w:r>
      <w:r>
        <w:rPr>
          <w:rFonts w:ascii="Times New Roman"/>
          <w:sz w:val="24"/>
        </w:rPr>
        <w:t>B) suggestive of what should be done.</w:t>
      </w:r>
      <w:r>
        <w:rPr>
          <w:rFonts w:ascii="Times New Roman"/>
          <w:sz w:val="24"/>
        </w:rPr>
        <w:br/>
        <w:tab/>
      </w:r>
      <w:r>
        <w:rPr>
          <w:rFonts w:ascii="Times New Roman"/>
          <w:sz w:val="24"/>
        </w:rPr>
        <w:t>C) subjective and is based on a value judgment.</w:t>
      </w:r>
      <w:r>
        <w:rPr>
          <w:rFonts w:ascii="Times New Roman"/>
          <w:sz w:val="24"/>
        </w:rPr>
        <w:br/>
        <w:tab/>
      </w:r>
      <w:r>
        <w:rPr>
          <w:rFonts w:ascii="Times New Roman"/>
          <w:sz w:val="24"/>
        </w:rPr>
        <w:t>D) objective and is also based on facts.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is a positive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humidity is too high today.</w:t>
      </w:r>
      <w:r>
        <w:rPr>
          <w:rFonts w:ascii="Times New Roman"/>
          <w:sz w:val="24"/>
        </w:rPr>
        <w:tab/>
        <w:br/>
        <w:tab/>
      </w:r>
      <w:r>
        <w:rPr>
          <w:rFonts w:ascii="Times New Roman"/>
          <w:sz w:val="24"/>
        </w:rPr>
        <w:t>B) It is too hot to jog today.</w:t>
      </w:r>
      <w:r>
        <w:rPr>
          <w:rFonts w:ascii="Times New Roman"/>
          <w:sz w:val="24"/>
        </w:rPr>
        <w:br/>
        <w:tab/>
      </w:r>
      <w:r>
        <w:rPr>
          <w:rFonts w:ascii="Times New Roman"/>
          <w:sz w:val="24"/>
        </w:rPr>
        <w:t>C) The temperature is 30 degrees today.</w:t>
      </w:r>
      <w:r>
        <w:rPr>
          <w:rFonts w:ascii="Times New Roman"/>
          <w:sz w:val="24"/>
        </w:rPr>
        <w:br/>
        <w:tab/>
      </w:r>
      <w:r>
        <w:rPr>
          <w:rFonts w:ascii="Times New Roman"/>
          <w:sz w:val="24"/>
        </w:rPr>
        <w:t>D) I enjoy summer evenings when it cools off.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A positive statement is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some goal which is desirable to society.</w:t>
      </w:r>
      <w:r>
        <w:rPr>
          <w:rFonts w:ascii="Times New Roman"/>
          <w:sz w:val="24"/>
        </w:rPr>
        <w:tab/>
        <w:br/>
        <w:tab/>
      </w:r>
      <w:r>
        <w:rPr>
          <w:rFonts w:ascii="Times New Roman"/>
          <w:sz w:val="24"/>
        </w:rPr>
        <w:t>B) what should be.</w:t>
      </w:r>
      <w:r>
        <w:rPr>
          <w:rFonts w:ascii="Times New Roman"/>
          <w:sz w:val="24"/>
        </w:rPr>
        <w:br/>
        <w:tab/>
      </w:r>
      <w:r>
        <w:rPr>
          <w:rFonts w:ascii="Times New Roman"/>
          <w:sz w:val="24"/>
        </w:rPr>
        <w:t>C) what is.</w:t>
      </w:r>
      <w:r>
        <w:rPr>
          <w:rFonts w:ascii="Times New Roman"/>
          <w:sz w:val="24"/>
        </w:rPr>
        <w:br/>
        <w:tab/>
      </w:r>
      <w:r>
        <w:rPr>
          <w:rFonts w:ascii="Times New Roman"/>
          <w:sz w:val="24"/>
        </w:rPr>
        <w:t>D) the formulation of economic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 normative statement is one which: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based on the law of averages.</w:t>
      </w:r>
      <w:r>
        <w:rPr>
          <w:rFonts w:ascii="Times New Roman"/>
          <w:sz w:val="24"/>
        </w:rPr>
        <w:tab/>
        <w:br/>
        <w:tab/>
      </w:r>
      <w:r>
        <w:rPr>
          <w:rFonts w:ascii="Times New Roman"/>
          <w:sz w:val="24"/>
        </w:rPr>
        <w:t>B) pertains only to microeconomics.</w:t>
      </w:r>
      <w:r>
        <w:rPr>
          <w:rFonts w:ascii="Times New Roman"/>
          <w:sz w:val="24"/>
        </w:rPr>
        <w:br/>
        <w:tab/>
      </w:r>
      <w:r>
        <w:rPr>
          <w:rFonts w:ascii="Times New Roman"/>
          <w:sz w:val="24"/>
        </w:rPr>
        <w:t>C) pertains only to macroeconomics.</w:t>
      </w:r>
      <w:r>
        <w:rPr>
          <w:rFonts w:ascii="Times New Roman"/>
          <w:sz w:val="24"/>
        </w:rPr>
        <w:br/>
        <w:tab/>
      </w:r>
      <w:r>
        <w:rPr>
          <w:rFonts w:ascii="Times New Roman"/>
          <w:sz w:val="24"/>
        </w:rPr>
        <w:t>D) is based upon value judgments.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is a normative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temperature is high today.</w:t>
      </w:r>
      <w:r>
        <w:rPr>
          <w:rFonts w:ascii="Times New Roman"/>
          <w:sz w:val="24"/>
        </w:rPr>
        <w:tab/>
        <w:br/>
        <w:tab/>
      </w:r>
      <w:r>
        <w:rPr>
          <w:rFonts w:ascii="Times New Roman"/>
          <w:sz w:val="24"/>
        </w:rPr>
        <w:t>B) The humidity is high today.</w:t>
      </w:r>
      <w:r>
        <w:rPr>
          <w:rFonts w:ascii="Times New Roman"/>
          <w:sz w:val="24"/>
        </w:rPr>
        <w:br/>
        <w:tab/>
      </w:r>
      <w:r>
        <w:rPr>
          <w:rFonts w:ascii="Times New Roman"/>
          <w:sz w:val="24"/>
        </w:rPr>
        <w:t>C) It is too hot to play tennis today.</w:t>
      </w:r>
      <w:r>
        <w:rPr>
          <w:rFonts w:ascii="Times New Roman"/>
          <w:sz w:val="24"/>
        </w:rPr>
        <w:br/>
        <w:tab/>
      </w:r>
      <w:r>
        <w:rPr>
          <w:rFonts w:ascii="Times New Roman"/>
          <w:sz w:val="24"/>
        </w:rPr>
        <w:t>D) It will cool off later this evening.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Normative statements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facts and theories.</w:t>
      </w:r>
      <w:r>
        <w:rPr>
          <w:rFonts w:ascii="Times New Roman"/>
          <w:sz w:val="24"/>
        </w:rPr>
        <w:tab/>
        <w:br/>
        <w:tab/>
      </w:r>
      <w:r>
        <w:rPr>
          <w:rFonts w:ascii="Times New Roman"/>
          <w:sz w:val="24"/>
        </w:rPr>
        <w:t>B) what ought to be.</w:t>
      </w:r>
      <w:r>
        <w:rPr>
          <w:rFonts w:ascii="Times New Roman"/>
          <w:sz w:val="24"/>
        </w:rPr>
        <w:br/>
        <w:tab/>
      </w:r>
      <w:r>
        <w:rPr>
          <w:rFonts w:ascii="Times New Roman"/>
          <w:sz w:val="24"/>
        </w:rPr>
        <w:t>C) what is.</w:t>
      </w:r>
      <w:r>
        <w:rPr>
          <w:rFonts w:ascii="Times New Roman"/>
          <w:sz w:val="24"/>
        </w:rPr>
        <w:br/>
        <w:tab/>
      </w:r>
      <w:r>
        <w:rPr>
          <w:rFonts w:ascii="Times New Roman"/>
          <w:sz w:val="24"/>
        </w:rPr>
        <w:t>D) rational choice involving costs and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Most of the disagreement among economists involves: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facts.</w:t>
      </w:r>
      <w:r>
        <w:rPr>
          <w:rFonts w:ascii="Times New Roman"/>
          <w:sz w:val="24"/>
        </w:rPr>
        <w:tab/>
        <w:br/>
        <w:tab/>
      </w:r>
      <w:r>
        <w:rPr>
          <w:rFonts w:ascii="Times New Roman"/>
          <w:sz w:val="24"/>
        </w:rPr>
        <w:t>B) theories.</w:t>
      </w:r>
      <w:r>
        <w:rPr>
          <w:rFonts w:ascii="Times New Roman"/>
          <w:sz w:val="24"/>
        </w:rPr>
        <w:br/>
        <w:tab/>
      </w:r>
      <w:r>
        <w:rPr>
          <w:rFonts w:ascii="Times New Roman"/>
          <w:sz w:val="24"/>
        </w:rPr>
        <w:t>C) positive statements.</w:t>
      </w:r>
      <w:r>
        <w:rPr>
          <w:rFonts w:ascii="Times New Roman"/>
          <w:sz w:val="24"/>
        </w:rPr>
        <w:br/>
        <w:tab/>
      </w:r>
      <w:r>
        <w:rPr>
          <w:rFonts w:ascii="Times New Roman"/>
          <w:sz w:val="24"/>
        </w:rPr>
        <w:t>D) normative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Economics is concerned with using scarce productive resources efficiently in attempting to satisfy society's material wants. This statement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but incorrect.</w:t>
      </w:r>
      <w:r>
        <w:rPr>
          <w:rFonts w:ascii="Times New Roman"/>
          <w:sz w:val="24"/>
        </w:rPr>
        <w:tab/>
        <w:br/>
        <w:tab/>
      </w:r>
      <w:r>
        <w:rPr>
          <w:rFonts w:ascii="Times New Roman"/>
          <w:sz w:val="24"/>
        </w:rPr>
        <w:t>B) positive and correct.</w:t>
      </w:r>
      <w:r>
        <w:rPr>
          <w:rFonts w:ascii="Times New Roman"/>
          <w:sz w:val="24"/>
        </w:rPr>
        <w:br/>
        <w:tab/>
      </w:r>
      <w:r>
        <w:rPr>
          <w:rFonts w:ascii="Times New Roman"/>
          <w:sz w:val="24"/>
        </w:rPr>
        <w:t>C) normative, but incorrect.</w:t>
      </w:r>
      <w:r>
        <w:rPr>
          <w:rFonts w:ascii="Times New Roman"/>
          <w:sz w:val="24"/>
        </w:rPr>
        <w:br/>
        <w:tab/>
      </w:r>
      <w:r>
        <w:rPr>
          <w:rFonts w:ascii="Times New Roman"/>
          <w:sz w:val="24"/>
        </w:rPr>
        <w:t>D) normative and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Ben says that "An increase in the tax on beer will raise its price." Holly argues that "Taxes should be increased on beer because college students drink too much." We can conclude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Ben's statement is normative, but Holly's is positive.</w:t>
      </w:r>
      <w:r>
        <w:rPr>
          <w:rFonts w:ascii="Times New Roman"/>
          <w:sz w:val="24"/>
        </w:rPr>
      </w:r>
      <w:r>
        <w:rPr>
          <w:rFonts w:ascii="Times New Roman"/>
          <w:sz w:val="24"/>
        </w:rPr>
        <w:tab/>
        <w:br/>
        <w:tab/>
      </w:r>
      <w:r>
        <w:rPr>
          <w:rFonts w:ascii="Times New Roman"/>
          <w:b w:val="false"/>
          <w:i w:val="false"/>
          <w:color w:val="000000"/>
          <w:sz w:val="24"/>
        </w:rPr>
        <w:t>B) Holly's statement is normative, but Ben's is positive.</w:t>
      </w:r>
      <w:r>
        <w:rPr>
          <w:rFonts w:ascii="Times New Roman"/>
          <w:sz w:val="24"/>
        </w:rPr>
      </w:r>
      <w:r>
        <w:rPr>
          <w:rFonts w:ascii="Times New Roman"/>
          <w:sz w:val="24"/>
        </w:rPr>
        <w:br/>
        <w:tab/>
      </w:r>
      <w:r>
        <w:rPr>
          <w:rFonts w:ascii="Times New Roman"/>
          <w:sz w:val="24"/>
        </w:rPr>
        <w:t>C) Both statements are normative.</w:t>
      </w:r>
      <w:r>
        <w:rPr>
          <w:rFonts w:ascii="Times New Roman"/>
          <w:sz w:val="24"/>
        </w:rPr>
        <w:br/>
        <w:tab/>
      </w:r>
      <w:r>
        <w:rPr>
          <w:rFonts w:ascii="Times New Roman"/>
          <w:sz w:val="24"/>
        </w:rPr>
        <w:t>D) Both statements are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 global financial crisis that spread to Canada in late 2008 has been dubbed: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housing bubble crash.</w:t>
      </w:r>
      <w:r>
        <w:rPr>
          <w:rFonts w:ascii="Times New Roman"/>
          <w:sz w:val="24"/>
        </w:rPr>
        <w:tab/>
        <w:br/>
        <w:tab/>
      </w:r>
      <w:r>
        <w:rPr>
          <w:rFonts w:ascii="Times New Roman"/>
          <w:sz w:val="24"/>
        </w:rPr>
        <w:t>B) The great financial crisis.</w:t>
      </w:r>
      <w:r>
        <w:rPr>
          <w:rFonts w:ascii="Times New Roman"/>
          <w:sz w:val="24"/>
        </w:rPr>
        <w:br/>
        <w:tab/>
      </w:r>
      <w:r>
        <w:rPr>
          <w:rFonts w:ascii="Times New Roman"/>
          <w:sz w:val="24"/>
        </w:rPr>
        <w:t>C) The great recession.</w:t>
      </w:r>
      <w:r>
        <w:rPr>
          <w:rFonts w:ascii="Times New Roman"/>
          <w:sz w:val="24"/>
        </w:rPr>
        <w:br/>
        <w:tab/>
      </w:r>
      <w:r>
        <w:rPr>
          <w:rFonts w:ascii="Times New Roman"/>
          <w:sz w:val="24"/>
        </w:rPr>
        <w:t>D) The great depression.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individuals and society both face an economic problem. This problem arises from the fact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wants are limited but the resources are not.</w:t>
      </w:r>
      <w:r>
        <w:rPr>
          <w:rFonts w:ascii="Times New Roman"/>
          <w:sz w:val="24"/>
        </w:rPr>
        <w:tab/>
        <w:br/>
        <w:tab/>
      </w:r>
      <w:r>
        <w:rPr>
          <w:rFonts w:ascii="Times New Roman"/>
          <w:b w:val="false"/>
          <w:i w:val="false"/>
          <w:color w:val="000000"/>
          <w:sz w:val="24"/>
        </w:rPr>
        <w:t>B) resources are scarce relative to individual's wants.</w:t>
      </w:r>
      <w:r>
        <w:rPr>
          <w:rFonts w:ascii="Times New Roman"/>
          <w:sz w:val="24"/>
        </w:rPr>
      </w:r>
      <w:r>
        <w:rPr>
          <w:rFonts w:ascii="Times New Roman"/>
          <w:sz w:val="24"/>
        </w:rPr>
        <w:br/>
        <w:tab/>
      </w:r>
      <w:r>
        <w:rPr>
          <w:rFonts w:ascii="Times New Roman"/>
          <w:sz w:val="24"/>
        </w:rPr>
        <w:t>C) individuals and institutions behave only in their self-interest.</w:t>
      </w:r>
      <w:r>
        <w:rPr>
          <w:rFonts w:ascii="Times New Roman"/>
          <w:sz w:val="24"/>
        </w:rPr>
        <w:br/>
        <w:tab/>
      </w:r>
      <w:r>
        <w:rPr>
          <w:rFonts w:ascii="Times New Roman"/>
          <w:sz w:val="24"/>
        </w:rPr>
        <w:t>D) both wants and resources are unlimited.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individual's limited income problem: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persists only because countries have failed to achieve continuous full employment.</w:t>
      </w:r>
      <w:r>
        <w:rPr>
          <w:rFonts w:ascii="Times New Roman"/>
          <w:sz w:val="24"/>
        </w:rPr>
        <w:tab/>
        <w:br/>
        <w:tab/>
      </w:r>
      <w:r>
        <w:rPr>
          <w:rFonts w:ascii="Times New Roman"/>
          <w:sz w:val="24"/>
        </w:rPr>
        <w:t>B) exists because material wants are limited.</w:t>
      </w:r>
      <w:r>
        <w:rPr>
          <w:rFonts w:ascii="Times New Roman"/>
          <w:sz w:val="24"/>
        </w:rPr>
        <w:br/>
        <w:tab/>
      </w:r>
      <w:r>
        <w:rPr>
          <w:rFonts w:ascii="Times New Roman"/>
          <w:sz w:val="24"/>
        </w:rPr>
        <w:t>C) has been solved in all industrialized nations.</w:t>
      </w:r>
      <w:r>
        <w:rPr>
          <w:rFonts w:ascii="Times New Roman"/>
          <w:sz w:val="24"/>
        </w:rPr>
        <w:br/>
        <w:tab/>
      </w:r>
      <w:r>
        <w:rPr>
          <w:rFonts w:ascii="Times New Roman"/>
          <w:sz w:val="24"/>
        </w:rPr>
        <w:t>D) has been eliminated in affluent societies such as Canada and the United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When an economist says that material wants are insatiable,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resources are valuable only because they can be used to produce consumer goods.</w:t>
      </w:r>
      <w:r>
        <w:rPr>
          <w:rFonts w:ascii="Times New Roman"/>
          <w:sz w:val="24"/>
        </w:rPr>
        <w:tab/>
        <w:br/>
        <w:tab/>
      </w:r>
      <w:r>
        <w:rPr>
          <w:rFonts w:ascii="Times New Roman"/>
          <w:b w:val="false"/>
          <w:i w:val="false"/>
          <w:color w:val="000000"/>
          <w:sz w:val="24"/>
        </w:rPr>
        <w:t>B) economic resources—land, labour, capital, and entrepreneurial ability—are scarce.</w:t>
      </w:r>
      <w:r>
        <w:rPr>
          <w:rFonts w:ascii="Times New Roman"/>
          <w:sz w:val="24"/>
        </w:rPr>
      </w:r>
      <w:r>
        <w:rPr>
          <w:rFonts w:ascii="Times New Roman"/>
          <w:sz w:val="24"/>
        </w:rPr>
        <w:br/>
        <w:tab/>
      </w:r>
      <w:r>
        <w:rPr>
          <w:rFonts w:ascii="Times New Roman"/>
          <w:sz w:val="24"/>
        </w:rPr>
        <w:t>C) these wants are virtually unlimited and therefore incapable of complete satisfaction.</w:t>
      </w:r>
      <w:r>
        <w:rPr>
          <w:rFonts w:ascii="Times New Roman"/>
          <w:sz w:val="24"/>
        </w:rPr>
        <w:br/>
        <w:tab/>
      </w:r>
      <w:r>
        <w:rPr>
          <w:rFonts w:ascii="Times New Roman"/>
          <w:sz w:val="24"/>
        </w:rPr>
        <w:t>D) the structure of consumer demand varies from time to time and from country to country.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As used in economics, the notion of scarce resources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mineral deposits are only available in finite amounts.</w:t>
      </w:r>
      <w:r>
        <w:rPr>
          <w:rFonts w:ascii="Times New Roman"/>
          <w:sz w:val="24"/>
        </w:rPr>
        <w:tab/>
        <w:br/>
        <w:tab/>
      </w:r>
      <w:r>
        <w:rPr>
          <w:rFonts w:ascii="Times New Roman"/>
          <w:b w:val="false"/>
          <w:i w:val="false"/>
          <w:color w:val="000000"/>
          <w:sz w:val="24"/>
        </w:rPr>
        <w:t>B) resources are not so plentiful that all individuals' material wants can be fulfilled.</w:t>
      </w:r>
      <w:r>
        <w:rPr>
          <w:rFonts w:ascii="Times New Roman"/>
          <w:sz w:val="24"/>
        </w:rPr>
      </w:r>
      <w:r>
        <w:rPr>
          <w:rFonts w:ascii="Times New Roman"/>
          <w:sz w:val="24"/>
        </w:rPr>
        <w:br/>
        <w:tab/>
      </w:r>
      <w:r>
        <w:rPr>
          <w:rFonts w:ascii="Times New Roman"/>
          <w:sz w:val="24"/>
        </w:rPr>
        <w:t>C) some resources are free while others have price tags on them.</w:t>
      </w:r>
      <w:r>
        <w:rPr>
          <w:rFonts w:ascii="Times New Roman"/>
          <w:sz w:val="24"/>
        </w:rPr>
        <w:br/>
        <w:tab/>
      </w:r>
      <w:r>
        <w:rPr>
          <w:rFonts w:ascii="Times New Roman"/>
          <w:sz w:val="24"/>
        </w:rPr>
        <w:t>D) the quantities available of some resources exceed the demand for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The budget line shows: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 product A which a consumer is willing to give up to obtain one more unit of product B.</w:t>
      </w:r>
      <w:r>
        <w:rPr>
          <w:rFonts w:ascii="Times New Roman"/>
          <w:sz w:val="24"/>
        </w:rPr>
        <w:tab/>
        <w:br/>
        <w:tab/>
      </w:r>
      <w:r>
        <w:rPr>
          <w:rFonts w:ascii="Times New Roman"/>
          <w:sz w:val="24"/>
        </w:rPr>
        <w:t>B) all possible combinations of two goods which can be purchased, given money income and the prices of the goods.</w:t>
      </w:r>
      <w:r>
        <w:rPr>
          <w:rFonts w:ascii="Times New Roman"/>
          <w:sz w:val="24"/>
        </w:rPr>
        <w:br/>
        <w:tab/>
      </w:r>
      <w:r>
        <w:rPr>
          <w:rFonts w:ascii="Times New Roman"/>
          <w:sz w:val="24"/>
        </w:rPr>
        <w:t>C) all equilibrium points on an indifference map.</w:t>
      </w:r>
      <w:r>
        <w:rPr>
          <w:rFonts w:ascii="Times New Roman"/>
          <w:sz w:val="24"/>
        </w:rPr>
        <w:br/>
        <w:tab/>
      </w:r>
      <w:r>
        <w:rPr>
          <w:rFonts w:ascii="Times New Roman"/>
          <w:sz w:val="24"/>
        </w:rPr>
        <w:t>D) all possible combinations of two goods which yield the same level of utility to the consumer.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The price ratio of the two products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rate of substitution.</w:t>
      </w:r>
      <w:r>
        <w:rPr>
          <w:rFonts w:ascii="Times New Roman"/>
          <w:sz w:val="24"/>
        </w:rPr>
        <w:tab/>
        <w:br/>
        <w:tab/>
      </w:r>
      <w:r>
        <w:rPr>
          <w:rFonts w:ascii="Times New Roman"/>
          <w:sz w:val="24"/>
        </w:rPr>
        <w:t>B) slope of the budget line.</w:t>
      </w:r>
      <w:r>
        <w:rPr>
          <w:rFonts w:ascii="Times New Roman"/>
          <w:sz w:val="24"/>
        </w:rPr>
        <w:br/>
        <w:tab/>
      </w:r>
      <w:r>
        <w:rPr>
          <w:rFonts w:ascii="Times New Roman"/>
          <w:sz w:val="24"/>
        </w:rPr>
        <w:t>C) point of tangency for equilibrium.</w:t>
      </w:r>
      <w:r>
        <w:rPr>
          <w:rFonts w:ascii="Times New Roman"/>
          <w:sz w:val="24"/>
        </w:rPr>
        <w:br/>
        <w:tab/>
      </w:r>
      <w:r>
        <w:rPr>
          <w:rFonts w:ascii="Times New Roman"/>
          <w:sz w:val="24"/>
        </w:rPr>
        <w:t>D) elasticity of demand for the two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Refer to the budget line shown in the diagram below. If the consumer's money income is $20, the: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086100" cy="2962275"/>
            <wp:effectExtent l="0" t="0" r="0" b="0"/>
            <wp:docPr id="1" name="ch1_89_1_jpg.ext" descr="ch1_89_1_jpg.ext"/>
            <wp:cNvGraphicFramePr>
              <a:graphicFrameLocks noChangeAspect="true"/>
            </wp:cNvGraphicFramePr>
            <a:graphic>
              <a:graphicData uri="http://schemas.openxmlformats.org/drawingml/2006/picture">
                <pic:pic>
                  <pic:nvPicPr>
                    <pic:cNvPr id="2" name="ch1_89_1_jpg.ext"/>
                    <pic:cNvPicPr/>
                  </pic:nvPicPr>
                  <pic:blipFill>
                    <a:blip r:embed="rId5"/>
                    <a:stretch>
                      <a:fillRect/>
                    </a:stretch>
                  </pic:blipFill>
                  <pic:spPr>
                    <a:xfrm>
                      <a:off x="0" y="0"/>
                      <a:ext cx="3086100" cy="29622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prices of C and D cannot be determined.</w:t>
      </w:r>
      <w:r>
        <w:rPr>
          <w:rFonts w:ascii="Times New Roman"/>
          <w:sz w:val="24"/>
        </w:rPr>
        <w:tab/>
        <w:br/>
        <w:tab/>
      </w:r>
      <w:r>
        <w:rPr>
          <w:rFonts w:ascii="Times New Roman"/>
          <w:sz w:val="24"/>
        </w:rPr>
        <w:t>B) price of C is $2 and the price of D is $4.</w:t>
      </w:r>
      <w:r>
        <w:rPr>
          <w:rFonts w:ascii="Times New Roman"/>
          <w:sz w:val="24"/>
        </w:rPr>
        <w:br/>
        <w:tab/>
      </w:r>
      <w:r>
        <w:rPr>
          <w:rFonts w:ascii="Times New Roman"/>
          <w:sz w:val="24"/>
        </w:rPr>
        <w:t>C) consumer can obtain a combination of 5 units of both C and D.</w:t>
      </w:r>
      <w:r>
        <w:rPr>
          <w:rFonts w:ascii="Times New Roman"/>
          <w:sz w:val="24"/>
        </w:rPr>
        <w:br/>
        <w:tab/>
      </w:r>
      <w:r>
        <w:rPr>
          <w:rFonts w:ascii="Times New Roman"/>
          <w:sz w:val="24"/>
        </w:rPr>
        <w:t>D) price of C is $4 and the price of D is $2.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Refer to the diagram below, suppose you have a money income of $10 all of which you spend on Coke and boxes of popcorn. The prices of Coke and popcorn respectively are: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2762250" cy="2657475"/>
            <wp:effectExtent l="0" t="0" r="0" b="0"/>
            <wp:docPr id="1" name="ch1_90_1_jpg.ext" descr="ch1_90_1_jpg.ext"/>
            <wp:cNvGraphicFramePr>
              <a:graphicFrameLocks noChangeAspect="true"/>
            </wp:cNvGraphicFramePr>
            <a:graphic>
              <a:graphicData uri="http://schemas.openxmlformats.org/drawingml/2006/picture">
                <pic:pic>
                  <pic:nvPicPr>
                    <pic:cNvPr id="2" name="ch1_90_1_jpg.ext"/>
                    <pic:cNvPicPr/>
                  </pic:nvPicPr>
                  <pic:blipFill>
                    <a:blip r:embed="rId6"/>
                    <a:stretch>
                      <a:fillRect/>
                    </a:stretch>
                  </pic:blipFill>
                  <pic:spPr>
                    <a:xfrm>
                      <a:off x="0" y="0"/>
                      <a:ext cx="2762250" cy="26574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 and $1.00.</w:t>
      </w:r>
      <w:r>
        <w:rPr>
          <w:rFonts w:ascii="Times New Roman"/>
          <w:sz w:val="24"/>
        </w:rPr>
        <w:tab/>
        <w:br/>
        <w:tab/>
      </w:r>
      <w:r>
        <w:rPr>
          <w:rFonts w:ascii="Times New Roman"/>
          <w:sz w:val="24"/>
        </w:rPr>
        <w:t>B) $1.00 and $.50.</w:t>
      </w:r>
      <w:r>
        <w:rPr>
          <w:rFonts w:ascii="Times New Roman"/>
          <w:sz w:val="24"/>
        </w:rPr>
        <w:br/>
        <w:tab/>
      </w:r>
      <w:r>
        <w:rPr>
          <w:rFonts w:ascii="Times New Roman"/>
          <w:sz w:val="24"/>
        </w:rPr>
        <w:t>C) $1.00 and $2.00.</w:t>
      </w:r>
      <w:r>
        <w:rPr>
          <w:rFonts w:ascii="Times New Roman"/>
          <w:sz w:val="24"/>
        </w:rPr>
        <w:br/>
        <w:tab/>
      </w:r>
      <w:r>
        <w:rPr>
          <w:rFonts w:ascii="Times New Roman"/>
          <w:sz w:val="24"/>
        </w:rPr>
        <w:t>D) $.40 and $.50.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In moving along a given budget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prices of both products and money income are assumed to be constant.</w:t>
      </w:r>
      <w:r>
        <w:rPr>
          <w:rFonts w:ascii="Times New Roman"/>
          <w:sz w:val="24"/>
        </w:rPr>
        <w:tab/>
        <w:br/>
        <w:tab/>
      </w:r>
      <w:r>
        <w:rPr>
          <w:rFonts w:ascii="Times New Roman"/>
          <w:sz w:val="24"/>
        </w:rPr>
        <w:t>B) each point on the line will be equally satisfactory to consumers.</w:t>
      </w:r>
      <w:r>
        <w:rPr>
          <w:rFonts w:ascii="Times New Roman"/>
          <w:sz w:val="24"/>
        </w:rPr>
        <w:br/>
        <w:tab/>
      </w:r>
      <w:r>
        <w:rPr>
          <w:rFonts w:ascii="Times New Roman"/>
          <w:sz w:val="24"/>
        </w:rPr>
        <w:t>C) money income varies, but the prices of the two goods are constant.</w:t>
      </w:r>
      <w:r>
        <w:rPr>
          <w:rFonts w:ascii="Times New Roman"/>
          <w:sz w:val="24"/>
        </w:rPr>
        <w:br/>
        <w:tab/>
      </w:r>
      <w:r>
        <w:rPr>
          <w:rFonts w:ascii="Times New Roman"/>
          <w:sz w:val="24"/>
        </w:rPr>
        <w:t>D) the prices of both products are assumed to vary, but money income is constant.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In drawing a budget line it is assumed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 preferences are fixed.</w:t>
      </w:r>
      <w:r>
        <w:rPr>
          <w:rFonts w:ascii="Times New Roman"/>
          <w:sz w:val="24"/>
        </w:rPr>
        <w:tab/>
        <w:br/>
        <w:tab/>
      </w:r>
      <w:r>
        <w:rPr>
          <w:rFonts w:ascii="Times New Roman"/>
          <w:sz w:val="24"/>
        </w:rPr>
        <w:t>B) the prices of the two products are variable.</w:t>
      </w:r>
      <w:r>
        <w:rPr>
          <w:rFonts w:ascii="Times New Roman"/>
          <w:sz w:val="24"/>
        </w:rPr>
        <w:br/>
        <w:tab/>
      </w:r>
      <w:r>
        <w:rPr>
          <w:rFonts w:ascii="Times New Roman"/>
          <w:sz w:val="24"/>
        </w:rPr>
        <w:t>C) money income is fixed.</w:t>
      </w:r>
      <w:r>
        <w:rPr>
          <w:rFonts w:ascii="Times New Roman"/>
          <w:sz w:val="24"/>
        </w:rPr>
        <w:br/>
        <w:tab/>
      </w:r>
      <w:r>
        <w:rPr>
          <w:rFonts w:ascii="Times New Roman"/>
          <w:sz w:val="24"/>
        </w:rPr>
        <w:t>D) consumer willingness to substitute between the two products is fixed.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Any combination of goods lying outside of the budget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implies that the consumer is not spending all of his income.</w:t>
      </w:r>
      <w:r>
        <w:rPr>
          <w:rFonts w:ascii="Times New Roman"/>
          <w:sz w:val="24"/>
        </w:rPr>
        <w:tab/>
        <w:br/>
        <w:tab/>
      </w:r>
      <w:r>
        <w:rPr>
          <w:rFonts w:ascii="Times New Roman"/>
          <w:sz w:val="24"/>
        </w:rPr>
        <w:t>B) yields less utility than any point on the budget line.</w:t>
      </w:r>
      <w:r>
        <w:rPr>
          <w:rFonts w:ascii="Times New Roman"/>
          <w:sz w:val="24"/>
        </w:rPr>
        <w:br/>
        <w:tab/>
      </w:r>
      <w:r>
        <w:rPr>
          <w:rFonts w:ascii="Times New Roman"/>
          <w:sz w:val="24"/>
        </w:rPr>
        <w:t>C) yields less utility than any point inside the budget line.</w:t>
      </w:r>
      <w:r>
        <w:rPr>
          <w:rFonts w:ascii="Times New Roman"/>
          <w:sz w:val="24"/>
        </w:rPr>
        <w:br/>
        <w:tab/>
      </w:r>
      <w:r>
        <w:rPr>
          <w:rFonts w:ascii="Times New Roman"/>
          <w:b w:val="false"/>
          <w:i w:val="false"/>
          <w:color w:val="000000"/>
          <w:sz w:val="24"/>
        </w:rPr>
        <w:t>D) is unattainable, given the consumer's income.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The budget line shift from cd to ab in the below figure is consistent with:</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2733675" cy="2790825"/>
            <wp:effectExtent l="0" t="0" r="0" b="0"/>
            <wp:docPr id="1" name="ch1_94_1_jpg.ext" descr="ch1_94_1_jpg.ext"/>
            <wp:cNvGraphicFramePr>
              <a:graphicFrameLocks noChangeAspect="true"/>
            </wp:cNvGraphicFramePr>
            <a:graphic>
              <a:graphicData uri="http://schemas.openxmlformats.org/drawingml/2006/picture">
                <pic:pic>
                  <pic:nvPicPr>
                    <pic:cNvPr id="2" name="ch1_94_1_jpg.ext"/>
                    <pic:cNvPicPr/>
                  </pic:nvPicPr>
                  <pic:blipFill>
                    <a:blip r:embed="rId7"/>
                    <a:stretch>
                      <a:fillRect/>
                    </a:stretch>
                  </pic:blipFill>
                  <pic:spPr>
                    <a:xfrm>
                      <a:off x="0" y="0"/>
                      <a:ext cx="2733675" cy="27908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decreases in the prices of both M and N.</w:t>
      </w:r>
      <w:r>
        <w:rPr>
          <w:rFonts w:ascii="Times New Roman"/>
          <w:sz w:val="24"/>
        </w:rPr>
        <w:tab/>
        <w:br/>
        <w:tab/>
      </w:r>
      <w:r>
        <w:rPr>
          <w:rFonts w:ascii="Times New Roman"/>
          <w:sz w:val="24"/>
        </w:rPr>
        <w:t>B) an increase in the price of M and a decrease in the price of N.</w:t>
      </w:r>
      <w:r>
        <w:rPr>
          <w:rFonts w:ascii="Times New Roman"/>
          <w:sz w:val="24"/>
        </w:rPr>
        <w:br/>
        <w:tab/>
      </w:r>
      <w:r>
        <w:rPr>
          <w:rFonts w:ascii="Times New Roman"/>
          <w:sz w:val="24"/>
        </w:rPr>
        <w:t>C) a decrease in money income.</w:t>
      </w:r>
      <w:r>
        <w:rPr>
          <w:rFonts w:ascii="Times New Roman"/>
          <w:sz w:val="24"/>
        </w:rPr>
        <w:br/>
        <w:tab/>
      </w:r>
      <w:r>
        <w:rPr>
          <w:rFonts w:ascii="Times New Roman"/>
          <w:sz w:val="24"/>
        </w:rPr>
        <w:t>D) an increase in money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A leftward shift of a consumer's budget line to a position parallel with the original one could indicate that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 of one product has decreased in relation to the other.</w:t>
      </w:r>
      <w:r>
        <w:rPr>
          <w:rFonts w:ascii="Times New Roman"/>
          <w:sz w:val="24"/>
        </w:rPr>
        <w:tab/>
        <w:br/>
        <w:tab/>
      </w:r>
      <w:r>
        <w:rPr>
          <w:rFonts w:ascii="Times New Roman"/>
          <w:sz w:val="24"/>
        </w:rPr>
        <w:t>B) prices of both products have decreased in the same proportion.</w:t>
      </w:r>
      <w:r>
        <w:rPr>
          <w:rFonts w:ascii="Times New Roman"/>
          <w:sz w:val="24"/>
        </w:rPr>
        <w:br/>
        <w:tab/>
      </w:r>
      <w:r>
        <w:rPr>
          <w:rFonts w:ascii="Times New Roman"/>
          <w:sz w:val="24"/>
        </w:rPr>
        <w:t>C) marginal utilities derived from both products have decreased.</w:t>
      </w:r>
      <w:r>
        <w:rPr>
          <w:rFonts w:ascii="Times New Roman"/>
          <w:sz w:val="24"/>
        </w:rPr>
        <w:br/>
        <w:tab/>
      </w:r>
      <w:r>
        <w:rPr>
          <w:rFonts w:ascii="Times New Roman"/>
          <w:b w:val="false"/>
          <w:i w:val="false"/>
          <w:color w:val="000000"/>
          <w:sz w:val="24"/>
        </w:rPr>
        <w:t>D) consumer's money income has increased but the prices of both products have increased proportionately more.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statements is not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reduction in money income will shift the budget line to the right.</w:t>
      </w:r>
      <w:r>
        <w:rPr>
          <w:rFonts w:ascii="Times New Roman"/>
          <w:sz w:val="24"/>
        </w:rPr>
        <w:tab/>
        <w:br/>
        <w:tab/>
      </w:r>
      <w:r>
        <w:rPr>
          <w:rFonts w:ascii="Times New Roman"/>
          <w:sz w:val="24"/>
        </w:rPr>
        <w:t>B) A reduction in money income accompanied by an increase in product prices will necessarily shift the budget line to the left.</w:t>
      </w:r>
      <w:r>
        <w:rPr>
          <w:rFonts w:ascii="Times New Roman"/>
          <w:sz w:val="24"/>
        </w:rPr>
        <w:br/>
        <w:tab/>
      </w:r>
      <w:r>
        <w:rPr>
          <w:rFonts w:ascii="Times New Roman"/>
          <w:sz w:val="24"/>
        </w:rPr>
        <w:t>C) An increase in product prices will shift the budget line to the left.</w:t>
      </w:r>
      <w:r>
        <w:rPr>
          <w:rFonts w:ascii="Times New Roman"/>
          <w:sz w:val="24"/>
        </w:rPr>
        <w:br/>
        <w:tab/>
      </w:r>
      <w:r>
        <w:rPr>
          <w:rFonts w:ascii="Times New Roman"/>
          <w:sz w:val="24"/>
        </w:rPr>
        <w:t>D) An increase in money income will shift the budget line to the right.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society must also make choices under conditions of scarcity. This problem arises from the fact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society's wants are limited but the resources are not.</w:t>
      </w:r>
      <w:r>
        <w:rPr>
          <w:rFonts w:ascii="Times New Roman"/>
          <w:sz w:val="24"/>
        </w:rPr>
      </w:r>
      <w:r>
        <w:rPr>
          <w:rFonts w:ascii="Times New Roman"/>
          <w:sz w:val="24"/>
        </w:rPr>
        <w:tab/>
        <w:br/>
        <w:tab/>
      </w:r>
      <w:r>
        <w:rPr>
          <w:rFonts w:ascii="Times New Roman"/>
          <w:b w:val="false"/>
          <w:i w:val="false"/>
          <w:color w:val="000000"/>
          <w:sz w:val="24"/>
        </w:rPr>
        <w:t>B) resources are scarce relative to society's wants.</w:t>
      </w:r>
      <w:r>
        <w:rPr>
          <w:rFonts w:ascii="Times New Roman"/>
          <w:sz w:val="24"/>
        </w:rPr>
      </w:r>
      <w:r>
        <w:rPr>
          <w:rFonts w:ascii="Times New Roman"/>
          <w:sz w:val="24"/>
        </w:rPr>
        <w:br/>
        <w:tab/>
      </w:r>
      <w:r>
        <w:rPr>
          <w:rFonts w:ascii="Times New Roman"/>
          <w:sz w:val="24"/>
        </w:rPr>
        <w:t>C) societies behave only in their self-interest.</w:t>
      </w:r>
      <w:r>
        <w:rPr>
          <w:rFonts w:ascii="Times New Roman"/>
          <w:sz w:val="24"/>
        </w:rPr>
        <w:br/>
        <w:tab/>
      </w:r>
      <w:r>
        <w:rPr>
          <w:rFonts w:ascii="Times New Roman"/>
          <w:b w:val="false"/>
          <w:i w:val="false"/>
          <w:color w:val="000000"/>
          <w:sz w:val="24"/>
        </w:rPr>
        <w:t>D) society's wants and resources are both unlimited.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fundamental problem of economics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establish a democratic political framework for the provision of social goods and services.</w:t>
      </w:r>
      <w:r>
        <w:rPr>
          <w:rFonts w:ascii="Times New Roman"/>
          <w:sz w:val="24"/>
        </w:rPr>
        <w:tab/>
        <w:br/>
        <w:tab/>
      </w:r>
      <w:r>
        <w:rPr>
          <w:rFonts w:ascii="Times New Roman"/>
          <w:sz w:val="24"/>
        </w:rPr>
        <w:t>B) the establishment of prices which accurately reflect the relative scarcities of products and resources.</w:t>
      </w:r>
      <w:r>
        <w:rPr>
          <w:rFonts w:ascii="Times New Roman"/>
          <w:sz w:val="24"/>
        </w:rPr>
        <w:br/>
        <w:tab/>
      </w:r>
      <w:r>
        <w:rPr>
          <w:rFonts w:ascii="Times New Roman"/>
          <w:sz w:val="24"/>
        </w:rPr>
        <w:t>C) the scarcity of productive resources relative to material wants.</w:t>
      </w:r>
      <w:r>
        <w:rPr>
          <w:rFonts w:ascii="Times New Roman"/>
          <w:sz w:val="24"/>
        </w:rPr>
        <w:br/>
        <w:tab/>
      </w:r>
      <w:r>
        <w:rPr>
          <w:rFonts w:ascii="Times New Roman"/>
          <w:sz w:val="24"/>
        </w:rPr>
        <w:t>D) to achieve a more equitable distribution of money income in order to mitigate poverty.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Economic resources are also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free gifts of nature.</w:t>
      </w:r>
      <w:r>
        <w:rPr>
          <w:rFonts w:ascii="Times New Roman"/>
          <w:sz w:val="24"/>
        </w:rPr>
        <w:tab/>
        <w:br/>
        <w:tab/>
      </w:r>
      <w:r>
        <w:rPr>
          <w:rFonts w:ascii="Times New Roman"/>
          <w:sz w:val="24"/>
        </w:rPr>
        <w:t>B) consumption goods.</w:t>
      </w:r>
      <w:r>
        <w:rPr>
          <w:rFonts w:ascii="Times New Roman"/>
          <w:sz w:val="24"/>
        </w:rPr>
        <w:br/>
        <w:tab/>
      </w:r>
      <w:r>
        <w:rPr>
          <w:rFonts w:ascii="Times New Roman"/>
          <w:sz w:val="24"/>
        </w:rPr>
        <w:t>C) units of money capital.</w:t>
      </w:r>
      <w:r>
        <w:rPr>
          <w:rFonts w:ascii="Times New Roman"/>
          <w:sz w:val="24"/>
        </w:rPr>
        <w:br/>
        <w:tab/>
      </w:r>
      <w:r>
        <w:rPr>
          <w:rFonts w:ascii="Times New Roman"/>
          <w:sz w:val="24"/>
        </w:rPr>
        <w:t>D) factors of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Money is not considered to be an economic resource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money, as such, is not productive.</w:t>
      </w:r>
      <w:r>
        <w:rPr>
          <w:rFonts w:ascii="Times New Roman"/>
          <w:sz w:val="24"/>
        </w:rPr>
        <w:tab/>
        <w:br/>
        <w:tab/>
      </w:r>
      <w:r>
        <w:rPr>
          <w:rFonts w:ascii="Times New Roman"/>
          <w:sz w:val="24"/>
        </w:rPr>
        <w:t>B) idle money balances do not earn interest income.</w:t>
      </w:r>
      <w:r>
        <w:rPr>
          <w:rFonts w:ascii="Times New Roman"/>
          <w:sz w:val="24"/>
        </w:rPr>
        <w:br/>
        <w:tab/>
      </w:r>
      <w:r>
        <w:rPr>
          <w:rFonts w:ascii="Times New Roman"/>
          <w:sz w:val="24"/>
        </w:rPr>
        <w:t>C) the terms of trade can be determined in non-monetary terms.</w:t>
      </w:r>
      <w:r>
        <w:rPr>
          <w:rFonts w:ascii="Times New Roman"/>
          <w:sz w:val="24"/>
        </w:rPr>
        <w:br/>
        <w:tab/>
      </w:r>
      <w:r>
        <w:rPr>
          <w:rFonts w:ascii="Times New Roman"/>
          <w:sz w:val="24"/>
        </w:rPr>
        <w:t>D) money is a free gift of nature.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Which of the following is real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pair of stockings</w:t>
      </w:r>
      <w:r>
        <w:rPr>
          <w:rFonts w:ascii="Times New Roman"/>
          <w:sz w:val="24"/>
        </w:rPr>
        <w:tab/>
        <w:br/>
        <w:tab/>
      </w:r>
      <w:r>
        <w:rPr>
          <w:rFonts w:ascii="Times New Roman"/>
          <w:sz w:val="24"/>
        </w:rPr>
        <w:t>B) a dump truck</w:t>
      </w:r>
      <w:r>
        <w:rPr>
          <w:rFonts w:ascii="Times New Roman"/>
          <w:sz w:val="24"/>
        </w:rPr>
        <w:br/>
        <w:tab/>
      </w:r>
      <w:r>
        <w:rPr>
          <w:rFonts w:ascii="Times New Roman"/>
          <w:sz w:val="24"/>
        </w:rPr>
        <w:t>C) a savings account</w:t>
      </w:r>
      <w:r>
        <w:rPr>
          <w:rFonts w:ascii="Times New Roman"/>
          <w:sz w:val="24"/>
        </w:rPr>
        <w:br/>
        <w:tab/>
      </w:r>
      <w:r>
        <w:rPr>
          <w:rFonts w:ascii="Times New Roman"/>
          <w:sz w:val="24"/>
        </w:rPr>
        <w:t>D) a share of TD Bank stock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main function of the entrepreneur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routine pricing decisions.</w:t>
      </w:r>
      <w:r>
        <w:rPr>
          <w:rFonts w:ascii="Times New Roman"/>
          <w:sz w:val="24"/>
        </w:rPr>
        <w:tab/>
        <w:br/>
        <w:tab/>
      </w:r>
      <w:r>
        <w:rPr>
          <w:rFonts w:ascii="Times New Roman"/>
          <w:sz w:val="24"/>
        </w:rPr>
        <w:t>B) innovate.</w:t>
      </w:r>
      <w:r>
        <w:rPr>
          <w:rFonts w:ascii="Times New Roman"/>
          <w:sz w:val="24"/>
        </w:rPr>
        <w:br/>
        <w:tab/>
      </w:r>
      <w:r>
        <w:rPr>
          <w:rFonts w:ascii="Times New Roman"/>
          <w:sz w:val="24"/>
        </w:rPr>
        <w:t>C) purchase capital.</w:t>
      </w:r>
      <w:r>
        <w:rPr>
          <w:rFonts w:ascii="Times New Roman"/>
          <w:sz w:val="24"/>
        </w:rPr>
        <w:br/>
        <w:tab/>
      </w:r>
      <w:r>
        <w:rPr>
          <w:rFonts w:ascii="Times New Roman"/>
          <w:sz w:val="24"/>
        </w:rPr>
        <w:t>D) create market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The following production possibilities table represents an economy which is producing two products, tanks and autos. Refer to the table, in moving from possibility C to D, the cost of a tank in terms of autos is:</w:t>
      </w:r>
      <w:r>
        <w:rPr>
          <w:rFonts w:ascii="Times New Roman"/>
          <w:sz w:val="24"/>
        </w:rPr>
        <w:br/>
      </w:r>
      <w:r>
        <w:rPr>
          <w:rFonts w:ascii="Times New Roman"/>
          <w:sz w:val="24"/>
        </w:rPr>
      </w:r>
    </w:p>
    <w:tbl>
      <w:tblPr>
        <w:tblLayout w:type="autofit"/>
      </w:tblPr>
      <w:tr>
        <w:trPr>
          <w:trHeight w:val="60" w:hRule="atLeast"/>
        </w:trPr>
        <w:tc>
          <w:tcPr>
            <w:tcW w:w="29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w:t>
            </w:r>
          </w:p>
        </w:tc>
        <w:tc>
          <w:tcPr>
            <w:tcW w:w="18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4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6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29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Tanks</w:t>
            </w:r>
          </w:p>
        </w:tc>
        <w:tc>
          <w:tcPr>
            <w:tcW w:w="18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4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6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298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Autos</w:t>
            </w:r>
          </w:p>
        </w:tc>
        <w:tc>
          <w:tcPr>
            <w:tcW w:w="181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950</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850</w:t>
            </w:r>
          </w:p>
        </w:tc>
        <w:tc>
          <w:tcPr>
            <w:tcW w:w="141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650</w:t>
            </w:r>
          </w:p>
        </w:tc>
        <w:tc>
          <w:tcPr>
            <w:tcW w:w="141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350</w:t>
            </w:r>
          </w:p>
        </w:tc>
        <w:tc>
          <w:tcPr>
            <w:tcW w:w="6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50</w:t>
      </w:r>
      <w:r>
        <w:rPr>
          <w:rFonts w:ascii="Times New Roman"/>
          <w:sz w:val="24"/>
        </w:rPr>
        <w:tab/>
        <w:br/>
        <w:tab/>
      </w:r>
      <w:r>
        <w:rPr>
          <w:rFonts w:ascii="Times New Roman"/>
          <w:sz w:val="24"/>
        </w:rPr>
        <w:t>B) 100</w:t>
      </w:r>
      <w:r>
        <w:rPr>
          <w:rFonts w:ascii="Times New Roman"/>
          <w:sz w:val="24"/>
        </w:rPr>
        <w:br/>
        <w:tab/>
      </w:r>
      <w:r>
        <w:rPr>
          <w:rFonts w:ascii="Times New Roman"/>
          <w:sz w:val="24"/>
        </w:rPr>
        <w:t>C) 200</w:t>
      </w:r>
      <w:r>
        <w:rPr>
          <w:rFonts w:ascii="Times New Roman"/>
          <w:sz w:val="24"/>
        </w:rPr>
        <w:br/>
        <w:tab/>
      </w:r>
      <w:r>
        <w:rPr>
          <w:rFonts w:ascii="Times New Roman"/>
          <w:sz w:val="24"/>
        </w:rPr>
        <w:t>D) 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(The following economy produces two products.)</w:t>
      </w:r>
      <w:r>
        <w:rPr>
          <w:rFonts w:ascii="Times New Roman"/>
          <w:sz w:val="24"/>
        </w:rPr>
        <w:br/>
      </w:r>
      <w:r>
        <w:rPr>
          <w:rFonts w:ascii="Times New Roman"/>
          <w:b w:val="false"/>
          <w:i w:val="false"/>
          <w:color w:val="000000"/>
          <w:sz w:val="24"/>
        </w:rPr>
        <w:t xml:space="preserve"> Production Possibilities Table</w:t>
      </w:r>
      <w:r>
        <w:rPr>
          <w:rFonts w:ascii="Times New Roman"/>
          <w:sz w:val="24"/>
        </w:rPr>
        <w:br/>
      </w:r>
      <w:r>
        <w:rPr>
          <w:rFonts w:ascii="Times New Roman"/>
          <w:sz w:val="24"/>
        </w:rPr>
      </w:r>
    </w:p>
    <w:tbl>
      <w:tblPr>
        <w:tblLayout w:type="autofit"/>
      </w:tblP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Steel</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Wheat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A change from possibility C to B means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 unit of steel is given up to get 75 units of wheat.</w:t>
      </w:r>
      <w:r>
        <w:rPr>
          <w:rFonts w:ascii="Times New Roman"/>
          <w:sz w:val="24"/>
        </w:rPr>
        <w:tab/>
        <w:br/>
        <w:tab/>
      </w:r>
      <w:r>
        <w:rPr>
          <w:rFonts w:ascii="Times New Roman"/>
          <w:sz w:val="24"/>
        </w:rPr>
        <w:t>B) 2 units of steel are given up to get 75 units of wheat.</w:t>
      </w:r>
      <w:r>
        <w:rPr>
          <w:rFonts w:ascii="Times New Roman"/>
          <w:sz w:val="24"/>
        </w:rPr>
        <w:br/>
        <w:tab/>
      </w:r>
      <w:r>
        <w:rPr>
          <w:rFonts w:ascii="Times New Roman"/>
          <w:sz w:val="24"/>
        </w:rPr>
        <w:t>C) 1 unit of steel is given up to get 15 more units of wheat.</w:t>
      </w:r>
      <w:r>
        <w:rPr>
          <w:rFonts w:ascii="Times New Roman"/>
          <w:sz w:val="24"/>
        </w:rPr>
        <w:br/>
        <w:tab/>
      </w:r>
      <w:r>
        <w:rPr>
          <w:rFonts w:ascii="Times New Roman"/>
          <w:sz w:val="24"/>
        </w:rPr>
        <w:t>D) 2 units of steel are given up to get 15 more units of wheat.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(The following economy produces two products.)</w:t>
      </w:r>
      <w:r>
        <w:rPr>
          <w:rFonts w:ascii="Times New Roman"/>
          <w:sz w:val="24"/>
        </w:rPr>
        <w:br/>
      </w:r>
      <w:r>
        <w:rPr>
          <w:rFonts w:ascii="Times New Roman"/>
          <w:b w:val="false"/>
          <w:i w:val="false"/>
          <w:color w:val="000000"/>
          <w:sz w:val="24"/>
        </w:rPr>
        <w:t xml:space="preserve"> Production Possibilities Table</w:t>
      </w:r>
      <w:r>
        <w:rPr>
          <w:rFonts w:ascii="Times New Roman"/>
          <w:sz w:val="24"/>
        </w:rPr>
        <w:br/>
      </w:r>
      <w:r>
        <w:rPr>
          <w:rFonts w:ascii="Times New Roman"/>
          <w:sz w:val="24"/>
        </w:rPr>
      </w:r>
    </w:p>
    <w:tbl>
      <w:tblPr>
        <w:tblLayout w:type="autofit"/>
      </w:tblP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Steel</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Wheat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In moving from possibility C to D, the cost of a unit of steel in terms of a unit of wheat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w:t>
      </w:r>
      <w:r>
        <w:rPr>
          <w:rFonts w:ascii="Times New Roman"/>
          <w:sz w:val="24"/>
        </w:rPr>
        <w:tab/>
        <w:br/>
        <w:tab/>
      </w:r>
      <w:r>
        <w:rPr>
          <w:rFonts w:ascii="Times New Roman"/>
          <w:sz w:val="24"/>
        </w:rPr>
        <w:t>B) 20</w:t>
      </w:r>
      <w:r>
        <w:rPr>
          <w:rFonts w:ascii="Times New Roman"/>
          <w:sz w:val="24"/>
        </w:rPr>
        <w:br/>
        <w:tab/>
      </w:r>
      <w:r>
        <w:rPr>
          <w:rFonts w:ascii="Times New Roman"/>
          <w:sz w:val="24"/>
        </w:rPr>
        <w:t>C) 25</w:t>
      </w:r>
      <w:r>
        <w:rPr>
          <w:rFonts w:ascii="Times New Roman"/>
          <w:sz w:val="24"/>
        </w:rPr>
        <w:br/>
        <w:tab/>
      </w:r>
      <w:r>
        <w:rPr>
          <w:rFonts w:ascii="Times New Roman"/>
          <w:sz w:val="24"/>
        </w:rPr>
        <w:t>D) 30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(The following economy produces two products.)</w:t>
      </w:r>
      <w:r>
        <w:rPr>
          <w:rFonts w:ascii="Times New Roman"/>
          <w:sz w:val="24"/>
        </w:rPr>
        <w:br/>
      </w:r>
      <w:r>
        <w:rPr>
          <w:rFonts w:ascii="Times New Roman"/>
          <w:b w:val="false"/>
          <w:i w:val="false"/>
          <w:color w:val="000000"/>
          <w:sz w:val="24"/>
        </w:rPr>
        <w:t xml:space="preserve"> Production Possibilities Table</w:t>
      </w:r>
      <w:r>
        <w:rPr>
          <w:rFonts w:ascii="Times New Roman"/>
          <w:sz w:val="24"/>
        </w:rPr>
        <w:br/>
      </w:r>
      <w:r>
        <w:rPr>
          <w:rFonts w:ascii="Times New Roman"/>
          <w:sz w:val="24"/>
        </w:rPr>
      </w:r>
    </w:p>
    <w:tbl>
      <w:tblPr>
        <w:tblLayout w:type="autofit"/>
      </w:tblP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Steel</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Wheat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A change from possibility B to C means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 units of wheat are given up to get one more unit of steel.</w:t>
      </w:r>
      <w:r>
        <w:rPr>
          <w:rFonts w:ascii="Times New Roman"/>
          <w:sz w:val="24"/>
        </w:rPr>
        <w:tab/>
        <w:br/>
        <w:tab/>
      </w:r>
      <w:r>
        <w:rPr>
          <w:rFonts w:ascii="Times New Roman"/>
          <w:sz w:val="24"/>
        </w:rPr>
        <w:t>B) 15 units of wheat are given up to get one more unit of steel.</w:t>
      </w:r>
      <w:r>
        <w:rPr>
          <w:rFonts w:ascii="Times New Roman"/>
          <w:sz w:val="24"/>
        </w:rPr>
        <w:br/>
        <w:tab/>
      </w:r>
      <w:r>
        <w:rPr>
          <w:rFonts w:ascii="Times New Roman"/>
          <w:sz w:val="24"/>
        </w:rPr>
        <w:t>C) 15 units of wheat are equal to one unit of steel.</w:t>
      </w:r>
      <w:r>
        <w:rPr>
          <w:rFonts w:ascii="Times New Roman"/>
          <w:sz w:val="24"/>
        </w:rPr>
        <w:br/>
        <w:tab/>
      </w:r>
      <w:r>
        <w:rPr>
          <w:rFonts w:ascii="Times New Roman"/>
          <w:sz w:val="24"/>
        </w:rPr>
        <w:t>D) 75 units of wheat are equal to one unit of steel.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production possibilities curve represents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 goods attainable with variable resources</w:t>
      </w:r>
      <w:r>
        <w:rPr>
          <w:rFonts w:ascii="Times New Roman"/>
          <w:sz w:val="24"/>
        </w:rPr>
        <w:tab/>
        <w:br/>
        <w:tab/>
      </w:r>
      <w:r>
        <w:rPr>
          <w:rFonts w:ascii="Times New Roman"/>
          <w:sz w:val="24"/>
        </w:rPr>
        <w:t>B) the maximum amount of goods attainable with variable resources</w:t>
      </w:r>
      <w:r>
        <w:rPr>
          <w:rFonts w:ascii="Times New Roman"/>
          <w:sz w:val="24"/>
        </w:rPr>
        <w:br/>
        <w:tab/>
      </w:r>
      <w:r>
        <w:rPr>
          <w:rFonts w:ascii="Times New Roman"/>
          <w:sz w:val="24"/>
        </w:rPr>
        <w:t>C) maximum combinations of goods attainable with fixed resources</w:t>
      </w:r>
      <w:r>
        <w:rPr>
          <w:rFonts w:ascii="Times New Roman"/>
          <w:sz w:val="24"/>
        </w:rPr>
        <w:br/>
        <w:tab/>
      </w:r>
      <w:r>
        <w:rPr>
          <w:rFonts w:ascii="Times New Roman"/>
          <w:sz w:val="24"/>
        </w:rPr>
        <w:t>D) the amount of goods attainable if prices decline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production possibilities curve represents: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maximum amount of labour and capital available for production.</w:t>
      </w:r>
      <w:r>
        <w:rPr>
          <w:rFonts w:ascii="Times New Roman"/>
          <w:sz w:val="24"/>
        </w:rPr>
        <w:tab/>
        <w:br/>
        <w:tab/>
      </w:r>
      <w:r>
        <w:rPr>
          <w:rFonts w:ascii="Times New Roman"/>
          <w:sz w:val="24"/>
        </w:rPr>
        <w:t>B) combinations of goods and services among which consumers are indifferent.</w:t>
      </w:r>
      <w:r>
        <w:rPr>
          <w:rFonts w:ascii="Times New Roman"/>
          <w:sz w:val="24"/>
        </w:rPr>
        <w:br/>
        <w:tab/>
      </w:r>
      <w:r>
        <w:rPr>
          <w:rFonts w:ascii="Times New Roman"/>
          <w:sz w:val="24"/>
        </w:rPr>
        <w:t>C) maximum combinations of products available with fixed resources and technology.</w:t>
      </w:r>
      <w:r>
        <w:rPr>
          <w:rFonts w:ascii="Times New Roman"/>
          <w:sz w:val="24"/>
        </w:rPr>
        <w:br/>
        <w:tab/>
      </w:r>
      <w:r>
        <w:rPr>
          <w:rFonts w:ascii="Times New Roman"/>
          <w:sz w:val="24"/>
        </w:rPr>
        <w:t>D) the maximum rate of growth of capital and labour in an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The construction of a production possibilities curve assumes: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quantities of all resources are fixed in the short run.</w:t>
      </w:r>
      <w:r>
        <w:rPr>
          <w:rFonts w:ascii="Times New Roman"/>
          <w:sz w:val="24"/>
        </w:rPr>
        <w:tab/>
        <w:br/>
        <w:tab/>
      </w:r>
      <w:r>
        <w:rPr>
          <w:rFonts w:ascii="Times New Roman"/>
          <w:sz w:val="24"/>
        </w:rPr>
        <w:t>B) technology is not fixed.</w:t>
      </w:r>
      <w:r>
        <w:rPr>
          <w:rFonts w:ascii="Times New Roman"/>
          <w:sz w:val="24"/>
        </w:rPr>
        <w:br/>
        <w:tab/>
      </w:r>
      <w:r>
        <w:rPr>
          <w:rFonts w:ascii="Times New Roman"/>
          <w:sz w:val="24"/>
        </w:rPr>
        <w:t>C) there is no unemployment.</w:t>
      </w:r>
      <w:r>
        <w:rPr>
          <w:rFonts w:ascii="Times New Roman"/>
          <w:sz w:val="24"/>
        </w:rPr>
        <w:br/>
        <w:tab/>
      </w:r>
      <w:r>
        <w:rPr>
          <w:rFonts w:ascii="Times New Roman"/>
          <w:sz w:val="24"/>
        </w:rPr>
        <w:t>D) there is no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Assume an economy is operating at some point on its production possibilities curve which shows civilian and military goods. If the output of military goods is increased, the output of civilian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will remain unchanged.</w:t>
      </w:r>
      <w:r>
        <w:rPr>
          <w:rFonts w:ascii="Times New Roman"/>
          <w:sz w:val="24"/>
        </w:rPr>
        <w:tab/>
        <w:br/>
        <w:tab/>
      </w:r>
      <w:r>
        <w:rPr>
          <w:rFonts w:ascii="Times New Roman"/>
          <w:sz w:val="24"/>
        </w:rPr>
        <w:t>B) may be either increased or decreased.</w:t>
      </w:r>
      <w:r>
        <w:rPr>
          <w:rFonts w:ascii="Times New Roman"/>
          <w:sz w:val="24"/>
        </w:rPr>
        <w:br/>
        <w:tab/>
      </w:r>
      <w:r>
        <w:rPr>
          <w:rFonts w:ascii="Times New Roman"/>
          <w:sz w:val="24"/>
        </w:rPr>
        <w:t>C) must be decreased.</w:t>
      </w:r>
      <w:r>
        <w:rPr>
          <w:rFonts w:ascii="Times New Roman"/>
          <w:sz w:val="24"/>
        </w:rPr>
        <w:br/>
        <w:tab/>
      </w:r>
      <w:r>
        <w:rPr>
          <w:rFonts w:ascii="Times New Roman"/>
          <w:sz w:val="24"/>
        </w:rPr>
        <w:t>D) must also be increased.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production possibilities curve shows: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various combinations of two goods which can be produced when society uses its scarce resources efficiently.</w:t>
      </w:r>
      <w:r>
        <w:rPr>
          <w:rFonts w:ascii="Times New Roman"/>
          <w:sz w:val="24"/>
        </w:rPr>
        <w:tab/>
        <w:br/>
        <w:tab/>
      </w:r>
      <w:r>
        <w:rPr>
          <w:rFonts w:ascii="Times New Roman"/>
          <w:sz w:val="24"/>
        </w:rPr>
        <w:t>B) the minimum outputs of two goods which will sustain a society.</w:t>
      </w:r>
      <w:r>
        <w:rPr>
          <w:rFonts w:ascii="Times New Roman"/>
          <w:sz w:val="24"/>
        </w:rPr>
        <w:br/>
        <w:tab/>
      </w:r>
      <w:r>
        <w:rPr>
          <w:rFonts w:ascii="Times New Roman"/>
          <w:sz w:val="24"/>
        </w:rPr>
        <w:t>C) the various combinations of two goods which can be produced when some resources are unemployed.</w:t>
      </w:r>
      <w:r>
        <w:rPr>
          <w:rFonts w:ascii="Times New Roman"/>
          <w:sz w:val="24"/>
        </w:rPr>
        <w:br/>
        <w:tab/>
      </w:r>
      <w:r>
        <w:rPr>
          <w:rFonts w:ascii="Times New Roman"/>
          <w:sz w:val="24"/>
        </w:rPr>
        <w:t>D) the ideal, but unattainable, combinations of two goods which would maximize consumer satisfactions.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The negative slope of the production possibilities curve is a graphical way of indicating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any economy "can have its cake and eat it too."</w:t>
      </w:r>
      <w:r>
        <w:rPr>
          <w:rFonts w:ascii="Times New Roman"/>
          <w:sz w:val="24"/>
        </w:rPr>
        <w:tab/>
        <w:br/>
        <w:tab/>
      </w:r>
      <w:r>
        <w:rPr>
          <w:rFonts w:ascii="Times New Roman"/>
          <w:sz w:val="24"/>
        </w:rPr>
        <w:t>B) to produce more of one product we must accept less of another.</w:t>
      </w:r>
      <w:r>
        <w:rPr>
          <w:rFonts w:ascii="Times New Roman"/>
          <w:sz w:val="24"/>
        </w:rPr>
        <w:br/>
        <w:tab/>
      </w:r>
      <w:r>
        <w:rPr>
          <w:rFonts w:ascii="Times New Roman"/>
          <w:sz w:val="24"/>
        </w:rPr>
        <w:t>C) the principle of increasing opportunity costs does not apply to the economy as a whole.</w:t>
      </w:r>
      <w:r>
        <w:rPr>
          <w:rFonts w:ascii="Times New Roman"/>
          <w:sz w:val="24"/>
        </w:rPr>
        <w:br/>
        <w:tab/>
      </w:r>
      <w:r>
        <w:rPr>
          <w:rFonts w:ascii="Times New Roman"/>
          <w:sz w:val="24"/>
        </w:rPr>
        <w:t>D) consumers buy more when prices are low than they do when prices are 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If an economy is operating on its production possibilities curve for consumer goods and capital goods,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impossible to produce more consumer goods.</w:t>
      </w:r>
      <w:r>
        <w:rPr>
          <w:rFonts w:ascii="Times New Roman"/>
          <w:sz w:val="24"/>
        </w:rPr>
        <w:tab/>
        <w:br/>
        <w:tab/>
      </w:r>
      <w:r>
        <w:rPr>
          <w:rFonts w:ascii="Times New Roman"/>
          <w:sz w:val="24"/>
        </w:rPr>
        <w:t>B) resources cannot be reallocated between the two goods.</w:t>
      </w:r>
      <w:r>
        <w:rPr>
          <w:rFonts w:ascii="Times New Roman"/>
          <w:sz w:val="24"/>
        </w:rPr>
        <w:br/>
        <w:tab/>
      </w:r>
      <w:r>
        <w:rPr>
          <w:rFonts w:ascii="Times New Roman"/>
          <w:sz w:val="24"/>
        </w:rPr>
        <w:t>C) it is impossible to produce more capital goods.</w:t>
      </w:r>
      <w:r>
        <w:rPr>
          <w:rFonts w:ascii="Times New Roman"/>
          <w:sz w:val="24"/>
        </w:rPr>
        <w:br/>
        <w:tab/>
      </w:r>
      <w:r>
        <w:rPr>
          <w:rFonts w:ascii="Times New Roman"/>
          <w:sz w:val="24"/>
        </w:rPr>
        <w:t>D) more consumer goods can only be produced at the cost of fewer capital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In drawing a production possibilities curve we hold constant: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supply.</w:t>
      </w:r>
      <w:r>
        <w:rPr>
          <w:rFonts w:ascii="Times New Roman"/>
          <w:sz w:val="24"/>
        </w:rPr>
        <w:tab/>
        <w:br/>
        <w:tab/>
      </w:r>
      <w:r>
        <w:rPr>
          <w:rFonts w:ascii="Times New Roman"/>
          <w:sz w:val="24"/>
        </w:rPr>
        <w:t>B) the consumer price index.</w:t>
      </w:r>
      <w:r>
        <w:rPr>
          <w:rFonts w:ascii="Times New Roman"/>
          <w:sz w:val="24"/>
        </w:rPr>
        <w:br/>
        <w:tab/>
      </w:r>
      <w:r>
        <w:rPr>
          <w:rFonts w:ascii="Times New Roman"/>
          <w:sz w:val="24"/>
        </w:rPr>
        <w:t>C) both technology and resource supplies</w:t>
      </w:r>
      <w:r>
        <w:rPr>
          <w:rFonts w:ascii="Times New Roman"/>
          <w:sz w:val="24"/>
        </w:rPr>
        <w:br/>
        <w:tab/>
      </w:r>
      <w:r>
        <w:rPr>
          <w:rFonts w:ascii="Times New Roman"/>
          <w:sz w:val="24"/>
        </w:rPr>
        <w:t>D) resource supplies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The production possibilities curve tells 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specific combinations of two products is most desired by society.</w:t>
      </w:r>
      <w:r>
        <w:rPr>
          <w:rFonts w:ascii="Times New Roman"/>
          <w:sz w:val="24"/>
        </w:rPr>
        <w:tab/>
        <w:br/>
        <w:tab/>
      </w:r>
      <w:r>
        <w:rPr>
          <w:rFonts w:ascii="Times New Roman"/>
          <w:sz w:val="24"/>
        </w:rPr>
        <w:t>B) that costs do not change as society varies its output.</w:t>
      </w:r>
      <w:r>
        <w:rPr>
          <w:rFonts w:ascii="Times New Roman"/>
          <w:sz w:val="24"/>
        </w:rPr>
        <w:br/>
        <w:tab/>
      </w:r>
      <w:r>
        <w:rPr>
          <w:rFonts w:ascii="Times New Roman"/>
          <w:sz w:val="24"/>
        </w:rPr>
        <w:t>C) costs are irrelevant in a society which has fixed resources.</w:t>
      </w:r>
      <w:r>
        <w:rPr>
          <w:rFonts w:ascii="Times New Roman"/>
          <w:sz w:val="24"/>
        </w:rPr>
        <w:br/>
        <w:tab/>
      </w:r>
      <w:r>
        <w:rPr>
          <w:rFonts w:ascii="Times New Roman"/>
          <w:b w:val="false"/>
          <w:i w:val="false"/>
          <w:color w:val="000000"/>
          <w:sz w:val="24"/>
        </w:rPr>
        <w:t>D) what combinations of two goods can be produced with society's available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When an economy is operating with maximum efficiency, the production of more of commodity A will mean the production of less of commodity B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of the law of decreasing opportunity costs.</w:t>
      </w:r>
      <w:r>
        <w:rPr>
          <w:rFonts w:ascii="Times New Roman"/>
          <w:sz w:val="24"/>
        </w:rPr>
        <w:tab/>
        <w:br/>
        <w:tab/>
      </w:r>
      <w:r>
        <w:rPr>
          <w:rFonts w:ascii="Times New Roman"/>
          <w:sz w:val="24"/>
        </w:rPr>
        <w:t>B) material wants are insatiable.</w:t>
      </w:r>
      <w:r>
        <w:rPr>
          <w:rFonts w:ascii="Times New Roman"/>
          <w:sz w:val="24"/>
        </w:rPr>
        <w:br/>
        <w:tab/>
      </w:r>
      <w:r>
        <w:rPr>
          <w:rFonts w:ascii="Times New Roman"/>
          <w:sz w:val="24"/>
        </w:rPr>
        <w:t>C) resources are limited.</w:t>
      </w:r>
      <w:r>
        <w:rPr>
          <w:rFonts w:ascii="Times New Roman"/>
          <w:sz w:val="24"/>
        </w:rPr>
        <w:br/>
        <w:tab/>
      </w:r>
      <w:r>
        <w:rPr>
          <w:rFonts w:ascii="Times New Roman"/>
          <w:sz w:val="24"/>
        </w:rPr>
        <w:t>D) resources are not specialized and are imperfectly substitutable.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The production possibilities curve: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shows all of those levels of production which are consistent with a stable price level.</w:t>
      </w:r>
      <w:r>
        <w:rPr>
          <w:rFonts w:ascii="Times New Roman"/>
          <w:sz w:val="24"/>
        </w:rPr>
        <w:tab/>
        <w:br/>
        <w:tab/>
      </w:r>
      <w:r>
        <w:rPr>
          <w:rFonts w:ascii="Times New Roman"/>
          <w:sz w:val="24"/>
        </w:rPr>
        <w:t>B) indicates that any combination of goods lying outside the curve is economically inefficient.</w:t>
      </w:r>
      <w:r>
        <w:rPr>
          <w:rFonts w:ascii="Times New Roman"/>
          <w:sz w:val="24"/>
        </w:rPr>
        <w:br/>
        <w:tab/>
      </w:r>
      <w:r>
        <w:rPr>
          <w:rFonts w:ascii="Times New Roman"/>
          <w:sz w:val="24"/>
        </w:rPr>
        <w:t>C) is a frontier between all combinations of two goods which can be produced and those combinations which cannot be produced.</w:t>
      </w:r>
      <w:r>
        <w:rPr>
          <w:rFonts w:ascii="Times New Roman"/>
          <w:sz w:val="24"/>
        </w:rPr>
        <w:br/>
        <w:tab/>
      </w:r>
      <w:r>
        <w:rPr>
          <w:rFonts w:ascii="Times New Roman"/>
          <w:sz w:val="24"/>
        </w:rPr>
        <w:t>D) shows all of those combinations of two goods which are most preferred by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 production possibilities curve illustrates the basic principle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production of more of any one good will in time require smaller and smaller sacrifices of other goods.</w:t>
      </w:r>
      <w:r>
        <w:rPr>
          <w:rFonts w:ascii="Times New Roman"/>
          <w:sz w:val="24"/>
        </w:rPr>
        <w:tab/>
        <w:br/>
        <w:tab/>
      </w:r>
      <w:r>
        <w:rPr>
          <w:rFonts w:ascii="Times New Roman"/>
          <w:sz w:val="24"/>
        </w:rPr>
        <w:t>B) an economy will automatically seek that level of output at which all of its resources are employed.</w:t>
      </w:r>
      <w:r>
        <w:rPr>
          <w:rFonts w:ascii="Times New Roman"/>
          <w:sz w:val="24"/>
        </w:rPr>
        <w:br/>
        <w:tab/>
      </w:r>
      <w:r>
        <w:rPr>
          <w:rFonts w:ascii="Times New Roman"/>
          <w:sz w:val="24"/>
        </w:rPr>
        <w:t>C) if all the resources of an economy are in use, more of one good can be produced only if less of another good is produced.</w:t>
      </w:r>
      <w:r>
        <w:rPr>
          <w:rFonts w:ascii="Times New Roman"/>
          <w:sz w:val="24"/>
        </w:rPr>
        <w:br/>
        <w:tab/>
      </w:r>
      <w:r>
        <w:rPr>
          <w:rFonts w:ascii="Times New Roman"/>
          <w:b w:val="false"/>
          <w:i w:val="false"/>
          <w:color w:val="000000"/>
          <w:sz w:val="24"/>
        </w:rPr>
        <w:t>D) an economy's capacity to produce increases in proportion to its population size.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A production possibilities curve illustrates: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scarcity.</w:t>
      </w:r>
      <w:r>
        <w:rPr>
          <w:rFonts w:ascii="Times New Roman"/>
          <w:sz w:val="24"/>
        </w:rPr>
        <w:tab/>
        <w:br/>
        <w:tab/>
      </w:r>
      <w:r>
        <w:rPr>
          <w:rFonts w:ascii="Times New Roman"/>
          <w:sz w:val="24"/>
        </w:rPr>
        <w:t>B) market prices.</w:t>
      </w:r>
      <w:r>
        <w:rPr>
          <w:rFonts w:ascii="Times New Roman"/>
          <w:sz w:val="24"/>
        </w:rPr>
        <w:br/>
        <w:tab/>
      </w:r>
      <w:r>
        <w:rPr>
          <w:rFonts w:ascii="Times New Roman"/>
          <w:sz w:val="24"/>
        </w:rPr>
        <w:t>C) consumer preferences.</w:t>
      </w:r>
      <w:r>
        <w:rPr>
          <w:rFonts w:ascii="Times New Roman"/>
          <w:sz w:val="24"/>
        </w:rPr>
        <w:br/>
        <w:tab/>
      </w:r>
      <w:r>
        <w:rPr>
          <w:rFonts w:ascii="Times New Roman"/>
          <w:sz w:val="24"/>
        </w:rPr>
        <w:t>D) the distribution of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 production possibilities curve shows: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resources are unlimited.</w:t>
      </w:r>
      <w:r>
        <w:rPr>
          <w:rFonts w:ascii="Times New Roman"/>
          <w:sz w:val="24"/>
        </w:rPr>
        <w:tab/>
        <w:br/>
        <w:tab/>
      </w:r>
      <w:r>
        <w:rPr>
          <w:rFonts w:ascii="Times New Roman"/>
          <w:sz w:val="24"/>
        </w:rPr>
        <w:t>B) that people prefer one of the goods more than the other.</w:t>
      </w:r>
      <w:r>
        <w:rPr>
          <w:rFonts w:ascii="Times New Roman"/>
          <w:sz w:val="24"/>
        </w:rPr>
        <w:br/>
        <w:tab/>
      </w:r>
      <w:r>
        <w:rPr>
          <w:rFonts w:ascii="Times New Roman"/>
          <w:sz w:val="24"/>
        </w:rPr>
        <w:t>C) the maximum amounts of two goods which can be produced assuming the full and efficient use of available resources.</w:t>
      </w:r>
      <w:r>
        <w:rPr>
          <w:rFonts w:ascii="Times New Roman"/>
          <w:sz w:val="24"/>
        </w:rPr>
        <w:br/>
        <w:tab/>
      </w:r>
      <w:r>
        <w:rPr>
          <w:rFonts w:ascii="Times New Roman"/>
          <w:sz w:val="24"/>
        </w:rPr>
        <w:t>D) combinations of capital and labour necessary to produce specific levels of output.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In drawing the production possibilities curve we assume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technology is fixed.</w:t>
      </w:r>
      <w:r>
        <w:rPr>
          <w:rFonts w:ascii="Times New Roman"/>
          <w:sz w:val="24"/>
        </w:rPr>
        <w:tab/>
        <w:br/>
        <w:tab/>
      </w:r>
      <w:r>
        <w:rPr>
          <w:rFonts w:ascii="Times New Roman"/>
          <w:sz w:val="24"/>
        </w:rPr>
        <w:t>B) unemployment exists.</w:t>
      </w:r>
      <w:r>
        <w:rPr>
          <w:rFonts w:ascii="Times New Roman"/>
          <w:sz w:val="24"/>
        </w:rPr>
        <w:br/>
        <w:tab/>
      </w:r>
      <w:r>
        <w:rPr>
          <w:rFonts w:ascii="Times New Roman"/>
          <w:sz w:val="24"/>
        </w:rPr>
        <w:t>C) economic resources are unlimited.</w:t>
      </w:r>
      <w:r>
        <w:rPr>
          <w:rFonts w:ascii="Times New Roman"/>
          <w:sz w:val="24"/>
        </w:rPr>
        <w:br/>
        <w:tab/>
      </w:r>
      <w:r>
        <w:rPr>
          <w:rFonts w:ascii="Times New Roman"/>
          <w:sz w:val="24"/>
        </w:rPr>
        <w:t>D) wants are limited.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Which of the following is assumed in constructing a typical production possibilities curve?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economy is using its resources inefficiently.</w:t>
      </w:r>
      <w:r>
        <w:rPr>
          <w:rFonts w:ascii="Times New Roman"/>
          <w:sz w:val="24"/>
        </w:rPr>
        <w:tab/>
        <w:br/>
        <w:tab/>
      </w:r>
      <w:r>
        <w:rPr>
          <w:rFonts w:ascii="Times New Roman"/>
          <w:sz w:val="24"/>
        </w:rPr>
        <w:t>B) resources are perfectly shiftable among alternative uses.</w:t>
      </w:r>
      <w:r>
        <w:rPr>
          <w:rFonts w:ascii="Times New Roman"/>
          <w:sz w:val="24"/>
        </w:rPr>
        <w:br/>
        <w:tab/>
      </w:r>
      <w:r>
        <w:rPr>
          <w:rFonts w:ascii="Times New Roman"/>
          <w:sz w:val="24"/>
        </w:rPr>
        <w:t>C) production technology is fixed.</w:t>
      </w:r>
      <w:r>
        <w:rPr>
          <w:rFonts w:ascii="Times New Roman"/>
          <w:sz w:val="24"/>
        </w:rPr>
        <w:br/>
        <w:tab/>
      </w:r>
      <w:r>
        <w:rPr>
          <w:rFonts w:ascii="Times New Roman"/>
          <w:sz w:val="24"/>
        </w:rPr>
        <w:t>D) the economy is engaging in international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Which of the following is not correct? A typical production possibilities curve: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indicates how much of two products a society can produce.</w:t>
      </w:r>
      <w:r>
        <w:rPr>
          <w:rFonts w:ascii="Times New Roman"/>
          <w:sz w:val="24"/>
        </w:rPr>
        <w:tab/>
        <w:br/>
        <w:tab/>
      </w:r>
      <w:r>
        <w:rPr>
          <w:rFonts w:ascii="Times New Roman"/>
          <w:sz w:val="24"/>
        </w:rPr>
        <w:t>B) reveals how much each additional unit of one product will cost in terms of the other product.</w:t>
      </w:r>
      <w:r>
        <w:rPr>
          <w:rFonts w:ascii="Times New Roman"/>
          <w:sz w:val="24"/>
        </w:rPr>
        <w:br/>
        <w:tab/>
      </w:r>
      <w:r>
        <w:rPr>
          <w:rFonts w:ascii="Times New Roman"/>
          <w:sz w:val="24"/>
        </w:rPr>
        <w:t>C) specifies how much of each product society should produce.</w:t>
      </w:r>
      <w:r>
        <w:rPr>
          <w:rFonts w:ascii="Times New Roman"/>
          <w:sz w:val="24"/>
        </w:rPr>
        <w:br/>
        <w:tab/>
      </w:r>
      <w:r>
        <w:rPr>
          <w:rFonts w:ascii="Times New Roman"/>
          <w:sz w:val="24"/>
        </w:rPr>
        <w:t>D) indicates that to produce more of one product society must give up larger and larger amounts of the other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Which one of the following statements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Relative scarcity is no longer a central notion in economics because we are in an age of abundance.</w:t>
      </w:r>
      <w:r>
        <w:rPr>
          <w:rFonts w:ascii="Times New Roman"/>
          <w:sz w:val="24"/>
        </w:rPr>
        <w:tab/>
        <w:br/>
        <w:tab/>
      </w:r>
      <w:r>
        <w:rPr>
          <w:rFonts w:ascii="Times New Roman"/>
          <w:sz w:val="24"/>
        </w:rPr>
        <w:t>B) Most production possibilities curves are convex as viewed from the origin.</w:t>
      </w:r>
      <w:r>
        <w:rPr>
          <w:rFonts w:ascii="Times New Roman"/>
          <w:sz w:val="24"/>
        </w:rPr>
        <w:br/>
        <w:tab/>
      </w:r>
      <w:r>
        <w:rPr>
          <w:rFonts w:ascii="Times New Roman"/>
          <w:b w:val="false"/>
          <w:i w:val="false"/>
          <w:color w:val="000000"/>
          <w:sz w:val="24"/>
        </w:rPr>
        <w:t>C) The production possibilities curve shows society's preferences for consumer goods relative to capital goods.</w:t>
      </w:r>
      <w:r>
        <w:rPr>
          <w:rFonts w:ascii="Times New Roman"/>
          <w:sz w:val="24"/>
        </w:rPr>
      </w:r>
      <w:r>
        <w:rPr>
          <w:rFonts w:ascii="Times New Roman"/>
          <w:sz w:val="24"/>
        </w:rPr>
        <w:br/>
        <w:tab/>
      </w:r>
      <w:r>
        <w:rPr>
          <w:rFonts w:ascii="Times New Roman"/>
          <w:sz w:val="24"/>
        </w:rPr>
        <w:t>D) The central concept underlying the production possibilities curve is that of limited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The typical production possibilities curve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upward sloping line which is concave to the origin.</w:t>
      </w:r>
      <w:r>
        <w:rPr>
          <w:rFonts w:ascii="Times New Roman"/>
          <w:sz w:val="24"/>
        </w:rPr>
        <w:tab/>
        <w:br/>
        <w:tab/>
      </w:r>
      <w:r>
        <w:rPr>
          <w:rFonts w:ascii="Times New Roman"/>
          <w:sz w:val="24"/>
        </w:rPr>
        <w:t>B) a downward sloping line which is convex to the origin.</w:t>
      </w:r>
      <w:r>
        <w:rPr>
          <w:rFonts w:ascii="Times New Roman"/>
          <w:sz w:val="24"/>
        </w:rPr>
        <w:br/>
        <w:tab/>
      </w:r>
      <w:r>
        <w:rPr>
          <w:rFonts w:ascii="Times New Roman"/>
          <w:sz w:val="24"/>
        </w:rPr>
        <w:t>C) a downward sloping line which is concave to the origin.</w:t>
      </w:r>
      <w:r>
        <w:rPr>
          <w:rFonts w:ascii="Times New Roman"/>
          <w:sz w:val="24"/>
        </w:rPr>
        <w:br/>
        <w:tab/>
      </w:r>
      <w:r>
        <w:rPr>
          <w:rFonts w:ascii="Times New Roman"/>
          <w:sz w:val="24"/>
        </w:rPr>
        <w:t>D) a straight upward sloping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Refer to the diagram below. Points A, B, C, D, and E show:</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2667000" cy="3486150"/>
            <wp:effectExtent l="0" t="0" r="0" b="0"/>
            <wp:docPr id="1" name="ch1_126_1_jpg.ext" descr="ch1_126_1_jpg.ext"/>
            <wp:cNvGraphicFramePr>
              <a:graphicFrameLocks noChangeAspect="true"/>
            </wp:cNvGraphicFramePr>
            <a:graphic>
              <a:graphicData uri="http://schemas.openxmlformats.org/drawingml/2006/picture">
                <pic:pic>
                  <pic:nvPicPr>
                    <pic:cNvPr id="2" name="ch1_126_1_jpg.ext"/>
                    <pic:cNvPicPr/>
                  </pic:nvPicPr>
                  <pic:blipFill>
                    <a:blip r:embed="rId8"/>
                    <a:stretch>
                      <a:fillRect/>
                    </a:stretch>
                  </pic:blipFill>
                  <pic:spPr>
                    <a:xfrm>
                      <a:off x="0" y="0"/>
                      <a:ext cx="2667000" cy="34861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the opportunity cost of bicycles increases, while that of computers is constant.</w:t>
      </w:r>
      <w:r>
        <w:rPr>
          <w:rFonts w:ascii="Times New Roman"/>
          <w:sz w:val="24"/>
        </w:rPr>
        <w:tab/>
        <w:br/>
        <w:tab/>
      </w:r>
      <w:r>
        <w:rPr>
          <w:rFonts w:ascii="Times New Roman"/>
          <w:sz w:val="24"/>
        </w:rPr>
        <w:t>B) combinations of bicycles and computers which society can produce by using its resources efficiently.</w:t>
      </w:r>
      <w:r>
        <w:rPr>
          <w:rFonts w:ascii="Times New Roman"/>
          <w:sz w:val="24"/>
        </w:rPr>
        <w:br/>
        <w:tab/>
      </w:r>
      <w:r>
        <w:rPr>
          <w:rFonts w:ascii="Times New Roman"/>
          <w:sz w:val="24"/>
        </w:rPr>
        <w:t>C) that the opportunity cost of computers increases, while that of bicycles is constant.</w:t>
      </w:r>
      <w:r>
        <w:rPr>
          <w:rFonts w:ascii="Times New Roman"/>
          <w:sz w:val="24"/>
        </w:rPr>
        <w:br/>
        <w:tab/>
      </w:r>
      <w:r>
        <w:rPr>
          <w:rFonts w:ascii="Times New Roman"/>
          <w:b w:val="false"/>
          <w:i w:val="false"/>
          <w:color w:val="000000"/>
          <w:sz w:val="24"/>
        </w:rPr>
        <w:t>D) that society's demand for computers is greater than its demand for bicycles.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Refer to the following production possibilities curves. Curve (a) is the current curve for the economy. Given production possibilities curve (a), the combination of capital and consumer goods indicated by point L:</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619500" cy="3505200"/>
            <wp:effectExtent l="0" t="0" r="0" b="0"/>
            <wp:docPr id="1" name="ch1_127_1_jpg.ext" descr="ch1_127_1_jpg.ext"/>
            <wp:cNvGraphicFramePr>
              <a:graphicFrameLocks noChangeAspect="true"/>
            </wp:cNvGraphicFramePr>
            <a:graphic>
              <a:graphicData uri="http://schemas.openxmlformats.org/drawingml/2006/picture">
                <pic:pic>
                  <pic:nvPicPr>
                    <pic:cNvPr id="2" name="ch1_127_1_jpg.ext"/>
                    <pic:cNvPicPr/>
                  </pic:nvPicPr>
                  <pic:blipFill>
                    <a:blip r:embed="rId9"/>
                    <a:stretch>
                      <a:fillRect/>
                    </a:stretch>
                  </pic:blipFill>
                  <pic:spPr>
                    <a:xfrm>
                      <a:off x="0" y="0"/>
                      <a:ext cx="3619500" cy="350520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would entail substantial unemployment.</w:t>
      </w:r>
      <w:r>
        <w:rPr>
          <w:rFonts w:ascii="Times New Roman"/>
          <w:sz w:val="24"/>
        </w:rPr>
        <w:tab/>
        <w:br/>
        <w:tab/>
      </w:r>
      <w:r>
        <w:rPr>
          <w:rFonts w:ascii="Times New Roman"/>
          <w:b w:val="false"/>
          <w:i w:val="false"/>
          <w:color w:val="000000"/>
          <w:sz w:val="24"/>
        </w:rPr>
        <w:t>B) would entail an inefficient use of society's resources.</w:t>
      </w:r>
      <w:r>
        <w:rPr>
          <w:rFonts w:ascii="Times New Roman"/>
          <w:sz w:val="24"/>
        </w:rPr>
      </w:r>
      <w:r>
        <w:rPr>
          <w:rFonts w:ascii="Times New Roman"/>
          <w:sz w:val="24"/>
        </w:rPr>
        <w:br/>
        <w:tab/>
      </w:r>
      <w:r>
        <w:rPr>
          <w:rFonts w:ascii="Times New Roman"/>
          <w:sz w:val="24"/>
        </w:rPr>
        <w:t>C) is beyond the productive capacity of this society.</w:t>
      </w:r>
      <w:r>
        <w:rPr>
          <w:rFonts w:ascii="Times New Roman"/>
          <w:sz w:val="24"/>
        </w:rPr>
        <w:br/>
        <w:tab/>
      </w:r>
      <w:r>
        <w:rPr>
          <w:rFonts w:ascii="Times New Roman"/>
          <w:sz w:val="24"/>
        </w:rPr>
        <w:t>D) suggests the productive capacity of the system is declining.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A point on the frontier of the production possibilities curve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attainable and the economy is efficient.</w:t>
      </w:r>
      <w:r>
        <w:rPr>
          <w:rFonts w:ascii="Times New Roman"/>
          <w:sz w:val="24"/>
        </w:rPr>
        <w:tab/>
        <w:br/>
        <w:tab/>
      </w:r>
      <w:r>
        <w:rPr>
          <w:rFonts w:ascii="Times New Roman"/>
          <w:sz w:val="24"/>
        </w:rPr>
        <w:t>B) attainable, but the economy is inefficient.</w:t>
      </w:r>
      <w:r>
        <w:rPr>
          <w:rFonts w:ascii="Times New Roman"/>
          <w:sz w:val="24"/>
        </w:rPr>
        <w:br/>
        <w:tab/>
      </w:r>
      <w:r>
        <w:rPr>
          <w:rFonts w:ascii="Times New Roman"/>
          <w:sz w:val="24"/>
        </w:rPr>
        <w:t>C) unattainable, but the economy is inefficient.</w:t>
      </w:r>
      <w:r>
        <w:rPr>
          <w:rFonts w:ascii="Times New Roman"/>
          <w:sz w:val="24"/>
        </w:rPr>
        <w:br/>
        <w:tab/>
      </w:r>
      <w:r>
        <w:rPr>
          <w:rFonts w:ascii="Times New Roman"/>
          <w:sz w:val="24"/>
        </w:rPr>
        <w:t>D) unattainable and the economy is efficient.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A point inside the production possibilities curve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attainable and the economy is efficient.</w:t>
      </w:r>
      <w:r>
        <w:rPr>
          <w:rFonts w:ascii="Times New Roman"/>
          <w:sz w:val="24"/>
        </w:rPr>
        <w:tab/>
        <w:br/>
        <w:tab/>
      </w:r>
      <w:r>
        <w:rPr>
          <w:rFonts w:ascii="Times New Roman"/>
          <w:sz w:val="24"/>
        </w:rPr>
        <w:t>B) attainable, but the economy is inefficient.</w:t>
      </w:r>
      <w:r>
        <w:rPr>
          <w:rFonts w:ascii="Times New Roman"/>
          <w:sz w:val="24"/>
        </w:rPr>
        <w:br/>
        <w:tab/>
      </w:r>
      <w:r>
        <w:rPr>
          <w:rFonts w:ascii="Times New Roman"/>
          <w:sz w:val="24"/>
        </w:rPr>
        <w:t>C) unattainable, but the economy is inefficient.</w:t>
      </w:r>
      <w:r>
        <w:rPr>
          <w:rFonts w:ascii="Times New Roman"/>
          <w:sz w:val="24"/>
        </w:rPr>
        <w:br/>
        <w:tab/>
      </w:r>
      <w:r>
        <w:rPr>
          <w:rFonts w:ascii="Times New Roman"/>
          <w:sz w:val="24"/>
        </w:rPr>
        <w:t>D) unattainable and the economy is efficient.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drawing>
          <wp:inline distT="0" distB="0" distL="0" distR="0">
            <wp:extent cx="3200400" cy="4438650"/>
            <wp:effectExtent l="0" t="0" r="0" b="0"/>
            <wp:docPr id="1" name="ch1_130_1_jpg.ext" descr="ch1_130_1_jpg.ext"/>
            <wp:cNvGraphicFramePr>
              <a:graphicFrameLocks noChangeAspect="true"/>
            </wp:cNvGraphicFramePr>
            <a:graphic>
              <a:graphicData uri="http://schemas.openxmlformats.org/drawingml/2006/picture">
                <pic:pic>
                  <pic:nvPicPr>
                    <pic:cNvPr id="2" name="ch1_130_1_jpg.ext"/>
                    <pic:cNvPicPr/>
                  </pic:nvPicPr>
                  <pic:blipFill>
                    <a:blip r:embed="rId10"/>
                    <a:stretch>
                      <a:fillRect/>
                    </a:stretch>
                  </pic:blipFill>
                  <pic:spPr>
                    <a:xfrm>
                      <a:off x="0" y="0"/>
                      <a:ext cx="3200400" cy="44386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Refer to the above diagram. The combination of computers and bicycles shown by point G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attainable, but too costly.</w:t>
      </w:r>
      <w:r>
        <w:rPr>
          <w:rFonts w:ascii="Times New Roman"/>
          <w:sz w:val="24"/>
        </w:rPr>
        <w:tab/>
        <w:br/>
        <w:tab/>
      </w:r>
      <w:r>
        <w:rPr>
          <w:rFonts w:ascii="Times New Roman"/>
          <w:sz w:val="24"/>
        </w:rPr>
        <w:t>B) unattainable, given currently available resources and technology.</w:t>
      </w:r>
      <w:r>
        <w:rPr>
          <w:rFonts w:ascii="Times New Roman"/>
          <w:sz w:val="24"/>
        </w:rPr>
        <w:br/>
        <w:tab/>
      </w:r>
      <w:r>
        <w:rPr>
          <w:rFonts w:ascii="Times New Roman"/>
          <w:sz w:val="24"/>
        </w:rPr>
        <w:t>C) attainable, but involves unemployment.</w:t>
      </w:r>
      <w:r>
        <w:rPr>
          <w:rFonts w:ascii="Times New Roman"/>
          <w:sz w:val="24"/>
        </w:rPr>
        <w:br/>
        <w:tab/>
      </w:r>
      <w:r>
        <w:rPr>
          <w:rFonts w:ascii="Times New Roman"/>
          <w:sz w:val="24"/>
        </w:rPr>
        <w:t>D) irrelevant because it is inconsistent with consumer preferences.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drawing>
          <wp:inline distT="0" distB="0" distL="0" distR="0">
            <wp:extent cx="3267075" cy="4486275"/>
            <wp:effectExtent l="0" t="0" r="0" b="0"/>
            <wp:docPr id="1" name="ch1_131_1_jpg.ext" descr="ch1_131_1_jpg.ext"/>
            <wp:cNvGraphicFramePr>
              <a:graphicFrameLocks noChangeAspect="true"/>
            </wp:cNvGraphicFramePr>
            <a:graphic>
              <a:graphicData uri="http://schemas.openxmlformats.org/drawingml/2006/picture">
                <pic:pic>
                  <pic:nvPicPr>
                    <pic:cNvPr id="2" name="ch1_131_1_jpg.ext"/>
                    <pic:cNvPicPr/>
                  </pic:nvPicPr>
                  <pic:blipFill>
                    <a:blip r:embed="rId11"/>
                    <a:stretch>
                      <a:fillRect/>
                    </a:stretch>
                  </pic:blipFill>
                  <pic:spPr>
                    <a:xfrm>
                      <a:off x="0" y="0"/>
                      <a:ext cx="3267075" cy="44862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The combination of computers and bicycles shown by point 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unattainable, given currently available resources and technology.</w:t>
      </w:r>
      <w:r>
        <w:rPr>
          <w:rFonts w:ascii="Times New Roman"/>
          <w:sz w:val="24"/>
        </w:rPr>
        <w:tab/>
        <w:br/>
        <w:tab/>
      </w:r>
      <w:r>
        <w:rPr>
          <w:rFonts w:ascii="Times New Roman"/>
          <w:sz w:val="24"/>
        </w:rPr>
        <w:t>B) is attainable, but entails economic inefficiency.</w:t>
      </w:r>
      <w:r>
        <w:rPr>
          <w:rFonts w:ascii="Times New Roman"/>
          <w:sz w:val="24"/>
        </w:rPr>
        <w:br/>
        <w:tab/>
      </w:r>
      <w:r>
        <w:rPr>
          <w:rFonts w:ascii="Times New Roman"/>
          <w:sz w:val="24"/>
        </w:rPr>
        <w:t>C) is irrelevant because it is inconsistent with consumer preferences.</w:t>
      </w:r>
      <w:r>
        <w:rPr>
          <w:rFonts w:ascii="Times New Roman"/>
          <w:sz w:val="24"/>
        </w:rPr>
        <w:br/>
        <w:tab/>
      </w:r>
      <w:r>
        <w:rPr>
          <w:rFonts w:ascii="Times New Roman"/>
          <w:sz w:val="24"/>
        </w:rPr>
        <w:t>D) suggests that opportunity costs are constant.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drawing>
          <wp:inline distT="0" distB="0" distL="0" distR="0">
            <wp:extent cx="3295650" cy="4562475"/>
            <wp:effectExtent l="0" t="0" r="0" b="0"/>
            <wp:docPr id="1" name="ch1_132_1_jpg.ext" descr="ch1_132_1_jpg.ext"/>
            <wp:cNvGraphicFramePr>
              <a:graphicFrameLocks noChangeAspect="true"/>
            </wp:cNvGraphicFramePr>
            <a:graphic>
              <a:graphicData uri="http://schemas.openxmlformats.org/drawingml/2006/picture">
                <pic:pic>
                  <pic:nvPicPr>
                    <pic:cNvPr id="2" name="ch1_132_1_jpg.ext"/>
                    <pic:cNvPicPr/>
                  </pic:nvPicPr>
                  <pic:blipFill>
                    <a:blip r:embed="rId12"/>
                    <a:stretch>
                      <a:fillRect/>
                    </a:stretch>
                  </pic:blipFill>
                  <pic:spPr>
                    <a:xfrm>
                      <a:off x="0" y="0"/>
                      <a:ext cx="3295650" cy="45624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Refer to the above diagram. If society is currently producing the combination of bicycles and computers shown by point D, the production of 2 more units of bicycles: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cannot be realized because resources are fully employed.</w:t>
      </w:r>
      <w:r>
        <w:rPr>
          <w:rFonts w:ascii="Times New Roman"/>
          <w:sz w:val="24"/>
        </w:rPr>
        <w:tab/>
        <w:br/>
        <w:tab/>
      </w:r>
      <w:r>
        <w:rPr>
          <w:rFonts w:ascii="Times New Roman"/>
          <w:sz w:val="24"/>
        </w:rPr>
        <w:t>B) will cost 1 unit of computers.</w:t>
      </w:r>
      <w:r>
        <w:rPr>
          <w:rFonts w:ascii="Times New Roman"/>
          <w:sz w:val="24"/>
        </w:rPr>
        <w:br/>
        <w:tab/>
      </w:r>
      <w:r>
        <w:rPr>
          <w:rFonts w:ascii="Times New Roman"/>
          <w:sz w:val="24"/>
        </w:rPr>
        <w:t>C) will cost 2 units of computers.</w:t>
      </w:r>
      <w:r>
        <w:rPr>
          <w:rFonts w:ascii="Times New Roman"/>
          <w:sz w:val="24"/>
        </w:rPr>
        <w:br/>
        <w:tab/>
      </w:r>
      <w:r>
        <w:rPr>
          <w:rFonts w:ascii="Times New Roman"/>
          <w:sz w:val="24"/>
        </w:rPr>
        <w:t>D) will cause some resources to become unemployed.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drawing>
          <wp:inline distT="0" distB="0" distL="0" distR="0">
            <wp:extent cx="3238500" cy="4438650"/>
            <wp:effectExtent l="0" t="0" r="0" b="0"/>
            <wp:docPr id="1" name="ch1_133_1_jpg.ext" descr="ch1_133_1_jpg.ext"/>
            <wp:cNvGraphicFramePr>
              <a:graphicFrameLocks noChangeAspect="true"/>
            </wp:cNvGraphicFramePr>
            <a:graphic>
              <a:graphicData uri="http://schemas.openxmlformats.org/drawingml/2006/picture">
                <pic:pic>
                  <pic:nvPicPr>
                    <pic:cNvPr id="2" name="ch1_133_1_jpg.ext"/>
                    <pic:cNvPicPr/>
                  </pic:nvPicPr>
                  <pic:blipFill>
                    <a:blip r:embed="rId13"/>
                    <a:stretch>
                      <a:fillRect/>
                    </a:stretch>
                  </pic:blipFill>
                  <pic:spPr>
                    <a:xfrm>
                      <a:off x="0" y="0"/>
                      <a:ext cx="3238500" cy="44386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Refer to the above diagram. The movement down the production possibilities curve from point A to point E suggests that the production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computers, but not bicycles, are subject to increasing opportunity costs.</w:t>
      </w:r>
      <w:r>
        <w:rPr>
          <w:rFonts w:ascii="Times New Roman"/>
          <w:sz w:val="24"/>
        </w:rPr>
        <w:tab/>
        <w:br/>
        <w:tab/>
      </w:r>
      <w:r>
        <w:rPr>
          <w:rFonts w:ascii="Times New Roman"/>
          <w:sz w:val="24"/>
        </w:rPr>
        <w:t>B) bicycles, but not computers, are subject to increasing opportunity costs.</w:t>
      </w:r>
      <w:r>
        <w:rPr>
          <w:rFonts w:ascii="Times New Roman"/>
          <w:sz w:val="24"/>
        </w:rPr>
        <w:br/>
        <w:tab/>
      </w:r>
      <w:r>
        <w:rPr>
          <w:rFonts w:ascii="Times New Roman"/>
          <w:sz w:val="24"/>
        </w:rPr>
        <w:t>C) both bicycles and computers are subject to constant opportunity costs.</w:t>
      </w:r>
      <w:r>
        <w:rPr>
          <w:rFonts w:ascii="Times New Roman"/>
          <w:sz w:val="24"/>
        </w:rPr>
        <w:br/>
        <w:tab/>
      </w:r>
      <w:r>
        <w:rPr>
          <w:rFonts w:ascii="Times New Roman"/>
          <w:sz w:val="24"/>
        </w:rPr>
        <w:t>D) both bicycles and computers are subject to increasing opportunity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The slope of the typical production possibilities curve: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positive.</w:t>
      </w:r>
      <w:r>
        <w:rPr>
          <w:rFonts w:ascii="Times New Roman"/>
          <w:sz w:val="24"/>
        </w:rPr>
        <w:tab/>
        <w:br/>
        <w:tab/>
      </w:r>
      <w:r>
        <w:rPr>
          <w:rFonts w:ascii="Times New Roman"/>
          <w:sz w:val="24"/>
        </w:rPr>
        <w:t>B) increases as one moves southeast along the curve.</w:t>
      </w:r>
      <w:r>
        <w:rPr>
          <w:rFonts w:ascii="Times New Roman"/>
          <w:sz w:val="24"/>
        </w:rPr>
        <w:br/>
        <w:tab/>
      </w:r>
      <w:r>
        <w:rPr>
          <w:rFonts w:ascii="Times New Roman"/>
          <w:sz w:val="24"/>
        </w:rPr>
        <w:t>C) is constant as one moves down the curve.</w:t>
      </w:r>
      <w:r>
        <w:rPr>
          <w:rFonts w:ascii="Times New Roman"/>
          <w:sz w:val="24"/>
        </w:rPr>
        <w:br/>
        <w:tab/>
      </w:r>
      <w:r>
        <w:rPr>
          <w:rFonts w:ascii="Times New Roman"/>
          <w:sz w:val="24"/>
        </w:rPr>
        <w:t>D) decreases as one moves southeast along the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 production possibilities curve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positive slope which increases as we move along it from left to right.</w:t>
      </w:r>
      <w:r>
        <w:rPr>
          <w:rFonts w:ascii="Times New Roman"/>
          <w:sz w:val="24"/>
        </w:rPr>
        <w:tab/>
        <w:br/>
        <w:tab/>
      </w:r>
      <w:r>
        <w:rPr>
          <w:rFonts w:ascii="Times New Roman"/>
          <w:sz w:val="24"/>
        </w:rPr>
        <w:t>B) a negative slope which increases as we move along it from left to right.</w:t>
      </w:r>
      <w:r>
        <w:rPr>
          <w:rFonts w:ascii="Times New Roman"/>
          <w:sz w:val="24"/>
        </w:rPr>
        <w:br/>
        <w:tab/>
      </w:r>
      <w:r>
        <w:rPr>
          <w:rFonts w:ascii="Times New Roman"/>
          <w:sz w:val="24"/>
        </w:rPr>
        <w:t>C) a negative slope which decreases as we move along it from left to right.</w:t>
      </w:r>
      <w:r>
        <w:rPr>
          <w:rFonts w:ascii="Times New Roman"/>
          <w:sz w:val="24"/>
        </w:rPr>
        <w:br/>
        <w:tab/>
      </w:r>
      <w:r>
        <w:rPr>
          <w:rFonts w:ascii="Times New Roman"/>
          <w:sz w:val="24"/>
        </w:rPr>
        <w:t>D) a negative slope which is constant as we move along it from left to right.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The law of increasing opportunity costs states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 society wants to produce more of a particular good, it must sacrifice larger and larger amounts of other goods to do so.</w:t>
      </w:r>
      <w:r>
        <w:rPr>
          <w:rFonts w:ascii="Times New Roman"/>
          <w:sz w:val="24"/>
        </w:rPr>
        <w:tab/>
        <w:br/>
        <w:tab/>
      </w:r>
      <w:r>
        <w:rPr>
          <w:rFonts w:ascii="Times New Roman"/>
          <w:sz w:val="24"/>
        </w:rPr>
        <w:t>B) the sum of the costs of producing a particular good cannot rise above the current market price of that good.</w:t>
      </w:r>
      <w:r>
        <w:rPr>
          <w:rFonts w:ascii="Times New Roman"/>
          <w:sz w:val="24"/>
        </w:rPr>
        <w:br/>
        <w:tab/>
      </w:r>
      <w:r>
        <w:rPr>
          <w:rFonts w:ascii="Times New Roman"/>
          <w:sz w:val="24"/>
        </w:rPr>
        <w:t>C) if the sum of the costs of producing a particular good rises by a specified percent, the price of that good must rise by a greater relative amount.</w:t>
      </w:r>
      <w:r>
        <w:rPr>
          <w:rFonts w:ascii="Times New Roman"/>
          <w:sz w:val="24"/>
        </w:rPr>
        <w:br/>
        <w:tab/>
      </w:r>
      <w:r>
        <w:rPr>
          <w:rFonts w:ascii="Times New Roman"/>
          <w:sz w:val="24"/>
        </w:rPr>
        <w:t>D) if the prices of all the resources devoted to the production of goods increase, the cost of producing any particular good will increase at the same 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drawing>
          <wp:inline distT="0" distB="0" distL="0" distR="0">
            <wp:extent cx="3009900" cy="3848100"/>
            <wp:effectExtent l="0" t="0" r="0" b="0"/>
            <wp:docPr id="1" name="ch1_137_1_jpg.ext" descr="ch1_137_1_jpg.ext"/>
            <wp:cNvGraphicFramePr>
              <a:graphicFrameLocks noChangeAspect="true"/>
            </wp:cNvGraphicFramePr>
            <a:graphic>
              <a:graphicData uri="http://schemas.openxmlformats.org/drawingml/2006/picture">
                <pic:pic>
                  <pic:nvPicPr>
                    <pic:cNvPr id="2" name="ch1_137_1_jpg.ext"/>
                    <pic:cNvPicPr/>
                  </pic:nvPicPr>
                  <pic:blipFill>
                    <a:blip r:embed="rId14"/>
                    <a:stretch>
                      <a:fillRect/>
                    </a:stretch>
                  </pic:blipFill>
                  <pic:spPr>
                    <a:xfrm>
                      <a:off x="0" y="0"/>
                      <a:ext cx="3009900" cy="38481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This production possibilities curve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convex to the origin because opportunity costs are constant.</w:t>
      </w:r>
      <w:r>
        <w:rPr>
          <w:rFonts w:ascii="Times New Roman"/>
          <w:sz w:val="24"/>
        </w:rPr>
        <w:tab/>
        <w:br/>
        <w:tab/>
      </w:r>
      <w:r>
        <w:rPr>
          <w:rFonts w:ascii="Times New Roman"/>
          <w:sz w:val="24"/>
        </w:rPr>
        <w:t>B) linear because opportunity costs are constant.</w:t>
      </w:r>
      <w:r>
        <w:rPr>
          <w:rFonts w:ascii="Times New Roman"/>
          <w:sz w:val="24"/>
        </w:rPr>
        <w:br/>
        <w:tab/>
      </w:r>
      <w:r>
        <w:rPr>
          <w:rFonts w:ascii="Times New Roman"/>
          <w:sz w:val="24"/>
        </w:rPr>
        <w:t>C) concave to the origin because of increasing opportunity costs.</w:t>
      </w:r>
      <w:r>
        <w:rPr>
          <w:rFonts w:ascii="Times New Roman"/>
          <w:sz w:val="24"/>
        </w:rPr>
        <w:br/>
        <w:tab/>
      </w:r>
      <w:r>
        <w:rPr>
          <w:rFonts w:ascii="Times New Roman"/>
          <w:sz w:val="24"/>
        </w:rPr>
        <w:t>D) convex to the origin because of increasing opportunity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drawing>
          <wp:inline distT="0" distB="0" distL="0" distR="0">
            <wp:extent cx="2943225" cy="3867150"/>
            <wp:effectExtent l="0" t="0" r="0" b="0"/>
            <wp:docPr id="1" name="ch1_138_1_jpg.ext" descr="ch1_138_1_jpg.ext"/>
            <wp:cNvGraphicFramePr>
              <a:graphicFrameLocks noChangeAspect="true"/>
            </wp:cNvGraphicFramePr>
            <a:graphic>
              <a:graphicData uri="http://schemas.openxmlformats.org/drawingml/2006/picture">
                <pic:pic>
                  <pic:nvPicPr>
                    <pic:cNvPr id="2" name="ch1_138_1_jpg.ext"/>
                    <pic:cNvPicPr/>
                  </pic:nvPicPr>
                  <pic:blipFill>
                    <a:blip r:embed="rId15"/>
                    <a:stretch>
                      <a:fillRect/>
                    </a:stretch>
                  </pic:blipFill>
                  <pic:spPr>
                    <a:xfrm>
                      <a:off x="0" y="0"/>
                      <a:ext cx="2943225" cy="38671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If society is currently producing 9 units of bicycles and 4 units of computers and it now decides to increase computer output to 6, the cost: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will be 4 units of bicycles.</w:t>
      </w:r>
      <w:r>
        <w:rPr>
          <w:rFonts w:ascii="Times New Roman"/>
          <w:sz w:val="24"/>
        </w:rPr>
        <w:tab/>
        <w:br/>
        <w:tab/>
      </w:r>
      <w:r>
        <w:rPr>
          <w:rFonts w:ascii="Times New Roman"/>
          <w:sz w:val="24"/>
        </w:rPr>
        <w:t>B) will be 2 units of bicycles.</w:t>
      </w:r>
      <w:r>
        <w:rPr>
          <w:rFonts w:ascii="Times New Roman"/>
          <w:sz w:val="24"/>
        </w:rPr>
        <w:br/>
        <w:tab/>
      </w:r>
      <w:r>
        <w:rPr>
          <w:rFonts w:ascii="Times New Roman"/>
          <w:sz w:val="24"/>
        </w:rPr>
        <w:t>C) will be zero because unemployed resources are available.</w:t>
      </w:r>
      <w:r>
        <w:rPr>
          <w:rFonts w:ascii="Times New Roman"/>
          <w:sz w:val="24"/>
        </w:rPr>
        <w:br/>
        <w:tab/>
      </w:r>
      <w:r>
        <w:rPr>
          <w:rFonts w:ascii="Times New Roman"/>
          <w:sz w:val="24"/>
        </w:rPr>
        <w:t>D) of doing so cannot be determined from the information given.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The concept of opportunity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irrelevant in socialistic economies because of central planning.</w:t>
      </w:r>
      <w:r>
        <w:rPr>
          <w:rFonts w:ascii="Times New Roman"/>
          <w:sz w:val="24"/>
        </w:rPr>
        <w:tab/>
        <w:br/>
        <w:tab/>
      </w:r>
      <w:r>
        <w:rPr>
          <w:rFonts w:ascii="Times New Roman"/>
          <w:sz w:val="24"/>
        </w:rPr>
        <w:t>B) suggests that the use of resources in any particular line of production means that alternative outputs must be forgone.</w:t>
      </w:r>
      <w:r>
        <w:rPr>
          <w:rFonts w:ascii="Times New Roman"/>
          <w:sz w:val="24"/>
        </w:rPr>
        <w:br/>
        <w:tab/>
      </w:r>
      <w:r>
        <w:rPr>
          <w:rFonts w:ascii="Times New Roman"/>
          <w:sz w:val="24"/>
        </w:rPr>
        <w:t>C) is irrelevant if the production possibilities curve is shifting to the right.</w:t>
      </w:r>
      <w:r>
        <w:rPr>
          <w:rFonts w:ascii="Times New Roman"/>
          <w:sz w:val="24"/>
        </w:rPr>
        <w:br/>
        <w:tab/>
      </w:r>
      <w:r>
        <w:rPr>
          <w:rFonts w:ascii="Times New Roman"/>
          <w:sz w:val="24"/>
        </w:rPr>
        <w:t>D) suggests that insatiable wants can be fulfilled.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Which of the following is not an illustration of the idea of opportunity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growing economy can produce more consumer goods and more capital goods at the same time.</w:t>
      </w:r>
      <w:r>
        <w:rPr>
          <w:rFonts w:ascii="Times New Roman"/>
          <w:sz w:val="24"/>
        </w:rPr>
        <w:tab/>
        <w:br/>
        <w:tab/>
      </w:r>
      <w:r>
        <w:rPr>
          <w:rFonts w:ascii="Times New Roman"/>
          <w:sz w:val="24"/>
        </w:rPr>
        <w:t>B) If I buy a pizza, I will not be able to afford a movie.</w:t>
      </w:r>
      <w:r>
        <w:rPr>
          <w:rFonts w:ascii="Times New Roman"/>
          <w:sz w:val="24"/>
        </w:rPr>
        <w:br/>
        <w:tab/>
      </w:r>
      <w:r>
        <w:rPr>
          <w:rFonts w:ascii="Times New Roman"/>
          <w:sz w:val="24"/>
        </w:rPr>
        <w:t>C) Resources devoted to consumer goods production are not available for capital goods production.</w:t>
      </w:r>
      <w:r>
        <w:rPr>
          <w:rFonts w:ascii="Times New Roman"/>
          <w:sz w:val="24"/>
        </w:rPr>
        <w:br/>
        <w:tab/>
      </w:r>
      <w:r>
        <w:rPr>
          <w:rFonts w:ascii="Times New Roman"/>
          <w:sz w:val="24"/>
        </w:rPr>
        <w:t>D) The land a Manitoba farmer plants in wheat is not available for corn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Opportunity cost is best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monetary price of any productive resource.</w:t>
      </w:r>
      <w:r>
        <w:rPr>
          <w:rFonts w:ascii="Times New Roman"/>
          <w:sz w:val="24"/>
        </w:rPr>
        <w:tab/>
        <w:br/>
        <w:tab/>
      </w:r>
      <w:r>
        <w:rPr>
          <w:rFonts w:ascii="Times New Roman"/>
          <w:sz w:val="24"/>
        </w:rPr>
        <w:t>B) the amount of labour which must be used to produce one unit of any product.</w:t>
      </w:r>
      <w:r>
        <w:rPr>
          <w:rFonts w:ascii="Times New Roman"/>
          <w:sz w:val="24"/>
        </w:rPr>
        <w:br/>
        <w:tab/>
      </w:r>
      <w:r>
        <w:rPr>
          <w:rFonts w:ascii="Times New Roman"/>
          <w:sz w:val="24"/>
        </w:rPr>
        <w:t>C) the ratio of the prices of imported goods to the prices of exported goods.</w:t>
      </w:r>
      <w:r>
        <w:rPr>
          <w:rFonts w:ascii="Times New Roman"/>
          <w:sz w:val="24"/>
        </w:rPr>
        <w:br/>
        <w:tab/>
      </w:r>
      <w:r>
        <w:rPr>
          <w:rFonts w:ascii="Times New Roman"/>
          <w:sz w:val="24"/>
        </w:rPr>
        <w:t>D) the amount of one product which must be given up to produce one more unit of another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Production possibilities tables for two countries, North Cantina and South Cantina:</w:t>
      </w:r>
      <w:r>
        <w:rPr>
          <w:rFonts w:ascii="Times New Roman"/>
          <w:sz w:val="24"/>
        </w:rPr>
        <w:br/>
      </w:r>
      <w:r>
        <w:rPr>
          <w:rFonts w:ascii="Times New Roman"/>
          <w:sz w:val="24"/>
        </w:rPr>
        <w:br/>
      </w:r>
      <w:r>
        <w:rPr>
          <w:rFonts w:ascii="Times New Roman"/>
          <w:b w:val="false"/>
          <w:i w:val="false"/>
          <w:color w:val="000000"/>
          <w:sz w:val="24"/>
        </w:rPr>
        <w:t xml:space="preserve"> North Cantina</w:t>
      </w:r>
      <w:r>
        <w:rPr>
          <w:rFonts w:ascii="Times New Roman"/>
          <w:sz w:val="24"/>
        </w:rPr>
        <w:br/>
      </w:r>
      <w:r>
        <w:rPr>
          <w:rFonts w:ascii="Times New Roman"/>
          <w:b w:val="false"/>
          <w:i w:val="false"/>
          <w:color w:val="000000"/>
          <w:sz w:val="24"/>
        </w:rPr>
        <w:t xml:space="preserve"> Production possibilities (alternatives)</w:t>
      </w:r>
      <w:r>
        <w:rPr>
          <w:rFonts w:ascii="Times New Roman"/>
          <w:sz w:val="24"/>
        </w:rPr>
        <w:br/>
      </w:r>
      <w:r>
        <w:rPr>
          <w:rFonts w:ascii="Times New Roman"/>
          <w:sz w:val="24"/>
        </w:rPr>
      </w:r>
    </w:p>
    <w:tbl>
      <w:tblPr>
        <w:tblLayout w:type="autofit"/>
      </w:tblP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South Cantina</w:t>
      </w:r>
      <w:r>
        <w:rPr>
          <w:rFonts w:ascii="Times New Roman"/>
          <w:sz w:val="24"/>
        </w:rPr>
        <w:br/>
      </w:r>
      <w:r>
        <w:rPr>
          <w:rFonts w:ascii="Times New Roman"/>
          <w:b w:val="false"/>
          <w:i w:val="false"/>
          <w:color w:val="000000"/>
          <w:sz w:val="24"/>
        </w:rPr>
        <w:t xml:space="preserve"> Production possibilities (alternatives)</w:t>
      </w:r>
      <w:r>
        <w:rPr>
          <w:rFonts w:ascii="Times New Roman"/>
          <w:sz w:val="24"/>
        </w:rPr>
        <w:br/>
      </w:r>
      <w:r>
        <w:rPr>
          <w:rFonts w:ascii="Times New Roman"/>
          <w:sz w:val="24"/>
        </w:rPr>
      </w:r>
    </w:p>
    <w:tbl>
      <w:tblPr>
        <w:tblLayout w:type="autofit"/>
      </w:tblP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21</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tables. If South Cantina is producing at production alternative D, the opportunity cost of the third unit of capital goods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 units of consumer goods.</w:t>
      </w:r>
      <w:r>
        <w:rPr>
          <w:rFonts w:ascii="Times New Roman"/>
          <w:sz w:val="24"/>
        </w:rPr>
        <w:tab/>
        <w:br/>
        <w:tab/>
      </w:r>
      <w:r>
        <w:rPr>
          <w:rFonts w:ascii="Times New Roman"/>
          <w:sz w:val="24"/>
        </w:rPr>
        <w:t>B) 4 units of consumer goods.</w:t>
      </w:r>
      <w:r>
        <w:rPr>
          <w:rFonts w:ascii="Times New Roman"/>
          <w:sz w:val="24"/>
        </w:rPr>
        <w:br/>
        <w:tab/>
      </w:r>
      <w:r>
        <w:rPr>
          <w:rFonts w:ascii="Times New Roman"/>
          <w:sz w:val="24"/>
        </w:rPr>
        <w:t>C) 5 units of consumer goods.</w:t>
      </w:r>
      <w:r>
        <w:rPr>
          <w:rFonts w:ascii="Times New Roman"/>
          <w:sz w:val="24"/>
        </w:rPr>
        <w:br/>
        <w:tab/>
      </w:r>
      <w:r>
        <w:rPr>
          <w:rFonts w:ascii="Times New Roman"/>
          <w:sz w:val="24"/>
        </w:rPr>
        <w:t>D) 6 units of consumer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Production possibilities tables for two countries, North Cantina and South Cantina:</w:t>
      </w:r>
      <w:r>
        <w:rPr>
          <w:rFonts w:ascii="Times New Roman"/>
          <w:sz w:val="24"/>
        </w:rPr>
        <w:br/>
      </w:r>
      <w:r>
        <w:rPr>
          <w:rFonts w:ascii="Times New Roman"/>
          <w:sz w:val="24"/>
        </w:rPr>
        <w:br/>
      </w:r>
      <w:r>
        <w:rPr>
          <w:rFonts w:ascii="Times New Roman"/>
          <w:b w:val="false"/>
          <w:i w:val="false"/>
          <w:color w:val="000000"/>
          <w:sz w:val="24"/>
        </w:rPr>
        <w:t xml:space="preserve"> North Cantina</w:t>
      </w:r>
      <w:r>
        <w:rPr>
          <w:rFonts w:ascii="Times New Roman"/>
          <w:sz w:val="24"/>
        </w:rPr>
        <w:br/>
      </w:r>
      <w:r>
        <w:rPr>
          <w:rFonts w:ascii="Times New Roman"/>
          <w:b w:val="false"/>
          <w:i w:val="false"/>
          <w:color w:val="000000"/>
          <w:sz w:val="24"/>
        </w:rPr>
        <w:t xml:space="preserve"> Production possibilities (alternatives)</w:t>
      </w:r>
      <w:r>
        <w:rPr>
          <w:rFonts w:ascii="Times New Roman"/>
          <w:sz w:val="24"/>
        </w:rPr>
        <w:br/>
      </w:r>
      <w:r>
        <w:rPr>
          <w:rFonts w:ascii="Times New Roman"/>
          <w:sz w:val="24"/>
        </w:rPr>
      </w:r>
    </w:p>
    <w:tbl>
      <w:tblPr>
        <w:tblLayout w:type="autofit"/>
      </w:tblP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South Cantina</w:t>
      </w:r>
      <w:r>
        <w:rPr>
          <w:rFonts w:ascii="Times New Roman"/>
          <w:sz w:val="24"/>
        </w:rPr>
        <w:br/>
      </w:r>
      <w:r>
        <w:rPr>
          <w:rFonts w:ascii="Times New Roman"/>
          <w:b w:val="false"/>
          <w:i w:val="false"/>
          <w:color w:val="000000"/>
          <w:sz w:val="24"/>
        </w:rPr>
        <w:t xml:space="preserve"> Production possibilities (alternatives)</w:t>
      </w:r>
      <w:r>
        <w:rPr>
          <w:rFonts w:ascii="Times New Roman"/>
          <w:sz w:val="24"/>
        </w:rPr>
        <w:br/>
      </w:r>
      <w:r>
        <w:rPr>
          <w:rFonts w:ascii="Times New Roman"/>
          <w:sz w:val="24"/>
        </w:rPr>
      </w:r>
    </w:p>
    <w:tbl>
      <w:tblPr>
        <w:tblLayout w:type="autofit"/>
      </w:tblP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21</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tables. If North Cantina is producing at production alternative B, the opportunity cost of the eleventh unit of consumer goods will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 units of capital goods.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 xml:space="preserve"> of a unit of capital goods.</w:t>
      </w:r>
      <w:r>
        <w:rPr>
          <w:rFonts w:ascii="Times New Roman"/>
          <w:sz w:val="24"/>
        </w:rPr>
      </w:r>
      <w:r>
        <w:rPr>
          <w:rFonts w:ascii="Times New Roman"/>
          <w:sz w:val="24"/>
        </w:rPr>
        <w:br/>
        <w:tab/>
      </w:r>
      <w:r>
        <w:rPr>
          <w:rFonts w:ascii="Times New Roman"/>
          <w:sz w:val="24"/>
        </w:rPr>
        <w:t>C) 8 units of capital goods.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8</w:t>
      </w:r>
      <w:r>
        <w:rPr>
          <w:rFonts w:ascii="Times New Roman"/>
          <w:b w:val="false"/>
          <w:i w:val="false"/>
          <w:color w:val="000000"/>
          <w:sz w:val="24"/>
        </w:rPr>
        <w:t xml:space="preserve"> of a unit of capital goods.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Production possibilities tables for two countries, North Cantina and South Cantina:</w:t>
      </w:r>
      <w:r>
        <w:rPr>
          <w:rFonts w:ascii="Times New Roman"/>
          <w:sz w:val="24"/>
        </w:rPr>
        <w:br/>
      </w:r>
      <w:r>
        <w:rPr>
          <w:rFonts w:ascii="Times New Roman"/>
          <w:sz w:val="24"/>
        </w:rPr>
        <w:br/>
      </w:r>
      <w:r>
        <w:rPr>
          <w:rFonts w:ascii="Times New Roman"/>
          <w:b w:val="false"/>
          <w:i w:val="false"/>
          <w:color w:val="000000"/>
          <w:sz w:val="24"/>
        </w:rPr>
        <w:t xml:space="preserve"> North Cantina</w:t>
      </w:r>
      <w:r>
        <w:rPr>
          <w:rFonts w:ascii="Times New Roman"/>
          <w:sz w:val="24"/>
        </w:rPr>
        <w:br/>
      </w:r>
      <w:r>
        <w:rPr>
          <w:rFonts w:ascii="Times New Roman"/>
          <w:b w:val="false"/>
          <w:i w:val="false"/>
          <w:color w:val="000000"/>
          <w:sz w:val="24"/>
        </w:rPr>
        <w:t xml:space="preserve"> Production possibilities (alternatives)</w:t>
      </w:r>
      <w:r>
        <w:rPr>
          <w:rFonts w:ascii="Times New Roman"/>
          <w:sz w:val="24"/>
        </w:rPr>
        <w:br/>
      </w:r>
      <w:r>
        <w:rPr>
          <w:rFonts w:ascii="Times New Roman"/>
          <w:sz w:val="24"/>
        </w:rPr>
      </w:r>
    </w:p>
    <w:tbl>
      <w:tblPr>
        <w:tblLayout w:type="autofit"/>
      </w:tblP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South Cantina</w:t>
      </w:r>
      <w:r>
        <w:rPr>
          <w:rFonts w:ascii="Times New Roman"/>
          <w:sz w:val="24"/>
        </w:rPr>
        <w:br/>
      </w:r>
      <w:r>
        <w:rPr>
          <w:rFonts w:ascii="Times New Roman"/>
          <w:b w:val="false"/>
          <w:i w:val="false"/>
          <w:color w:val="000000"/>
          <w:sz w:val="24"/>
        </w:rPr>
        <w:t xml:space="preserve"> Production possibilities (alternatives)</w:t>
      </w:r>
      <w:r>
        <w:rPr>
          <w:rFonts w:ascii="Times New Roman"/>
          <w:sz w:val="24"/>
        </w:rPr>
        <w:br/>
      </w:r>
      <w:r>
        <w:rPr>
          <w:rFonts w:ascii="Times New Roman"/>
          <w:sz w:val="24"/>
        </w:rPr>
      </w:r>
    </w:p>
    <w:tbl>
      <w:tblPr>
        <w:tblLayout w:type="autofit"/>
      </w:tblP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21</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tables. The opportunity cost of the fifth unit of capital goods: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higher in North Cantina than in South Cantina.</w:t>
      </w:r>
      <w:r>
        <w:rPr>
          <w:rFonts w:ascii="Times New Roman"/>
          <w:sz w:val="24"/>
        </w:rPr>
        <w:tab/>
        <w:br/>
        <w:tab/>
      </w:r>
      <w:r>
        <w:rPr>
          <w:rFonts w:ascii="Times New Roman"/>
          <w:sz w:val="24"/>
        </w:rPr>
        <w:t>B) is the same in North Cantina and South Cantina.</w:t>
      </w:r>
      <w:r>
        <w:rPr>
          <w:rFonts w:ascii="Times New Roman"/>
          <w:sz w:val="24"/>
        </w:rPr>
        <w:br/>
        <w:tab/>
      </w:r>
      <w:r>
        <w:rPr>
          <w:rFonts w:ascii="Times New Roman"/>
          <w:sz w:val="24"/>
        </w:rPr>
        <w:t>C) is lower in North Cantina than in South Cantina.</w:t>
      </w:r>
      <w:r>
        <w:rPr>
          <w:rFonts w:ascii="Times New Roman"/>
          <w:sz w:val="24"/>
        </w:rPr>
        <w:br/>
        <w:tab/>
      </w:r>
      <w:r>
        <w:rPr>
          <w:rFonts w:ascii="Times New Roman"/>
          <w:sz w:val="24"/>
        </w:rPr>
        <w:t>D) cannot be determined from the information provided.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drawing>
          <wp:inline distT="0" distB="0" distL="0" distR="0">
            <wp:extent cx="4057650" cy="4286250"/>
            <wp:effectExtent l="0" t="0" r="0" b="0"/>
            <wp:docPr id="1" name="ch1_145_1_jpg.ext" descr="ch1_145_1_jpg.ext"/>
            <wp:cNvGraphicFramePr>
              <a:graphicFrameLocks noChangeAspect="true"/>
            </wp:cNvGraphicFramePr>
            <a:graphic>
              <a:graphicData uri="http://schemas.openxmlformats.org/drawingml/2006/picture">
                <pic:pic>
                  <pic:nvPicPr>
                    <pic:cNvPr id="2" name="ch1_145_1_jpg.ext"/>
                    <pic:cNvPicPr/>
                  </pic:nvPicPr>
                  <pic:blipFill>
                    <a:blip r:embed="rId16"/>
                    <a:stretch>
                      <a:fillRect/>
                    </a:stretch>
                  </pic:blipFill>
                  <pic:spPr>
                    <a:xfrm>
                      <a:off x="0" y="0"/>
                      <a:ext cx="4057650" cy="42862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Starting at point A, the opportunity cost of producing each successive unit of tractors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constant 2 units of bread.</w:t>
      </w:r>
      <w:r>
        <w:rPr>
          <w:rFonts w:ascii="Times New Roman"/>
          <w:sz w:val="24"/>
        </w:rPr>
        <w:tab/>
        <w:br/>
        <w:tab/>
      </w:r>
      <w:r>
        <w:rPr>
          <w:rFonts w:ascii="Times New Roman"/>
          <w:sz w:val="24"/>
        </w:rPr>
        <w:t>B) 2, 4, 6, and 8 units of bread.</w:t>
      </w:r>
      <w:r>
        <w:rPr>
          <w:rFonts w:ascii="Times New Roman"/>
          <w:sz w:val="24"/>
        </w:rPr>
        <w:br/>
        <w:tab/>
      </w:r>
      <w:r>
        <w:rPr>
          <w:rFonts w:ascii="Times New Roman"/>
          <w:sz w:val="24"/>
        </w:rPr>
        <w:t>C) 8, 6, 4, and 2 units of bread.</w:t>
      </w:r>
      <w:r>
        <w:rPr>
          <w:rFonts w:ascii="Times New Roman"/>
          <w:sz w:val="24"/>
        </w:rPr>
        <w:br/>
        <w:tab/>
      </w:r>
      <w:r>
        <w:rPr>
          <w:rFonts w:ascii="Times New Roman"/>
          <w:sz w:val="24"/>
        </w:rPr>
        <w:t>D) the reciprocal of the output of tractors.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drawing>
          <wp:inline distT="0" distB="0" distL="0" distR="0">
            <wp:extent cx="3943350" cy="4210050"/>
            <wp:effectExtent l="0" t="0" r="0" b="0"/>
            <wp:docPr id="1" name="ch1_146_1_jpg.ext" descr="ch1_146_1_jpg.ext"/>
            <wp:cNvGraphicFramePr>
              <a:graphicFrameLocks noChangeAspect="true"/>
            </wp:cNvGraphicFramePr>
            <a:graphic>
              <a:graphicData uri="http://schemas.openxmlformats.org/drawingml/2006/picture">
                <pic:pic>
                  <pic:nvPicPr>
                    <pic:cNvPr id="2" name="ch1_146_1_jpg.ext"/>
                    <pic:cNvPicPr/>
                  </pic:nvPicPr>
                  <pic:blipFill>
                    <a:blip r:embed="rId17"/>
                    <a:stretch>
                      <a:fillRect/>
                    </a:stretch>
                  </pic:blipFill>
                  <pic:spPr>
                    <a:xfrm>
                      <a:off x="0" y="0"/>
                      <a:ext cx="3943350" cy="42100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Starting at point E, the production of successive units of bread will cost: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constant 8 units of tractors.</w:t>
      </w:r>
      <w:r>
        <w:rPr>
          <w:rFonts w:ascii="Times New Roman"/>
          <w:sz w:val="24"/>
        </w:rPr>
        <w:tab/>
        <w:br/>
        <w:tab/>
      </w:r>
      <w:r>
        <w:rPr>
          <w:rFonts w:ascii="Times New Roman"/>
          <w:sz w:val="24"/>
        </w:rPr>
        <w:t>B) a constant 6 units of tractors.</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8</w:t>
      </w:r>
      <w:r>
        <w:rPr>
          <w:rFonts w:ascii="Times New Roman"/>
          <w:b w:val="false"/>
          <w:i w:val="false"/>
          <w:color w:val="000000"/>
          <w:sz w:val="24"/>
        </w:rPr>
        <w:t>,</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6</w:t>
      </w:r>
      <w:r>
        <w:rPr>
          <w:rFonts w:ascii="Times New Roman"/>
          <w:b w:val="false"/>
          <w:i w:val="false"/>
          <w:color w:val="000000"/>
          <w:sz w:val="24"/>
        </w:rPr>
        <w:t>,</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 and</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2</w:t>
      </w:r>
      <w:r>
        <w:rPr>
          <w:rFonts w:ascii="Times New Roman"/>
          <w:b w:val="false"/>
          <w:i w:val="false"/>
          <w:color w:val="000000"/>
          <w:sz w:val="24"/>
        </w:rPr>
        <w:t>units of tractors.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6</w:t>
      </w:r>
      <w:r>
        <w:rPr>
          <w:rFonts w:ascii="Times New Roman"/>
          <w:b w:val="false"/>
          <w:i w:val="false"/>
          <w:color w:val="000000"/>
          <w:sz w:val="24"/>
        </w:rPr>
        <w:t>, and</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8</w:t>
      </w:r>
      <w:r>
        <w:rPr>
          <w:rFonts w:ascii="Times New Roman"/>
          <w:b w:val="false"/>
          <w:i w:val="false"/>
          <w:color w:val="000000"/>
          <w:sz w:val="24"/>
        </w:rPr>
        <w:t>units of tractors.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Refer to the diagram below. The concept of opportunity cost is best represented by the: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752850" cy="3590925"/>
            <wp:effectExtent l="0" t="0" r="0" b="0"/>
            <wp:docPr id="1" name="ch1_147_1_jpg.ext" descr="ch1_147_1_jpg.ext"/>
            <wp:cNvGraphicFramePr>
              <a:graphicFrameLocks noChangeAspect="true"/>
            </wp:cNvGraphicFramePr>
            <a:graphic>
              <a:graphicData uri="http://schemas.openxmlformats.org/drawingml/2006/picture">
                <pic:pic>
                  <pic:nvPicPr>
                    <pic:cNvPr id="2" name="ch1_147_1_jpg.ext"/>
                    <pic:cNvPicPr/>
                  </pic:nvPicPr>
                  <pic:blipFill>
                    <a:blip r:embed="rId18"/>
                    <a:stretch>
                      <a:fillRect/>
                    </a:stretch>
                  </pic:blipFill>
                  <pic:spPr>
                    <a:xfrm>
                      <a:off x="0" y="0"/>
                      <a:ext cx="3752850" cy="35909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shift of the production possibilities curve from PP</w:t>
      </w:r>
      <w:r>
        <w:rPr>
          <w:rFonts w:ascii="Times New Roman"/>
          <w:b w:val="false"/>
          <w:i w:val="false"/>
          <w:color w:val="000000"/>
          <w:sz w:val="24"/>
          <w:vertAlign w:val="subscript"/>
        </w:rPr>
        <w:t>1</w:t>
      </w:r>
      <w:r>
        <w:rPr>
          <w:rFonts w:ascii="Times New Roman"/>
          <w:b w:val="false"/>
          <w:i w:val="false"/>
          <w:color w:val="000000"/>
          <w:sz w:val="24"/>
        </w:rPr>
        <w:t>to PP</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B) move from B on PP</w:t>
      </w:r>
      <w:r>
        <w:rPr>
          <w:rFonts w:ascii="Times New Roman"/>
          <w:b w:val="false"/>
          <w:i w:val="false"/>
          <w:color w:val="000000"/>
          <w:sz w:val="24"/>
          <w:vertAlign w:val="subscript"/>
        </w:rPr>
        <w:t>1</w:t>
      </w:r>
      <w:r>
        <w:rPr>
          <w:rFonts w:ascii="Times New Roman"/>
          <w:b w:val="false"/>
          <w:i w:val="false"/>
          <w:color w:val="000000"/>
          <w:sz w:val="24"/>
        </w:rPr>
        <w:t>to E on PP</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C) move from B on PP</w:t>
      </w:r>
      <w:r>
        <w:rPr>
          <w:rFonts w:ascii="Times New Roman"/>
          <w:b w:val="false"/>
          <w:i w:val="false"/>
          <w:color w:val="000000"/>
          <w:sz w:val="24"/>
          <w:vertAlign w:val="subscript"/>
        </w:rPr>
        <w:t>1</w:t>
      </w:r>
      <w:r>
        <w:rPr>
          <w:rFonts w:ascii="Times New Roman"/>
          <w:b w:val="false"/>
          <w:i w:val="false"/>
          <w:color w:val="000000"/>
          <w:sz w:val="24"/>
        </w:rPr>
        <w:t>to C on PP</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D) move from D inside PP</w:t>
      </w:r>
      <w:r>
        <w:rPr>
          <w:rFonts w:ascii="Times New Roman"/>
          <w:b w:val="false"/>
          <w:i w:val="false"/>
          <w:color w:val="000000"/>
          <w:sz w:val="24"/>
          <w:vertAlign w:val="subscript"/>
        </w:rPr>
        <w:t>1</w:t>
      </w:r>
      <w:r>
        <w:rPr>
          <w:rFonts w:ascii="Times New Roman"/>
          <w:b w:val="false"/>
          <w:i w:val="false"/>
          <w:color w:val="000000"/>
          <w:sz w:val="24"/>
        </w:rPr>
        <w:t>to B on PP</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The fact that the slope of the production possibilities curve becomes steeper as we move down along the curve indicates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principle of increasing opportunity costs is relevant.</w:t>
      </w:r>
      <w:r>
        <w:rPr>
          <w:rFonts w:ascii="Times New Roman"/>
          <w:sz w:val="24"/>
        </w:rPr>
        <w:tab/>
        <w:br/>
        <w:tab/>
      </w:r>
      <w:r>
        <w:rPr>
          <w:rFonts w:ascii="Times New Roman"/>
          <w:b w:val="false"/>
          <w:i w:val="false"/>
          <w:color w:val="000000"/>
          <w:sz w:val="24"/>
        </w:rPr>
        <w:t>B) society's resources are limited.</w:t>
      </w:r>
      <w:r>
        <w:rPr>
          <w:rFonts w:ascii="Times New Roman"/>
          <w:sz w:val="24"/>
        </w:rPr>
      </w:r>
      <w:r>
        <w:rPr>
          <w:rFonts w:ascii="Times New Roman"/>
          <w:sz w:val="24"/>
        </w:rPr>
        <w:br/>
        <w:tab/>
      </w:r>
      <w:r>
        <w:rPr>
          <w:rFonts w:ascii="Times New Roman"/>
          <w:sz w:val="24"/>
        </w:rPr>
        <w:t>C) the opportunity cost of producing each product is constant.</w:t>
      </w:r>
      <w:r>
        <w:rPr>
          <w:rFonts w:ascii="Times New Roman"/>
          <w:sz w:val="24"/>
        </w:rPr>
        <w:br/>
        <w:tab/>
      </w:r>
      <w:r>
        <w:rPr>
          <w:rFonts w:ascii="Times New Roman"/>
          <w:sz w:val="24"/>
        </w:rPr>
        <w:t>D) resources are perfectly shiftable between alternative uses.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Production possibilities (alternatives)</w:t>
      </w:r>
      <w:r>
        <w:rPr>
          <w:rFonts w:ascii="Times New Roman"/>
          <w:sz w:val="24"/>
        </w:rPr>
        <w:br/>
      </w:r>
      <w:r>
        <w:rPr>
          <w:rFonts w:ascii="Times New Roman"/>
          <w:sz w:val="24"/>
        </w:rPr>
      </w:r>
    </w:p>
    <w:tbl>
      <w:tblPr>
        <w:tblLayout w:type="autofit"/>
      </w:tblP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If the economy is producing at production alternative C, the opportunity cost of the tenth unit of consumer goods will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 units of capital goods.</w:t>
      </w:r>
      <w:r>
        <w:rPr>
          <w:rFonts w:ascii="Times New Roman"/>
          <w:sz w:val="24"/>
        </w:rPr>
        <w:tab/>
        <w:br/>
        <w:tab/>
      </w:r>
      <w:r>
        <w:rPr>
          <w:rFonts w:ascii="Times New Roman"/>
          <w:sz w:val="24"/>
        </w:rPr>
        <w:t>B) 2 units of capital goods.</w:t>
      </w:r>
      <w:r>
        <w:rPr>
          <w:rFonts w:ascii="Times New Roman"/>
          <w:sz w:val="24"/>
        </w:rPr>
        <w:br/>
        <w:tab/>
      </w:r>
      <w:r>
        <w:rPr>
          <w:rFonts w:ascii="Times New Roman"/>
          <w:sz w:val="24"/>
        </w:rPr>
        <w:t>C) 3 units of capital goods.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3</w:t>
      </w:r>
      <w:r>
        <w:rPr>
          <w:rFonts w:ascii="Times New Roman"/>
          <w:b w:val="false"/>
          <w:i w:val="false"/>
          <w:color w:val="000000"/>
          <w:sz w:val="24"/>
        </w:rPr>
        <w:t xml:space="preserve"> of a unit of capital goods.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Production possibilities (alternatives)</w:t>
      </w:r>
      <w:r>
        <w:rPr>
          <w:rFonts w:ascii="Times New Roman"/>
          <w:sz w:val="24"/>
        </w:rPr>
        <w:br/>
      </w:r>
      <w:r>
        <w:rPr>
          <w:rFonts w:ascii="Times New Roman"/>
          <w:sz w:val="24"/>
        </w:rPr>
      </w:r>
    </w:p>
    <w:tbl>
      <w:tblPr>
        <w:tblLayout w:type="autofit"/>
      </w:tblP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For these data the law of increasing opportunity costs is reflected in the fact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 consumer goods which must be sacrificed to get more capital goods diminishes beyond a point.</w:t>
      </w:r>
      <w:r>
        <w:rPr>
          <w:rFonts w:ascii="Times New Roman"/>
          <w:sz w:val="24"/>
        </w:rPr>
        <w:tab/>
        <w:br/>
        <w:tab/>
      </w:r>
      <w:r>
        <w:rPr>
          <w:rFonts w:ascii="Times New Roman"/>
          <w:sz w:val="24"/>
        </w:rPr>
        <w:t>B) larger and larger amounts of capital goods must be sacrificed to get additional units of consumer goods.</w:t>
      </w:r>
      <w:r>
        <w:rPr>
          <w:rFonts w:ascii="Times New Roman"/>
          <w:sz w:val="24"/>
        </w:rPr>
        <w:br/>
        <w:tab/>
      </w:r>
      <w:r>
        <w:rPr>
          <w:rFonts w:ascii="Times New Roman"/>
          <w:sz w:val="24"/>
        </w:rPr>
        <w:t>C) the production possibilities data would graph as a straight downsloping line.</w:t>
      </w:r>
      <w:r>
        <w:rPr>
          <w:rFonts w:ascii="Times New Roman"/>
          <w:sz w:val="24"/>
        </w:rPr>
        <w:br/>
        <w:tab/>
      </w:r>
      <w:r>
        <w:rPr>
          <w:rFonts w:ascii="Times New Roman"/>
          <w:b w:val="false"/>
          <w:i w:val="false"/>
          <w:color w:val="000000"/>
          <w:sz w:val="24"/>
        </w:rPr>
        <w:t>D) the economy's resources are presumed not to be scarce.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Refer to the table below. In moving from possibility A to F, the cost of a unit of steel in terms of a unit of wheat:</w:t>
      </w:r>
      <w:r>
        <w:rPr>
          <w:rFonts w:ascii="Times New Roman"/>
          <w:sz w:val="24"/>
        </w:rPr>
        <w:br/>
      </w:r>
      <w:r>
        <w:rPr>
          <w:rFonts w:ascii="Times New Roman"/>
          <w:b w:val="false"/>
          <w:i w:val="false"/>
          <w:color w:val="000000"/>
          <w:sz w:val="24"/>
        </w:rPr>
        <w:t xml:space="preserve"> (The following economy produces two products.)</w:t>
      </w:r>
      <w:r>
        <w:rPr>
          <w:rFonts w:ascii="Times New Roman"/>
          <w:sz w:val="24"/>
        </w:rPr>
        <w:br/>
      </w:r>
      <w:r>
        <w:rPr>
          <w:rFonts w:ascii="Times New Roman"/>
          <w:b w:val="false"/>
          <w:i w:val="false"/>
          <w:color w:val="000000"/>
          <w:sz w:val="24"/>
        </w:rPr>
        <w:t xml:space="preserve"> Production Possibilities</w:t>
      </w:r>
      <w:r>
        <w:rPr>
          <w:rFonts w:ascii="Times New Roman"/>
          <w:sz w:val="24"/>
        </w:rPr>
        <w:br/>
      </w:r>
      <w:r>
        <w:rPr>
          <w:rFonts w:ascii="Times New Roman"/>
          <w:sz w:val="24"/>
        </w:rPr>
      </w:r>
    </w:p>
    <w:tbl>
      <w:tblPr>
        <w:tblLayout w:type="autofit"/>
      </w:tblP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Steel</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Wheat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increases.</w:t>
      </w:r>
      <w:r>
        <w:rPr>
          <w:rFonts w:ascii="Times New Roman"/>
          <w:sz w:val="24"/>
        </w:rPr>
        <w:tab/>
        <w:br/>
        <w:tab/>
      </w:r>
      <w:r>
        <w:rPr>
          <w:rFonts w:ascii="Times New Roman"/>
          <w:sz w:val="24"/>
        </w:rPr>
        <w:t>B) decreases.</w:t>
      </w:r>
      <w:r>
        <w:rPr>
          <w:rFonts w:ascii="Times New Roman"/>
          <w:sz w:val="24"/>
        </w:rPr>
        <w:br/>
        <w:tab/>
      </w:r>
      <w:r>
        <w:rPr>
          <w:rFonts w:ascii="Times New Roman"/>
          <w:sz w:val="24"/>
        </w:rPr>
        <w:t>C) remains constant.</w:t>
      </w:r>
      <w:r>
        <w:rPr>
          <w:rFonts w:ascii="Times New Roman"/>
          <w:sz w:val="24"/>
        </w:rPr>
        <w:br/>
        <w:tab/>
      </w:r>
      <w:r>
        <w:rPr>
          <w:rFonts w:ascii="Times New Roman"/>
          <w:sz w:val="24"/>
        </w:rPr>
        <w:t>D) increases from A to B, and decreases from B to 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A typical concave production possibilities curve implies: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economic resources are scarce.</w:t>
      </w:r>
      <w:r>
        <w:rPr>
          <w:rFonts w:ascii="Times New Roman"/>
          <w:sz w:val="24"/>
        </w:rPr>
        <w:tab/>
        <w:br/>
        <w:tab/>
      </w:r>
      <w:r>
        <w:rPr>
          <w:rFonts w:ascii="Times New Roman"/>
          <w:sz w:val="24"/>
        </w:rPr>
        <w:t>B) that society must choose among various attainable combinations of goods.</w:t>
      </w:r>
      <w:r>
        <w:rPr>
          <w:rFonts w:ascii="Times New Roman"/>
          <w:sz w:val="24"/>
        </w:rPr>
        <w:br/>
        <w:tab/>
      </w:r>
      <w:r>
        <w:rPr>
          <w:rFonts w:ascii="Times New Roman"/>
          <w:sz w:val="24"/>
        </w:rPr>
        <w:t>C) increasing opportunity costs.</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Refer to the diagram below. This production possibilities curve is constructed such that:</w:t>
      </w:r>
      <w:r>
        <w:rPr>
          <w:rFonts w:ascii="Times New Roman"/>
          <w:sz w:val="24"/>
        </w:rPr>
        <w:br/>
      </w:r>
      <w:r>
        <w:rPr>
          <w:rFonts w:ascii="Times New Roman"/>
          <w:sz w:val="24"/>
        </w:rPr>
      </w:r>
    </w:p>
    <w:tbl>
      <w:tblPr>
        <w:tblLayout w:type="autofit"/>
      </w:tblP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Bread</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364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Tractors</w:t>
            </w:r>
          </w:p>
        </w:tc>
        <w:tc>
          <w:tcPr>
            <w:tcW w:w="172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w:t>
            </w:r>
          </w:p>
        </w:tc>
        <w:tc>
          <w:tcPr>
            <w:tcW w:w="123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55</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8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resources are presumed to be perfectly shiftable between bread and tractors.</w:t>
      </w:r>
      <w:r>
        <w:rPr>
          <w:rFonts w:ascii="Times New Roman"/>
          <w:sz w:val="24"/>
        </w:rPr>
        <w:tab/>
        <w:br/>
        <w:tab/>
      </w:r>
      <w:r>
        <w:rPr>
          <w:rFonts w:ascii="Times New Roman"/>
          <w:sz w:val="24"/>
        </w:rPr>
        <w:t>B) the opportunity cost of bread diminishes as more bread is produced.</w:t>
      </w:r>
      <w:r>
        <w:rPr>
          <w:rFonts w:ascii="Times New Roman"/>
          <w:sz w:val="24"/>
        </w:rPr>
        <w:br/>
        <w:tab/>
      </w:r>
      <w:r>
        <w:rPr>
          <w:rFonts w:ascii="Times New Roman"/>
          <w:sz w:val="24"/>
        </w:rPr>
        <w:t>C) the opportunity cost of tractors diminishes as more bread is produced.</w:t>
      </w:r>
      <w:r>
        <w:rPr>
          <w:rFonts w:ascii="Times New Roman"/>
          <w:sz w:val="24"/>
        </w:rPr>
        <w:br/>
        <w:tab/>
      </w:r>
      <w:r>
        <w:rPr>
          <w:rFonts w:ascii="Times New Roman"/>
          <w:sz w:val="24"/>
        </w:rPr>
        <w:t>D) the opportunity cost of both bread and tractors in terms of each other increases as more of each is produced.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The law of increasing opportunity costs exists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resources are not equally efficient in producing various goods.</w:t>
      </w:r>
      <w:r>
        <w:rPr>
          <w:rFonts w:ascii="Times New Roman"/>
          <w:sz w:val="24"/>
        </w:rPr>
        <w:tab/>
        <w:br/>
        <w:tab/>
      </w:r>
      <w:r>
        <w:rPr>
          <w:rFonts w:ascii="Times New Roman"/>
          <w:sz w:val="24"/>
        </w:rPr>
        <w:t>B) the value of the dollar has diminished historically because of persistent inflation.</w:t>
      </w:r>
      <w:r>
        <w:rPr>
          <w:rFonts w:ascii="Times New Roman"/>
          <w:sz w:val="24"/>
        </w:rPr>
        <w:br/>
        <w:tab/>
      </w:r>
      <w:r>
        <w:rPr>
          <w:rFonts w:ascii="Times New Roman"/>
          <w:sz w:val="24"/>
        </w:rPr>
        <w:t>C) wage rates invariably rise as the economy approaches full employment.</w:t>
      </w:r>
      <w:r>
        <w:rPr>
          <w:rFonts w:ascii="Times New Roman"/>
          <w:sz w:val="24"/>
        </w:rPr>
        <w:br/>
        <w:tab/>
      </w:r>
      <w:r>
        <w:rPr>
          <w:rFonts w:ascii="Times New Roman"/>
          <w:sz w:val="24"/>
        </w:rPr>
        <w:t>D) consumers tend to value any good more highly when they have little of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The law of increasing opportunity costs is reflected in a production possibilities curve which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upward sloping straight line.</w:t>
      </w:r>
      <w:r>
        <w:rPr>
          <w:rFonts w:ascii="Times New Roman"/>
          <w:sz w:val="24"/>
        </w:rPr>
        <w:tab/>
        <w:br/>
        <w:tab/>
      </w:r>
      <w:r>
        <w:rPr>
          <w:rFonts w:ascii="Times New Roman"/>
          <w:sz w:val="24"/>
        </w:rPr>
        <w:t>B) a downward sloping straight line.</w:t>
      </w:r>
      <w:r>
        <w:rPr>
          <w:rFonts w:ascii="Times New Roman"/>
          <w:sz w:val="24"/>
        </w:rPr>
        <w:br/>
        <w:tab/>
      </w:r>
      <w:r>
        <w:rPr>
          <w:rFonts w:ascii="Times New Roman"/>
          <w:sz w:val="24"/>
        </w:rPr>
        <w:t>C) concave to the origin.</w:t>
      </w:r>
      <w:r>
        <w:rPr>
          <w:rFonts w:ascii="Times New Roman"/>
          <w:sz w:val="24"/>
        </w:rPr>
        <w:br/>
        <w:tab/>
      </w:r>
      <w:r>
        <w:rPr>
          <w:rFonts w:ascii="Times New Roman"/>
          <w:sz w:val="24"/>
        </w:rPr>
        <w:t>D) convex to the origin.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The production possibilities curve below shows the hypothetical relationship between the production of capital goods and consumer goods in an economy.</w:t>
      </w:r>
      <w:r>
        <w:rPr>
          <w:rFonts w:ascii="Times New Roman"/>
          <w:sz w:val="24"/>
        </w:rPr>
        <w:br/>
      </w:r>
      <w:r>
        <w:rPr>
          <w:rFonts w:ascii="Times New Roman"/>
          <w:sz w:val="24"/>
        </w:rPr>
      </w:r>
    </w:p>
    <w:tbl>
      <w:tblPr>
        <w:tblLayout w:type="autofit"/>
      </w:tblP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Production Alternatives</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Products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22</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What is the opportunity cost of producing the third unit of capital goods?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 units of consumer goods</w:t>
      </w:r>
      <w:r>
        <w:rPr>
          <w:rFonts w:ascii="Times New Roman"/>
          <w:sz w:val="24"/>
        </w:rPr>
        <w:tab/>
        <w:br/>
        <w:tab/>
      </w:r>
      <w:r>
        <w:rPr>
          <w:rFonts w:ascii="Times New Roman"/>
          <w:sz w:val="24"/>
        </w:rPr>
        <w:t>B) 5 units of consumer goods</w:t>
      </w:r>
      <w:r>
        <w:rPr>
          <w:rFonts w:ascii="Times New Roman"/>
          <w:sz w:val="24"/>
        </w:rPr>
        <w:br/>
        <w:tab/>
      </w:r>
      <w:r>
        <w:rPr>
          <w:rFonts w:ascii="Times New Roman"/>
          <w:sz w:val="24"/>
        </w:rPr>
        <w:t>C) 6 units of consumer goods</w:t>
      </w:r>
      <w:r>
        <w:rPr>
          <w:rFonts w:ascii="Times New Roman"/>
          <w:sz w:val="24"/>
        </w:rPr>
        <w:br/>
        <w:tab/>
      </w:r>
      <w:r>
        <w:rPr>
          <w:rFonts w:ascii="Times New Roman"/>
          <w:sz w:val="24"/>
        </w:rPr>
        <w:t>D) 7 units of consumer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The production possibilities curve below shows the hypothetical relationship between the production of capital goods and consumer goods in an economy.</w:t>
      </w:r>
      <w:r>
        <w:rPr>
          <w:rFonts w:ascii="Times New Roman"/>
          <w:sz w:val="24"/>
        </w:rPr>
        <w:br/>
      </w:r>
      <w:r>
        <w:rPr>
          <w:rFonts w:ascii="Times New Roman"/>
          <w:sz w:val="24"/>
        </w:rPr>
      </w:r>
    </w:p>
    <w:tbl>
      <w:tblPr>
        <w:tblLayout w:type="autofit"/>
      </w:tblP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Production Alternatives</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Products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22</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What is the total opportunity cost of producing two units of capital goods?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 units of consumer goods</w:t>
      </w:r>
      <w:r>
        <w:rPr>
          <w:rFonts w:ascii="Times New Roman"/>
          <w:sz w:val="24"/>
        </w:rPr>
        <w:tab/>
        <w:br/>
        <w:tab/>
      </w:r>
      <w:r>
        <w:rPr>
          <w:rFonts w:ascii="Times New Roman"/>
          <w:sz w:val="24"/>
        </w:rPr>
        <w:t>B) 5 units of consumer goods</w:t>
      </w:r>
      <w:r>
        <w:rPr>
          <w:rFonts w:ascii="Times New Roman"/>
          <w:sz w:val="24"/>
        </w:rPr>
        <w:br/>
        <w:tab/>
      </w:r>
      <w:r>
        <w:rPr>
          <w:rFonts w:ascii="Times New Roman"/>
          <w:sz w:val="24"/>
        </w:rPr>
        <w:t>C) 9 units of consumer goods</w:t>
      </w:r>
      <w:r>
        <w:rPr>
          <w:rFonts w:ascii="Times New Roman"/>
          <w:sz w:val="24"/>
        </w:rPr>
        <w:br/>
        <w:tab/>
      </w:r>
      <w:r>
        <w:rPr>
          <w:rFonts w:ascii="Times New Roman"/>
          <w:sz w:val="24"/>
        </w:rPr>
        <w:t>D) 13 units of consumer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The production possibilities curve below shows the hypothetical relationship between the production of capital goods and consumer goods in an economy.</w:t>
      </w:r>
      <w:r>
        <w:rPr>
          <w:rFonts w:ascii="Times New Roman"/>
          <w:sz w:val="24"/>
        </w:rPr>
        <w:br/>
      </w:r>
      <w:r>
        <w:rPr>
          <w:rFonts w:ascii="Times New Roman"/>
          <w:sz w:val="24"/>
        </w:rPr>
      </w:r>
    </w:p>
    <w:tbl>
      <w:tblPr>
        <w:tblLayout w:type="autofit"/>
      </w:tblP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Production Alternatives</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Products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22</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What is the opportunity cost of producing the fourth unit of capital goods?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 units of consumer goods</w:t>
      </w:r>
      <w:r>
        <w:rPr>
          <w:rFonts w:ascii="Times New Roman"/>
          <w:sz w:val="24"/>
        </w:rPr>
        <w:tab/>
        <w:br/>
        <w:tab/>
      </w:r>
      <w:r>
        <w:rPr>
          <w:rFonts w:ascii="Times New Roman"/>
          <w:sz w:val="24"/>
        </w:rPr>
        <w:t>B) 7 units of consumer goods</w:t>
      </w:r>
      <w:r>
        <w:rPr>
          <w:rFonts w:ascii="Times New Roman"/>
          <w:sz w:val="24"/>
        </w:rPr>
        <w:br/>
        <w:tab/>
      </w:r>
      <w:r>
        <w:rPr>
          <w:rFonts w:ascii="Times New Roman"/>
          <w:sz w:val="24"/>
        </w:rPr>
        <w:t>C) 15 units of consumer goods</w:t>
      </w:r>
      <w:r>
        <w:rPr>
          <w:rFonts w:ascii="Times New Roman"/>
          <w:sz w:val="24"/>
        </w:rPr>
        <w:br/>
        <w:tab/>
      </w:r>
      <w:r>
        <w:rPr>
          <w:rFonts w:ascii="Times New Roman"/>
          <w:sz w:val="24"/>
        </w:rPr>
        <w:t>D) 22 units of consumer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The production possibilities curve below shows the hypothetical relationship between the production of capital goods and consumer goods in an economy.</w:t>
      </w:r>
      <w:r>
        <w:rPr>
          <w:rFonts w:ascii="Times New Roman"/>
          <w:sz w:val="24"/>
        </w:rPr>
        <w:br/>
      </w:r>
      <w:r>
        <w:rPr>
          <w:rFonts w:ascii="Times New Roman"/>
          <w:sz w:val="24"/>
        </w:rPr>
      </w:r>
    </w:p>
    <w:tbl>
      <w:tblPr>
        <w:tblLayout w:type="autofit"/>
      </w:tblP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Production Alternatives</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Products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35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536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22</w:t>
            </w:r>
          </w:p>
        </w:tc>
        <w:tc>
          <w:tcPr>
            <w:tcW w:w="6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63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w:t>
            </w:r>
          </w:p>
        </w:tc>
        <w:tc>
          <w:tcPr>
            <w:tcW w:w="4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w:t>
            </w:r>
          </w:p>
        </w:tc>
        <w:tc>
          <w:tcPr>
            <w:tcW w:w="4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What is the total opportunity cost of producing three units of capital goods?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 units of consumer goods</w:t>
      </w:r>
      <w:r>
        <w:rPr>
          <w:rFonts w:ascii="Times New Roman"/>
          <w:sz w:val="24"/>
        </w:rPr>
        <w:tab/>
        <w:br/>
        <w:tab/>
      </w:r>
      <w:r>
        <w:rPr>
          <w:rFonts w:ascii="Times New Roman"/>
          <w:sz w:val="24"/>
        </w:rPr>
        <w:t>B) 7 units of consumer goods</w:t>
      </w:r>
      <w:r>
        <w:rPr>
          <w:rFonts w:ascii="Times New Roman"/>
          <w:sz w:val="24"/>
        </w:rPr>
        <w:br/>
        <w:tab/>
      </w:r>
      <w:r>
        <w:rPr>
          <w:rFonts w:ascii="Times New Roman"/>
          <w:sz w:val="24"/>
        </w:rPr>
        <w:t>C) 15 units of consumer goods</w:t>
      </w:r>
      <w:r>
        <w:rPr>
          <w:rFonts w:ascii="Times New Roman"/>
          <w:sz w:val="24"/>
        </w:rPr>
        <w:br/>
        <w:tab/>
      </w:r>
      <w:r>
        <w:rPr>
          <w:rFonts w:ascii="Times New Roman"/>
          <w:sz w:val="24"/>
        </w:rPr>
        <w:t>D) 22 units of consumer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drawing>
          <wp:inline distT="0" distB="0" distL="0" distR="0">
            <wp:extent cx="4324350" cy="3162300"/>
            <wp:effectExtent l="0" t="0" r="0" b="0"/>
            <wp:docPr id="1" name="ch1_160_1_jpg.ext" descr="ch1_160_1_jpg.ext"/>
            <wp:cNvGraphicFramePr>
              <a:graphicFrameLocks noChangeAspect="true"/>
            </wp:cNvGraphicFramePr>
            <a:graphic>
              <a:graphicData uri="http://schemas.openxmlformats.org/drawingml/2006/picture">
                <pic:pic>
                  <pic:nvPicPr>
                    <pic:cNvPr id="2" name="ch1_160_1_jpg.ext"/>
                    <pic:cNvPicPr/>
                  </pic:nvPicPr>
                  <pic:blipFill>
                    <a:blip r:embed="rId19"/>
                    <a:stretch>
                      <a:fillRect/>
                    </a:stretch>
                  </pic:blipFill>
                  <pic:spPr>
                    <a:xfrm>
                      <a:off x="0" y="0"/>
                      <a:ext cx="4324350" cy="31623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As it relates to production possibilities analysis, the law of increasing opportunity cost is reflected in curve: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drawing>
          <wp:inline distT="0" distB="0" distL="0" distR="0">
            <wp:extent cx="4457700" cy="3181350"/>
            <wp:effectExtent l="0" t="0" r="0" b="0"/>
            <wp:docPr id="1" name="ch1_161_1_jpg.ext" descr="ch1_161_1_jpg.ext"/>
            <wp:cNvGraphicFramePr>
              <a:graphicFrameLocks noChangeAspect="true"/>
            </wp:cNvGraphicFramePr>
            <a:graphic>
              <a:graphicData uri="http://schemas.openxmlformats.org/drawingml/2006/picture">
                <pic:pic>
                  <pic:nvPicPr>
                    <pic:cNvPr id="2" name="ch1_161_1_jpg.ext"/>
                    <pic:cNvPicPr/>
                  </pic:nvPicPr>
                  <pic:blipFill>
                    <a:blip r:embed="rId20"/>
                    <a:stretch>
                      <a:fillRect/>
                    </a:stretch>
                  </pic:blipFill>
                  <pic:spPr>
                    <a:xfrm>
                      <a:off x="0" y="0"/>
                      <a:ext cx="4457700" cy="31813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Curve B is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 possibilities curve indicating constant opportunity costs.</w:t>
      </w:r>
      <w:r>
        <w:rPr>
          <w:rFonts w:ascii="Times New Roman"/>
          <w:sz w:val="24"/>
        </w:rPr>
        <w:tab/>
        <w:br/>
        <w:tab/>
      </w:r>
      <w:r>
        <w:rPr>
          <w:rFonts w:ascii="Times New Roman"/>
          <w:sz w:val="24"/>
        </w:rPr>
        <w:t>B) production possibilities curve indicating increasing opportunity costs.</w:t>
      </w:r>
      <w:r>
        <w:rPr>
          <w:rFonts w:ascii="Times New Roman"/>
          <w:sz w:val="24"/>
        </w:rPr>
        <w:br/>
        <w:tab/>
      </w:r>
      <w:r>
        <w:rPr>
          <w:rFonts w:ascii="Times New Roman"/>
          <w:sz w:val="24"/>
        </w:rPr>
        <w:t>C) demand curve indicating that the quantity of consumer goods demanded increases as the price of capital falls.</w:t>
      </w:r>
      <w:r>
        <w:rPr>
          <w:rFonts w:ascii="Times New Roman"/>
          <w:sz w:val="24"/>
        </w:rPr>
        <w:br/>
        <w:tab/>
      </w:r>
      <w:r>
        <w:rPr>
          <w:rFonts w:ascii="Times New Roman"/>
          <w:sz w:val="24"/>
        </w:rPr>
        <w:t>D) technology frontier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If the production possibilities curve is a straight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two products will sell at the same market prices.</w:t>
      </w:r>
      <w:r>
        <w:rPr>
          <w:rFonts w:ascii="Times New Roman"/>
          <w:sz w:val="24"/>
        </w:rPr>
        <w:tab/>
        <w:br/>
        <w:tab/>
      </w:r>
      <w:r>
        <w:rPr>
          <w:rFonts w:ascii="Times New Roman"/>
          <w:sz w:val="24"/>
        </w:rPr>
        <w:t>B) economic resources are perfectly shiftable between the production of the two products.</w:t>
      </w:r>
      <w:r>
        <w:rPr>
          <w:rFonts w:ascii="Times New Roman"/>
          <w:sz w:val="24"/>
        </w:rPr>
        <w:br/>
        <w:tab/>
      </w:r>
      <w:r>
        <w:rPr>
          <w:rFonts w:ascii="Times New Roman"/>
          <w:sz w:val="24"/>
        </w:rPr>
        <w:t>C) the two products are equally important to consumers.</w:t>
      </w:r>
      <w:r>
        <w:rPr>
          <w:rFonts w:ascii="Times New Roman"/>
          <w:sz w:val="24"/>
        </w:rPr>
        <w:br/>
        <w:tab/>
      </w:r>
      <w:r>
        <w:rPr>
          <w:rFonts w:ascii="Times New Roman"/>
          <w:sz w:val="24"/>
        </w:rPr>
        <w:t>D) equal quantities of the two products will be produced at each possible point on the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A nation's production possibilities curve is "bowed out" from the origin because: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resources are not equally efficient in producing every good.</w:t>
      </w:r>
      <w:r>
        <w:rPr>
          <w:rFonts w:ascii="Times New Roman"/>
          <w:sz w:val="24"/>
        </w:rPr>
        <w:tab/>
        <w:br/>
        <w:tab/>
      </w:r>
      <w:r>
        <w:rPr>
          <w:rFonts w:ascii="Times New Roman"/>
          <w:sz w:val="24"/>
        </w:rPr>
        <w:t>B) the originator of the idea drew it this way and modern economists follow this convention.</w:t>
      </w:r>
      <w:r>
        <w:rPr>
          <w:rFonts w:ascii="Times New Roman"/>
          <w:sz w:val="24"/>
        </w:rPr>
        <w:br/>
        <w:tab/>
      </w:r>
      <w:r>
        <w:rPr>
          <w:rFonts w:ascii="Times New Roman"/>
          <w:sz w:val="24"/>
        </w:rPr>
        <w:t>C) resources are scarce.</w:t>
      </w:r>
      <w:r>
        <w:rPr>
          <w:rFonts w:ascii="Times New Roman"/>
          <w:sz w:val="24"/>
        </w:rPr>
        <w:br/>
        <w:tab/>
      </w:r>
      <w:r>
        <w:rPr>
          <w:rFonts w:ascii="Times New Roman"/>
          <w:sz w:val="24"/>
        </w:rPr>
        <w:t>D) wants are virtually unlimited.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If the production possibilities curve were a straight downsloping line, this would suggest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resources are perfectly substitutable between the production of these two goods.</w:t>
      </w:r>
      <w:r>
        <w:rPr>
          <w:rFonts w:ascii="Times New Roman"/>
          <w:sz w:val="24"/>
        </w:rPr>
        <w:tab/>
        <w:br/>
        <w:tab/>
      </w:r>
      <w:r>
        <w:rPr>
          <w:rFonts w:ascii="Times New Roman"/>
          <w:sz w:val="24"/>
        </w:rPr>
        <w:t>B) it is possible to produce more of both products.</w:t>
      </w:r>
      <w:r>
        <w:rPr>
          <w:rFonts w:ascii="Times New Roman"/>
          <w:sz w:val="24"/>
        </w:rPr>
        <w:br/>
        <w:tab/>
      </w:r>
      <w:r>
        <w:rPr>
          <w:rFonts w:ascii="Times New Roman"/>
          <w:sz w:val="24"/>
        </w:rPr>
        <w:t>C) both products are equally capable of satisfying consumer wants.</w:t>
      </w:r>
      <w:r>
        <w:rPr>
          <w:rFonts w:ascii="Times New Roman"/>
          <w:sz w:val="24"/>
        </w:rPr>
        <w:br/>
        <w:tab/>
      </w:r>
      <w:r>
        <w:rPr>
          <w:rFonts w:ascii="Times New Roman"/>
          <w:sz w:val="24"/>
        </w:rPr>
        <w:t>D) the two products have identical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Refer to the diagram below. The concave shape of each production possibilities curve indicates that:</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581400" cy="3486150"/>
            <wp:effectExtent l="0" t="0" r="0" b="0"/>
            <wp:docPr id="1" name="ch1_165_1_jpg.ext" descr="ch1_165_1_jpg.ext"/>
            <wp:cNvGraphicFramePr>
              <a:graphicFrameLocks noChangeAspect="true"/>
            </wp:cNvGraphicFramePr>
            <a:graphic>
              <a:graphicData uri="http://schemas.openxmlformats.org/drawingml/2006/picture">
                <pic:pic>
                  <pic:nvPicPr>
                    <pic:cNvPr id="2" name="ch1_165_1_jpg.ext"/>
                    <pic:cNvPicPr/>
                  </pic:nvPicPr>
                  <pic:blipFill>
                    <a:blip r:embed="rId21"/>
                    <a:stretch>
                      <a:fillRect/>
                    </a:stretch>
                  </pic:blipFill>
                  <pic:spPr>
                    <a:xfrm>
                      <a:off x="0" y="0"/>
                      <a:ext cx="3581400" cy="34861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resources are perfectly substitutable.</w:t>
      </w:r>
      <w:r>
        <w:rPr>
          <w:rFonts w:ascii="Times New Roman"/>
          <w:sz w:val="24"/>
        </w:rPr>
        <w:tab/>
        <w:br/>
        <w:tab/>
      </w:r>
      <w:r>
        <w:rPr>
          <w:rFonts w:ascii="Times New Roman"/>
          <w:sz w:val="24"/>
        </w:rPr>
        <w:t>B) wants are virtually unlimited.</w:t>
      </w:r>
      <w:r>
        <w:rPr>
          <w:rFonts w:ascii="Times New Roman"/>
          <w:sz w:val="24"/>
        </w:rPr>
        <w:br/>
        <w:tab/>
      </w:r>
      <w:r>
        <w:rPr>
          <w:rFonts w:ascii="Times New Roman"/>
          <w:sz w:val="24"/>
        </w:rPr>
        <w:t>C) prices are constant.</w:t>
      </w:r>
      <w:r>
        <w:rPr>
          <w:rFonts w:ascii="Times New Roman"/>
          <w:sz w:val="24"/>
        </w:rPr>
        <w:br/>
        <w:tab/>
      </w:r>
      <w:r>
        <w:rPr>
          <w:rFonts w:ascii="Times New Roman"/>
          <w:sz w:val="24"/>
        </w:rPr>
        <w:t>D) resources are not equally suited for alternative uses.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The marginal benefit curve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upward sloping because of increasing marginal opportunity costs.</w:t>
      </w:r>
      <w:r>
        <w:rPr>
          <w:rFonts w:ascii="Times New Roman"/>
          <w:sz w:val="24"/>
        </w:rPr>
        <w:tab/>
        <w:br/>
        <w:tab/>
      </w:r>
      <w:r>
        <w:rPr>
          <w:rFonts w:ascii="Times New Roman"/>
          <w:sz w:val="24"/>
        </w:rPr>
        <w:t>B) upward sloping because successive units of a specific product yield less and less extra utility.</w:t>
      </w:r>
      <w:r>
        <w:rPr>
          <w:rFonts w:ascii="Times New Roman"/>
          <w:sz w:val="24"/>
        </w:rPr>
        <w:br/>
        <w:tab/>
      </w:r>
      <w:r>
        <w:rPr>
          <w:rFonts w:ascii="Times New Roman"/>
          <w:sz w:val="24"/>
        </w:rPr>
        <w:t>C) downward sloping because of increasing marginal opportunity costs.</w:t>
      </w:r>
      <w:r>
        <w:rPr>
          <w:rFonts w:ascii="Times New Roman"/>
          <w:sz w:val="24"/>
        </w:rPr>
        <w:br/>
        <w:tab/>
      </w:r>
      <w:r>
        <w:rPr>
          <w:rFonts w:ascii="Times New Roman"/>
          <w:sz w:val="24"/>
        </w:rPr>
        <w:t>D) downward sloping because successive units of a specific product yield less and less extra utility.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The marginal cost curve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upsloping because of increasing marginal opportunity costs.</w:t>
      </w:r>
      <w:r>
        <w:rPr>
          <w:rFonts w:ascii="Times New Roman"/>
          <w:sz w:val="24"/>
        </w:rPr>
        <w:tab/>
        <w:br/>
        <w:tab/>
      </w:r>
      <w:r>
        <w:rPr>
          <w:rFonts w:ascii="Times New Roman"/>
          <w:sz w:val="24"/>
        </w:rPr>
        <w:t>B) upsloping because successive units of a specific product yield less and less extra utility.</w:t>
      </w:r>
      <w:r>
        <w:rPr>
          <w:rFonts w:ascii="Times New Roman"/>
          <w:sz w:val="24"/>
        </w:rPr>
        <w:br/>
        <w:tab/>
      </w:r>
      <w:r>
        <w:rPr>
          <w:rFonts w:ascii="Times New Roman"/>
          <w:sz w:val="24"/>
        </w:rPr>
        <w:t>C) downsloping because of increasing marginal opportunity costs.</w:t>
      </w:r>
      <w:r>
        <w:rPr>
          <w:rFonts w:ascii="Times New Roman"/>
          <w:sz w:val="24"/>
        </w:rPr>
        <w:br/>
        <w:tab/>
      </w:r>
      <w:r>
        <w:rPr>
          <w:rFonts w:ascii="Times New Roman"/>
          <w:sz w:val="24"/>
        </w:rPr>
        <w:t>D) downsloping because successive units of a specific product yield less and less extra utility.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The output of LED TVs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reduced if marginal benefits exceed marginal costs.</w:t>
      </w:r>
      <w:r>
        <w:rPr>
          <w:rFonts w:ascii="Times New Roman"/>
          <w:sz w:val="24"/>
        </w:rPr>
        <w:tab/>
        <w:br/>
        <w:tab/>
      </w:r>
      <w:r>
        <w:rPr>
          <w:rFonts w:ascii="Times New Roman"/>
          <w:sz w:val="24"/>
        </w:rPr>
        <w:t>B) reduced if marginal costs exceed marginal benefits.</w:t>
      </w:r>
      <w:r>
        <w:rPr>
          <w:rFonts w:ascii="Times New Roman"/>
          <w:sz w:val="24"/>
        </w:rPr>
        <w:br/>
        <w:tab/>
      </w:r>
      <w:r>
        <w:rPr>
          <w:rFonts w:ascii="Times New Roman"/>
          <w:sz w:val="24"/>
        </w:rPr>
        <w:t>C) increased if marginal costs exceed marginal benefits.</w:t>
      </w:r>
      <w:r>
        <w:rPr>
          <w:rFonts w:ascii="Times New Roman"/>
          <w:sz w:val="24"/>
        </w:rPr>
        <w:br/>
        <w:tab/>
      </w:r>
      <w:r>
        <w:rPr>
          <w:rFonts w:ascii="Times New Roman"/>
          <w:sz w:val="24"/>
        </w:rPr>
        <w:t>D) reduced to zero if their unit costs exceed the unit costs of alternative products.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sz w:val="24"/>
        </w:rPr>
        <w:t>If the output of product X is such that marginal benefit equals marginal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correct amount of resources is being allocated to X's production.</w:t>
      </w:r>
      <w:r>
        <w:rPr>
          <w:rFonts w:ascii="Times New Roman"/>
          <w:sz w:val="24"/>
        </w:rPr>
      </w:r>
      <w:r>
        <w:rPr>
          <w:rFonts w:ascii="Times New Roman"/>
          <w:sz w:val="24"/>
        </w:rPr>
        <w:tab/>
        <w:br/>
        <w:tab/>
      </w:r>
      <w:r>
        <w:rPr>
          <w:rFonts w:ascii="Times New Roman"/>
          <w:sz w:val="24"/>
        </w:rPr>
        <w:t>B) the value of producing X and the value of producing alternative products with available resources is the same.</w:t>
      </w:r>
      <w:r>
        <w:rPr>
          <w:rFonts w:ascii="Times New Roman"/>
          <w:sz w:val="24"/>
        </w:rPr>
        <w:br/>
        <w:tab/>
      </w:r>
      <w:r>
        <w:rPr>
          <w:rFonts w:ascii="Times New Roman"/>
          <w:sz w:val="24"/>
        </w:rPr>
        <w:t>C) there can be no net gain to society by allocating either more or less resources to producing X.</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drawing>
          <wp:inline distT="0" distB="0" distL="0" distR="0">
            <wp:extent cx="4924425" cy="3543300"/>
            <wp:effectExtent l="0" t="0" r="0" b="0"/>
            <wp:docPr id="1" name="ch1_170_1_jpg.ext" descr="ch1_170_1_jpg.ext"/>
            <wp:cNvGraphicFramePr>
              <a:graphicFrameLocks noChangeAspect="true"/>
            </wp:cNvGraphicFramePr>
            <a:graphic>
              <a:graphicData uri="http://schemas.openxmlformats.org/drawingml/2006/picture">
                <pic:pic>
                  <pic:nvPicPr>
                    <pic:cNvPr id="2" name="ch1_170_1_jpg.ext"/>
                    <pic:cNvPicPr/>
                  </pic:nvPicPr>
                  <pic:blipFill>
                    <a:blip r:embed="rId22"/>
                    <a:stretch>
                      <a:fillRect/>
                    </a:stretch>
                  </pic:blipFill>
                  <pic:spPr>
                    <a:xfrm>
                      <a:off x="0" y="0"/>
                      <a:ext cx="4924425" cy="35433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for athletic shoes. The optimal output of shoes: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is Q</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B) is Q</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C) is Q</w:t>
      </w:r>
      <w:r>
        <w:rPr>
          <w:rFonts w:ascii="Times New Roman"/>
          <w:b w:val="false"/>
          <w:i w:val="false"/>
          <w:color w:val="000000"/>
          <w:sz w:val="24"/>
          <w:vertAlign w:val="subscript"/>
        </w:rPr>
        <w:t>3</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D) is greater than Q</w:t>
      </w:r>
      <w:r>
        <w:rPr>
          <w:rFonts w:ascii="Times New Roman"/>
          <w:b w:val="false"/>
          <w:i w:val="false"/>
          <w:color w:val="000000"/>
          <w:sz w:val="24"/>
          <w:vertAlign w:val="subscript"/>
        </w:rPr>
        <w:t>3</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drawing>
          <wp:inline distT="0" distB="0" distL="0" distR="0">
            <wp:extent cx="4933950" cy="3390900"/>
            <wp:effectExtent l="0" t="0" r="0" b="0"/>
            <wp:docPr id="1" name="ch1_171_1_jpg.ext" descr="ch1_171_1_jpg.ext"/>
            <wp:cNvGraphicFramePr>
              <a:graphicFrameLocks noChangeAspect="true"/>
            </wp:cNvGraphicFramePr>
            <a:graphic>
              <a:graphicData uri="http://schemas.openxmlformats.org/drawingml/2006/picture">
                <pic:pic>
                  <pic:nvPicPr>
                    <pic:cNvPr id="2" name="ch1_171_1_jpg.ext"/>
                    <pic:cNvPicPr/>
                  </pic:nvPicPr>
                  <pic:blipFill>
                    <a:blip r:embed="rId23"/>
                    <a:stretch>
                      <a:fillRect/>
                    </a:stretch>
                  </pic:blipFill>
                  <pic:spPr>
                    <a:xfrm>
                      <a:off x="0" y="0"/>
                      <a:ext cx="4933950" cy="33909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for athletic shoes. If the current output of shoes is Q</w:t>
      </w:r>
      <w:r>
        <w:rPr>
          <w:rFonts w:ascii="Times New Roman"/>
          <w:b w:val="false"/>
          <w:i w:val="false"/>
          <w:color w:val="000000"/>
          <w:sz w:val="24"/>
          <w:vertAlign w:val="subscript"/>
        </w:rPr>
        <w:t>1</w:t>
      </w:r>
      <w:r>
        <w:rPr>
          <w:rFonts w:ascii="Times New Roman"/>
          <w:b w:val="false"/>
          <w:i w:val="false"/>
          <w:color w:val="000000"/>
          <w:sz w:val="24"/>
        </w:rPr>
        <w:t>, then: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society would consider additional units of shoes to be more valuable than alternative products.</w:t>
      </w:r>
      <w:r>
        <w:rPr>
          <w:rFonts w:ascii="Times New Roman"/>
          <w:sz w:val="24"/>
        </w:rPr>
        <w:tab/>
        <w:br/>
        <w:tab/>
      </w:r>
      <w:r>
        <w:rPr>
          <w:rFonts w:ascii="Times New Roman"/>
          <w:sz w:val="24"/>
        </w:rPr>
        <w:t>B) society would consider additional units of shoes to be less valuable than alternative products.</w:t>
      </w:r>
      <w:r>
        <w:rPr>
          <w:rFonts w:ascii="Times New Roman"/>
          <w:sz w:val="24"/>
        </w:rPr>
        <w:br/>
        <w:tab/>
      </w:r>
      <w:r>
        <w:rPr>
          <w:rFonts w:ascii="Times New Roman"/>
          <w:sz w:val="24"/>
        </w:rPr>
        <w:t>C) society would experience a net loss by producing more shoes.</w:t>
      </w:r>
      <w:r>
        <w:rPr>
          <w:rFonts w:ascii="Times New Roman"/>
          <w:sz w:val="24"/>
        </w:rPr>
        <w:br/>
        <w:tab/>
      </w:r>
      <w:r>
        <w:rPr>
          <w:rFonts w:ascii="Times New Roman"/>
          <w:sz w:val="24"/>
        </w:rPr>
        <w:t>D) resources are being allocated efficiently to the production of shoes.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sz w:val="24"/>
        </w:rPr>
        <w:drawing>
          <wp:inline distT="0" distB="0" distL="0" distR="0">
            <wp:extent cx="4886325" cy="3343275"/>
            <wp:effectExtent l="0" t="0" r="0" b="0"/>
            <wp:docPr id="1" name="ch1_172_1_jpg.ext" descr="ch1_172_1_jpg.ext"/>
            <wp:cNvGraphicFramePr>
              <a:graphicFrameLocks noChangeAspect="true"/>
            </wp:cNvGraphicFramePr>
            <a:graphic>
              <a:graphicData uri="http://schemas.openxmlformats.org/drawingml/2006/picture">
                <pic:pic>
                  <pic:nvPicPr>
                    <pic:cNvPr id="2" name="ch1_172_1_jpg.ext"/>
                    <pic:cNvPicPr/>
                  </pic:nvPicPr>
                  <pic:blipFill>
                    <a:blip r:embed="rId24"/>
                    <a:stretch>
                      <a:fillRect/>
                    </a:stretch>
                  </pic:blipFill>
                  <pic:spPr>
                    <a:xfrm>
                      <a:off x="0" y="0"/>
                      <a:ext cx="4886325" cy="33432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for athletic shoes. If the current output of shoes is Q</w:t>
      </w:r>
      <w:r>
        <w:rPr>
          <w:rFonts w:ascii="Times New Roman"/>
          <w:b w:val="false"/>
          <w:i w:val="false"/>
          <w:color w:val="000000"/>
          <w:sz w:val="24"/>
          <w:vertAlign w:val="subscript"/>
        </w:rPr>
        <w:t>3</w:t>
      </w:r>
      <w:r>
        <w:rPr>
          <w:rFonts w:ascii="Times New Roman"/>
          <w:b w:val="false"/>
          <w:i w:val="false"/>
          <w:color w:val="000000"/>
          <w:sz w:val="24"/>
        </w:rPr>
        <w:t>, then: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resources are being allocated efficiently to the production of shoes.</w:t>
      </w:r>
      <w:r>
        <w:rPr>
          <w:rFonts w:ascii="Times New Roman"/>
          <w:sz w:val="24"/>
        </w:rPr>
        <w:tab/>
        <w:br/>
        <w:tab/>
      </w:r>
      <w:r>
        <w:rPr>
          <w:rFonts w:ascii="Times New Roman"/>
          <w:sz w:val="24"/>
        </w:rPr>
        <w:t>B) society would consider additional units of shoes to be more valuable than alternative products.</w:t>
      </w:r>
      <w:r>
        <w:rPr>
          <w:rFonts w:ascii="Times New Roman"/>
          <w:sz w:val="24"/>
        </w:rPr>
        <w:br/>
        <w:tab/>
      </w:r>
      <w:r>
        <w:rPr>
          <w:rFonts w:ascii="Times New Roman"/>
          <w:sz w:val="24"/>
        </w:rPr>
        <w:t>C) society would consider additional units of shoes to be less valuable than alternative products.</w:t>
      </w:r>
      <w:r>
        <w:rPr>
          <w:rFonts w:ascii="Times New Roman"/>
          <w:sz w:val="24"/>
        </w:rPr>
        <w:br/>
        <w:tab/>
      </w:r>
      <w:r>
        <w:rPr>
          <w:rFonts w:ascii="Times New Roman"/>
          <w:sz w:val="24"/>
        </w:rPr>
        <w:t>D) society would experience a net gain by producing more shoes.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Recessions are typically characterised by points: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inside the production possibilities curve.</w:t>
      </w:r>
      <w:r>
        <w:rPr>
          <w:rFonts w:ascii="Times New Roman"/>
          <w:sz w:val="24"/>
        </w:rPr>
        <w:tab/>
        <w:br/>
        <w:tab/>
      </w:r>
      <w:r>
        <w:rPr>
          <w:rFonts w:ascii="Times New Roman"/>
          <w:sz w:val="24"/>
        </w:rPr>
        <w:t>B) outside the production possibilities curve.</w:t>
      </w:r>
      <w:r>
        <w:rPr>
          <w:rFonts w:ascii="Times New Roman"/>
          <w:sz w:val="24"/>
        </w:rPr>
        <w:br/>
        <w:tab/>
      </w:r>
      <w:r>
        <w:rPr>
          <w:rFonts w:ascii="Times New Roman"/>
          <w:sz w:val="24"/>
        </w:rPr>
        <w:t>C) on the production possibilities curve.</w:t>
      </w:r>
      <w:r>
        <w:rPr>
          <w:rFonts w:ascii="Times New Roman"/>
          <w:sz w:val="24"/>
        </w:rPr>
        <w:br/>
        <w:tab/>
      </w:r>
      <w:r>
        <w:rPr>
          <w:rFonts w:ascii="Times New Roman"/>
          <w:sz w:val="24"/>
        </w:rPr>
        <w:t>D) that are not attainable on the production possibilities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Production possibilities (alternatives)</w:t>
      </w:r>
      <w:r>
        <w:rPr>
          <w:rFonts w:ascii="Times New Roman"/>
          <w:sz w:val="24"/>
        </w:rPr>
        <w:br/>
      </w:r>
      <w:r>
        <w:rPr>
          <w:rFonts w:ascii="Times New Roman"/>
          <w:sz w:val="24"/>
        </w:rPr>
      </w:r>
    </w:p>
    <w:tbl>
      <w:tblPr>
        <w:tblLayout w:type="autofit"/>
      </w:tblP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As compared to production alternative D, the choice of alternative C would: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tend to generate a more rapid growth rate.</w:t>
      </w:r>
      <w:r>
        <w:rPr>
          <w:rFonts w:ascii="Times New Roman"/>
          <w:sz w:val="24"/>
        </w:rPr>
        <w:tab/>
        <w:br/>
        <w:tab/>
      </w:r>
      <w:r>
        <w:rPr>
          <w:rFonts w:ascii="Times New Roman"/>
          <w:sz w:val="24"/>
        </w:rPr>
        <w:t>B) be unattainable.</w:t>
      </w:r>
      <w:r>
        <w:rPr>
          <w:rFonts w:ascii="Times New Roman"/>
          <w:sz w:val="24"/>
        </w:rPr>
        <w:br/>
        <w:tab/>
      </w:r>
      <w:r>
        <w:rPr>
          <w:rFonts w:ascii="Times New Roman"/>
          <w:sz w:val="24"/>
        </w:rPr>
        <w:t>C) entail unemployment.</w:t>
      </w:r>
      <w:r>
        <w:rPr>
          <w:rFonts w:ascii="Times New Roman"/>
          <w:sz w:val="24"/>
        </w:rPr>
        <w:br/>
        <w:tab/>
      </w:r>
      <w:r>
        <w:rPr>
          <w:rFonts w:ascii="Times New Roman"/>
          <w:sz w:val="24"/>
        </w:rPr>
        <w:t>D) tend to generate a slower growth 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Production possibilities (alternatives)</w:t>
      </w:r>
      <w:r>
        <w:rPr>
          <w:rFonts w:ascii="Times New Roman"/>
          <w:sz w:val="24"/>
        </w:rPr>
        <w:br/>
      </w:r>
      <w:r>
        <w:rPr>
          <w:rFonts w:ascii="Times New Roman"/>
          <w:sz w:val="24"/>
        </w:rPr>
      </w:r>
    </w:p>
    <w:tbl>
      <w:tblPr>
        <w:tblLayout w:type="autofit"/>
      </w:tblP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A total output of 3 units of capital goods and 4 units of consumer goods: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irrelevant because the economy is capable of producing a larger total output.</w:t>
      </w:r>
      <w:r>
        <w:rPr>
          <w:rFonts w:ascii="Times New Roman"/>
          <w:sz w:val="24"/>
        </w:rPr>
        <w:tab/>
        <w:br/>
        <w:tab/>
      </w:r>
      <w:r>
        <w:rPr>
          <w:rFonts w:ascii="Times New Roman"/>
          <w:sz w:val="24"/>
        </w:rPr>
        <w:t>B) will result in the maximum rate of growth available to this economy.</w:t>
      </w:r>
      <w:r>
        <w:rPr>
          <w:rFonts w:ascii="Times New Roman"/>
          <w:sz w:val="24"/>
        </w:rPr>
        <w:br/>
        <w:tab/>
      </w:r>
      <w:r>
        <w:rPr>
          <w:rFonts w:ascii="Times New Roman"/>
          <w:b w:val="false"/>
          <w:i w:val="false"/>
          <w:color w:val="000000"/>
          <w:sz w:val="24"/>
        </w:rPr>
        <w:t>C) would involve an inefficient use of the economy's scarce resources.</w:t>
      </w:r>
      <w:r>
        <w:rPr>
          <w:rFonts w:ascii="Times New Roman"/>
          <w:sz w:val="24"/>
        </w:rPr>
      </w:r>
      <w:r>
        <w:rPr>
          <w:rFonts w:ascii="Times New Roman"/>
          <w:sz w:val="24"/>
        </w:rPr>
        <w:br/>
        <w:tab/>
      </w:r>
      <w:r>
        <w:rPr>
          <w:rFonts w:ascii="Times New Roman"/>
          <w:sz w:val="24"/>
        </w:rPr>
        <w:t>D) is unobtainable in this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Production possibilities (alternatives)</w:t>
      </w:r>
      <w:r>
        <w:rPr>
          <w:rFonts w:ascii="Times New Roman"/>
          <w:sz w:val="24"/>
        </w:rPr>
        <w:br/>
      </w:r>
      <w:r>
        <w:rPr>
          <w:rFonts w:ascii="Times New Roman"/>
          <w:sz w:val="24"/>
        </w:rPr>
      </w:r>
    </w:p>
    <w:tbl>
      <w:tblPr>
        <w:tblLayout w:type="autofit"/>
      </w:tblP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9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5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9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w:t>
            </w:r>
          </w:p>
        </w:tc>
        <w:tc>
          <w:tcPr>
            <w:tcW w:w="102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02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 For this economy to produce a total output of 3 units of capital goods and 13 units of consumer goods it must: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achieve economic growth.</w:t>
      </w:r>
      <w:r>
        <w:rPr>
          <w:rFonts w:ascii="Times New Roman"/>
          <w:sz w:val="24"/>
        </w:rPr>
        <w:tab/>
        <w:br/>
        <w:tab/>
      </w:r>
      <w:r>
        <w:rPr>
          <w:rFonts w:ascii="Times New Roman"/>
          <w:sz w:val="24"/>
        </w:rPr>
        <w:t>B) use its resources more efficiently than the data in the table now indicate.</w:t>
      </w:r>
      <w:r>
        <w:rPr>
          <w:rFonts w:ascii="Times New Roman"/>
          <w:sz w:val="24"/>
        </w:rPr>
        <w:br/>
        <w:tab/>
      </w:r>
      <w:r>
        <w:rPr>
          <w:rFonts w:ascii="Times New Roman"/>
          <w:sz w:val="24"/>
        </w:rPr>
        <w:t>C) allocate its available resources most efficiently among alternative uses.</w:t>
      </w:r>
      <w:r>
        <w:rPr>
          <w:rFonts w:ascii="Times New Roman"/>
          <w:sz w:val="24"/>
        </w:rPr>
        <w:br/>
        <w:tab/>
      </w:r>
      <w:r>
        <w:rPr>
          <w:rFonts w:ascii="Times New Roman"/>
          <w:sz w:val="24"/>
        </w:rPr>
        <w:t>D) achieve the full employment of available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Production possibilities tables for two countries, North Cantina and South Cantina:</w:t>
      </w:r>
      <w:r>
        <w:rPr>
          <w:rFonts w:ascii="Times New Roman"/>
          <w:sz w:val="24"/>
        </w:rPr>
        <w:br/>
      </w:r>
      <w:r>
        <w:rPr>
          <w:rFonts w:ascii="Times New Roman"/>
          <w:b w:val="false"/>
          <w:i w:val="false"/>
          <w:color w:val="000000"/>
          <w:sz w:val="24"/>
        </w:rPr>
        <w:t xml:space="preserve"> North Cantina Production possibilities (alternatives)</w:t>
      </w:r>
      <w:r>
        <w:rPr>
          <w:rFonts w:ascii="Times New Roman"/>
          <w:sz w:val="24"/>
        </w:rPr>
        <w:br/>
      </w:r>
      <w:r>
        <w:rPr>
          <w:rFonts w:ascii="Times New Roman"/>
          <w:sz w:val="24"/>
        </w:rPr>
      </w:r>
    </w:p>
    <w:tbl>
      <w:tblPr>
        <w:tblLayout w:type="autofit"/>
      </w:tblP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South Cantina Production possibilities (alternatives)</w:t>
      </w:r>
      <w:r>
        <w:rPr>
          <w:rFonts w:ascii="Times New Roman"/>
          <w:sz w:val="24"/>
        </w:rPr>
        <w:br/>
      </w:r>
      <w:r>
        <w:rPr>
          <w:rFonts w:ascii="Times New Roman"/>
          <w:sz w:val="24"/>
        </w:rPr>
      </w:r>
    </w:p>
    <w:tbl>
      <w:tblPr>
        <w:tblLayout w:type="autofit"/>
      </w:tblP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21</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tables. Suppose that North Cantina is producing 2 units of capital goods and 17 units of consumer goods while South Cantina is producing 2 units of capital goods and 21 units of consumer goods. We can conclude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North Cantina is fully and efficiently using its resources, but South Cantina is not.</w:t>
      </w:r>
      <w:r>
        <w:rPr>
          <w:rFonts w:ascii="Times New Roman"/>
          <w:sz w:val="24"/>
        </w:rPr>
        <w:tab/>
        <w:br/>
        <w:tab/>
      </w:r>
      <w:r>
        <w:rPr>
          <w:rFonts w:ascii="Times New Roman"/>
          <w:sz w:val="24"/>
        </w:rPr>
        <w:t>B) South Cantina is fully and efficiently using its resources, but North Cantina is not.</w:t>
      </w:r>
      <w:r>
        <w:rPr>
          <w:rFonts w:ascii="Times New Roman"/>
          <w:sz w:val="24"/>
        </w:rPr>
        <w:br/>
        <w:tab/>
      </w:r>
      <w:r>
        <w:rPr>
          <w:rFonts w:ascii="Times New Roman"/>
          <w:sz w:val="24"/>
        </w:rPr>
        <w:t>C) neither South Cantina nor North Cantina are fully and efficiently using their resources.</w:t>
      </w:r>
      <w:r>
        <w:rPr>
          <w:rFonts w:ascii="Times New Roman"/>
          <w:sz w:val="24"/>
        </w:rPr>
        <w:br/>
        <w:tab/>
      </w:r>
      <w:r>
        <w:rPr>
          <w:rFonts w:ascii="Times New Roman"/>
          <w:sz w:val="24"/>
        </w:rPr>
        <w:t>D) both South Cantina and North Cantina are fully and efficiently using their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Production possibilities tables for two countries, North Cantina and South Cantina:</w:t>
      </w:r>
      <w:r>
        <w:rPr>
          <w:rFonts w:ascii="Times New Roman"/>
          <w:sz w:val="24"/>
        </w:rPr>
        <w:br/>
      </w:r>
      <w:r>
        <w:rPr>
          <w:rFonts w:ascii="Times New Roman"/>
          <w:b w:val="false"/>
          <w:i w:val="false"/>
          <w:color w:val="000000"/>
          <w:sz w:val="24"/>
        </w:rPr>
        <w:t xml:space="preserve"> North Cantina Production possibilities (alternatives)</w:t>
      </w:r>
      <w:r>
        <w:rPr>
          <w:rFonts w:ascii="Times New Roman"/>
          <w:sz w:val="24"/>
        </w:rPr>
        <w:br/>
      </w:r>
      <w:r>
        <w:rPr>
          <w:rFonts w:ascii="Times New Roman"/>
          <w:sz w:val="24"/>
        </w:rPr>
      </w:r>
    </w:p>
    <w:tbl>
      <w:tblPr>
        <w:tblLayout w:type="autofit"/>
      </w:tblP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49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6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98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24</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28</w:t>
            </w:r>
          </w:p>
        </w:tc>
        <w:tc>
          <w:tcPr>
            <w:tcW w:w="98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South Cantina Production possibilities (alternatives)</w:t>
      </w:r>
      <w:r>
        <w:rPr>
          <w:rFonts w:ascii="Times New Roman"/>
          <w:sz w:val="24"/>
        </w:rPr>
        <w:br/>
      </w:r>
      <w:r>
        <w:rPr>
          <w:rFonts w:ascii="Times New Roman"/>
          <w:sz w:val="24"/>
        </w:rPr>
      </w:r>
    </w:p>
    <w:tbl>
      <w:tblPr>
        <w:tblLayout w:type="autofit"/>
      </w:tblP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E</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Capital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562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Consumer goods</w:t>
            </w:r>
          </w:p>
        </w:tc>
        <w:tc>
          <w:tcPr>
            <w:tcW w:w="7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7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15</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21</w:t>
            </w:r>
          </w:p>
        </w:tc>
        <w:tc>
          <w:tcPr>
            <w:tcW w:w="100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25</w:t>
            </w:r>
          </w:p>
        </w:tc>
        <w:tc>
          <w:tcPr>
            <w:tcW w:w="100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Refer to the above tables. Suppose that resources in North Cantina and South Cantina are identical in quantity and quality. We can conclude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Cantina has better technology than North Cantina in producing both capital and consumer goods.</w:t>
      </w:r>
      <w:r>
        <w:rPr>
          <w:rFonts w:ascii="Times New Roman"/>
          <w:sz w:val="24"/>
        </w:rPr>
        <w:tab/>
        <w:br/>
        <w:tab/>
      </w:r>
      <w:r>
        <w:rPr>
          <w:rFonts w:ascii="Times New Roman"/>
          <w:sz w:val="24"/>
        </w:rPr>
        <w:t>B) North Cantina has better technology than South Cantina in producing both capital and consumer goods.</w:t>
      </w:r>
      <w:r>
        <w:rPr>
          <w:rFonts w:ascii="Times New Roman"/>
          <w:sz w:val="24"/>
        </w:rPr>
        <w:br/>
        <w:tab/>
      </w:r>
      <w:r>
        <w:rPr>
          <w:rFonts w:ascii="Times New Roman"/>
          <w:sz w:val="24"/>
        </w:rPr>
        <w:t>C) North Cantina is growing more rapidly than South Cantina.</w:t>
      </w:r>
      <w:r>
        <w:rPr>
          <w:rFonts w:ascii="Times New Roman"/>
          <w:sz w:val="24"/>
        </w:rPr>
        <w:br/>
        <w:tab/>
      </w:r>
      <w:r>
        <w:rPr>
          <w:rFonts w:ascii="Times New Roman"/>
          <w:sz w:val="24"/>
        </w:rPr>
        <w:t>D) North Cantina has better technology than South Cantina in producing consumer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Refer to the table below. According to the production possibilities schedule for the economy which produces two products, a combination of four tanks and 650 autos is: Production Possibilities</w:t>
      </w:r>
      <w:r>
        <w:rPr>
          <w:rFonts w:ascii="Times New Roman"/>
          <w:sz w:val="24"/>
        </w:rPr>
        <w:br/>
      </w:r>
      <w:r>
        <w:rPr>
          <w:rFonts w:ascii="Times New Roman"/>
          <w:sz w:val="24"/>
        </w:rPr>
      </w:r>
    </w:p>
    <w:tbl>
      <w:tblPr>
        <w:tblLayout w:type="autofit"/>
      </w:tblPr>
      <w:tr>
        <w:trPr>
          <w:trHeight w:val="60" w:hRule="atLeast"/>
        </w:trPr>
        <w:tc>
          <w:tcPr>
            <w:tcW w:w="56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Production Possibilities</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44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56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Product</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c>
          <w:tcPr>
            <w:tcW w:w="44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w:t>
            </w:r>
          </w:p>
        </w:tc>
      </w:tr>
      <w:tr>
        <w:trPr>
          <w:trHeight w:val="60" w:hRule="atLeast"/>
        </w:trPr>
        <w:tc>
          <w:tcPr>
            <w:tcW w:w="56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Tanks</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44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564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Autos</w:t>
            </w:r>
          </w:p>
        </w:tc>
        <w:tc>
          <w:tcPr>
            <w:tcW w:w="123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950</w:t>
            </w:r>
          </w:p>
        </w:tc>
        <w:tc>
          <w:tcPr>
            <w:tcW w:w="96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850</w:t>
            </w: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650</w:t>
            </w:r>
          </w:p>
        </w:tc>
        <w:tc>
          <w:tcPr>
            <w:tcW w:w="96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350</w:t>
            </w:r>
          </w:p>
        </w:tc>
        <w:tc>
          <w:tcPr>
            <w:tcW w:w="44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attainable, but involves an efficient use of society's resources.</w:t>
      </w:r>
      <w:r>
        <w:rPr>
          <w:rFonts w:ascii="Times New Roman"/>
          <w:sz w:val="24"/>
        </w:rPr>
      </w:r>
      <w:r>
        <w:rPr>
          <w:rFonts w:ascii="Times New Roman"/>
          <w:sz w:val="24"/>
        </w:rPr>
        <w:tab/>
        <w:br/>
        <w:tab/>
      </w:r>
      <w:r>
        <w:rPr>
          <w:rFonts w:ascii="Times New Roman"/>
          <w:sz w:val="24"/>
        </w:rPr>
        <w:t>B) attainable, but would not be in the best interests of a strong national defence.</w:t>
      </w:r>
      <w:r>
        <w:rPr>
          <w:rFonts w:ascii="Times New Roman"/>
          <w:sz w:val="24"/>
        </w:rPr>
        <w:br/>
        <w:tab/>
      </w:r>
      <w:r>
        <w:rPr>
          <w:rFonts w:ascii="Times New Roman"/>
          <w:sz w:val="24"/>
        </w:rPr>
        <w:t>C) not attainable because it is not listed in the schedule.</w:t>
      </w:r>
      <w:r>
        <w:rPr>
          <w:rFonts w:ascii="Times New Roman"/>
          <w:sz w:val="24"/>
        </w:rPr>
        <w:br/>
        <w:tab/>
      </w:r>
      <w:r>
        <w:rPr>
          <w:rFonts w:ascii="Times New Roman"/>
          <w:sz w:val="24"/>
        </w:rPr>
        <w:t>D) not attainable because society does not have sufficient resources to produce this combination.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sz w:val="24"/>
        </w:rPr>
        <w:t>Assume that a change in government policy results in the increased production of both consumer goods and investment goods. It can be concluded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economy was suffering from unemployment and/or the inefficient use of resources before the policy change.</w:t>
      </w:r>
      <w:r>
        <w:rPr>
          <w:rFonts w:ascii="Times New Roman"/>
          <w:sz w:val="24"/>
        </w:rPr>
        <w:tab/>
        <w:br/>
        <w:tab/>
      </w:r>
      <w:r>
        <w:rPr>
          <w:rFonts w:ascii="Times New Roman"/>
          <w:b w:val="false"/>
          <w:i w:val="false"/>
          <w:color w:val="000000"/>
          <w:sz w:val="24"/>
        </w:rPr>
        <w:t>B) the economy's production possibilities curve has been shifted to the left as a result of the policy decision.</w:t>
      </w:r>
      <w:r>
        <w:rPr>
          <w:rFonts w:ascii="Times New Roman"/>
          <w:sz w:val="24"/>
        </w:rPr>
      </w:r>
      <w:r>
        <w:rPr>
          <w:rFonts w:ascii="Times New Roman"/>
          <w:sz w:val="24"/>
        </w:rPr>
        <w:br/>
        <w:tab/>
      </w:r>
      <w:r>
        <w:rPr>
          <w:rFonts w:ascii="Times New Roman"/>
          <w:b w:val="false"/>
          <w:i w:val="false"/>
          <w:color w:val="000000"/>
          <w:sz w:val="24"/>
        </w:rPr>
        <w:t>C) this economy's production possibilities curve is convex (bowed inward) as viewed from the origin.</w:t>
      </w:r>
      <w:r>
        <w:rPr>
          <w:rFonts w:ascii="Times New Roman"/>
          <w:sz w:val="24"/>
        </w:rPr>
      </w:r>
      <w:r>
        <w:rPr>
          <w:rFonts w:ascii="Times New Roman"/>
          <w:sz w:val="24"/>
        </w:rPr>
        <w:br/>
        <w:tab/>
      </w:r>
      <w:r>
        <w:rPr>
          <w:rFonts w:ascii="Times New Roman"/>
          <w:sz w:val="24"/>
        </w:rPr>
        <w:t>D) the law of increasing opportunity costs does not apply in this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Refer to the diagram. This economy will experience unemployment if it produces at point:</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2847975" cy="2847975"/>
            <wp:effectExtent l="0" t="0" r="0" b="0"/>
            <wp:docPr id="1" name="ch1_181_1_jpg.ext" descr="ch1_181_1_jpg.ext"/>
            <wp:cNvGraphicFramePr>
              <a:graphicFrameLocks noChangeAspect="true"/>
            </wp:cNvGraphicFramePr>
            <a:graphic>
              <a:graphicData uri="http://schemas.openxmlformats.org/drawingml/2006/picture">
                <pic:pic>
                  <pic:nvPicPr>
                    <pic:cNvPr id="2" name="ch1_181_1_jpg.ext"/>
                    <pic:cNvPicPr/>
                  </pic:nvPicPr>
                  <pic:blipFill>
                    <a:blip r:embed="rId25"/>
                    <a:stretch>
                      <a:fillRect/>
                    </a:stretch>
                  </pic:blipFill>
                  <pic:spPr>
                    <a:xfrm>
                      <a:off x="0" y="0"/>
                      <a:ext cx="2847975" cy="28479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sz w:val="24"/>
        </w:rPr>
        <w:drawing>
          <wp:inline distT="0" distB="0" distL="0" distR="0">
            <wp:extent cx="4714875" cy="2724150"/>
            <wp:effectExtent l="0" t="0" r="0" b="0"/>
            <wp:docPr id="1" name="ch1_182_1_jpg.ext" descr="ch1_182_1_jpg.ext"/>
            <wp:cNvGraphicFramePr>
              <a:graphicFrameLocks noChangeAspect="true"/>
            </wp:cNvGraphicFramePr>
            <a:graphic>
              <a:graphicData uri="http://schemas.openxmlformats.org/drawingml/2006/picture">
                <pic:pic>
                  <pic:nvPicPr>
                    <pic:cNvPr id="2" name="ch1_182_1_jpg.ext"/>
                    <pic:cNvPicPr/>
                  </pic:nvPicPr>
                  <pic:blipFill>
                    <a:blip r:embed="rId26"/>
                    <a:stretch>
                      <a:fillRect/>
                    </a:stretch>
                  </pic:blipFill>
                  <pic:spPr>
                    <a:xfrm>
                      <a:off x="0" y="0"/>
                      <a:ext cx="4714875" cy="27241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production possibilities curve. At the onset of World War II Canada had large amounts of idle human and property resources. Its economic adjustment from peacetime to wartime can best be described by the movement from point: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 to point b.</w:t>
      </w:r>
      <w:r>
        <w:rPr>
          <w:rFonts w:ascii="Times New Roman"/>
          <w:sz w:val="24"/>
        </w:rPr>
        <w:tab/>
        <w:br/>
        <w:tab/>
      </w:r>
      <w:r>
        <w:rPr>
          <w:rFonts w:ascii="Times New Roman"/>
          <w:sz w:val="24"/>
        </w:rPr>
        <w:t>B) b to point c.</w:t>
      </w:r>
      <w:r>
        <w:rPr>
          <w:rFonts w:ascii="Times New Roman"/>
          <w:sz w:val="24"/>
        </w:rPr>
        <w:br/>
        <w:tab/>
      </w:r>
      <w:r>
        <w:rPr>
          <w:rFonts w:ascii="Times New Roman"/>
          <w:sz w:val="24"/>
        </w:rPr>
        <w:t>C) a to point b.</w:t>
      </w:r>
      <w:r>
        <w:rPr>
          <w:rFonts w:ascii="Times New Roman"/>
          <w:sz w:val="24"/>
        </w:rPr>
        <w:br/>
        <w:tab/>
      </w:r>
      <w:r>
        <w:rPr>
          <w:rFonts w:ascii="Times New Roman"/>
          <w:sz w:val="24"/>
        </w:rPr>
        <w:t>D) c to point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sz w:val="24"/>
        </w:rPr>
        <w:drawing>
          <wp:inline distT="0" distB="0" distL="0" distR="0">
            <wp:extent cx="4743450" cy="2781300"/>
            <wp:effectExtent l="0" t="0" r="0" b="0"/>
            <wp:docPr id="1" name="ch1_183_1_jpg.ext" descr="ch1_183_1_jpg.ext"/>
            <wp:cNvGraphicFramePr>
              <a:graphicFrameLocks noChangeAspect="true"/>
            </wp:cNvGraphicFramePr>
            <a:graphic>
              <a:graphicData uri="http://schemas.openxmlformats.org/drawingml/2006/picture">
                <pic:pic>
                  <pic:nvPicPr>
                    <pic:cNvPr id="2" name="ch1_183_1_jpg.ext"/>
                    <pic:cNvPicPr/>
                  </pic:nvPicPr>
                  <pic:blipFill>
                    <a:blip r:embed="rId27"/>
                    <a:stretch>
                      <a:fillRect/>
                    </a:stretch>
                  </pic:blipFill>
                  <pic:spPr>
                    <a:xfrm>
                      <a:off x="0" y="0"/>
                      <a:ext cx="4743450" cy="27813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production possibilities curve. At the onset of World War II the Soviet Union's economy was already at full employment. Its economic adjustment from peacetime to wartime can best be described by the movement from point: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 to point b.</w:t>
      </w:r>
      <w:r>
        <w:rPr>
          <w:rFonts w:ascii="Times New Roman"/>
          <w:sz w:val="24"/>
        </w:rPr>
        <w:tab/>
        <w:br/>
        <w:tab/>
      </w:r>
      <w:r>
        <w:rPr>
          <w:rFonts w:ascii="Times New Roman"/>
          <w:sz w:val="24"/>
        </w:rPr>
        <w:t>B) b to point c.</w:t>
      </w:r>
      <w:r>
        <w:rPr>
          <w:rFonts w:ascii="Times New Roman"/>
          <w:sz w:val="24"/>
        </w:rPr>
        <w:br/>
        <w:tab/>
      </w:r>
      <w:r>
        <w:rPr>
          <w:rFonts w:ascii="Times New Roman"/>
          <w:sz w:val="24"/>
        </w:rPr>
        <w:t>C) a to point b.</w:t>
      </w:r>
      <w:r>
        <w:rPr>
          <w:rFonts w:ascii="Times New Roman"/>
          <w:sz w:val="24"/>
        </w:rPr>
        <w:br/>
        <w:tab/>
      </w:r>
      <w:r>
        <w:rPr>
          <w:rFonts w:ascii="Times New Roman"/>
          <w:sz w:val="24"/>
        </w:rPr>
        <w:t>D) c to point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sz w:val="24"/>
        </w:rPr>
        <w:t>Any point inside the production possibilities curve indicates: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realization of allocative efficiency.</w:t>
      </w:r>
      <w:r>
        <w:rPr>
          <w:rFonts w:ascii="Times New Roman"/>
          <w:sz w:val="24"/>
        </w:rPr>
        <w:tab/>
        <w:br/>
        <w:tab/>
      </w:r>
      <w:r>
        <w:rPr>
          <w:rFonts w:ascii="Times New Roman"/>
          <w:sz w:val="24"/>
        </w:rPr>
        <w:t>B) that resources are imperfectly shiftable among alternative uses.</w:t>
      </w:r>
      <w:r>
        <w:rPr>
          <w:rFonts w:ascii="Times New Roman"/>
          <w:sz w:val="24"/>
        </w:rPr>
        <w:br/>
        <w:tab/>
      </w:r>
      <w:r>
        <w:rPr>
          <w:rFonts w:ascii="Times New Roman"/>
          <w:sz w:val="24"/>
        </w:rPr>
        <w:t>C) the presence of inflationary pressures.</w:t>
      </w:r>
      <w:r>
        <w:rPr>
          <w:rFonts w:ascii="Times New Roman"/>
          <w:sz w:val="24"/>
        </w:rPr>
        <w:br/>
        <w:tab/>
      </w:r>
      <w:r>
        <w:rPr>
          <w:rFonts w:ascii="Times New Roman"/>
          <w:sz w:val="24"/>
        </w:rPr>
        <w:t>D) that more output could be produced with available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sz w:val="24"/>
        </w:rPr>
        <w:t>Unemployment and/or productive inefficiencies: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the production possibilities curve to shift outward.</w:t>
      </w:r>
      <w:r>
        <w:rPr>
          <w:rFonts w:ascii="Times New Roman"/>
          <w:sz w:val="24"/>
        </w:rPr>
        <w:tab/>
        <w:br/>
        <w:tab/>
      </w:r>
      <w:r>
        <w:rPr>
          <w:rFonts w:ascii="Times New Roman"/>
          <w:sz w:val="24"/>
        </w:rPr>
        <w:t>B) can exist at any point on a production possibilities curve.</w:t>
      </w:r>
      <w:r>
        <w:rPr>
          <w:rFonts w:ascii="Times New Roman"/>
          <w:sz w:val="24"/>
        </w:rPr>
        <w:br/>
        <w:tab/>
      </w:r>
      <w:r>
        <w:rPr>
          <w:rFonts w:ascii="Times New Roman"/>
          <w:sz w:val="24"/>
        </w:rPr>
        <w:t>C) can both be illustrated by a point outside the production possibilities curve.</w:t>
      </w:r>
      <w:r>
        <w:rPr>
          <w:rFonts w:ascii="Times New Roman"/>
          <w:sz w:val="24"/>
        </w:rPr>
        <w:br/>
        <w:tab/>
      </w:r>
      <w:r>
        <w:rPr>
          <w:rFonts w:ascii="Times New Roman"/>
          <w:sz w:val="24"/>
        </w:rPr>
        <w:t>D) can both be illustrated by a point inside the production possibilities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sz w:val="24"/>
        </w:rPr>
        <w:t>A point inside a production possibilities curve may indicate: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unemployment.</w:t>
      </w:r>
      <w:r>
        <w:rPr>
          <w:rFonts w:ascii="Times New Roman"/>
          <w:sz w:val="24"/>
        </w:rPr>
        <w:tab/>
        <w:br/>
        <w:tab/>
      </w:r>
      <w:r>
        <w:rPr>
          <w:rFonts w:ascii="Times New Roman"/>
          <w:sz w:val="24"/>
        </w:rPr>
        <w:t>B) the inefficient use of resources.</w:t>
      </w:r>
      <w:r>
        <w:rPr>
          <w:rFonts w:ascii="Times New Roman"/>
          <w:sz w:val="24"/>
        </w:rPr>
        <w:br/>
        <w:tab/>
      </w:r>
      <w:r>
        <w:rPr>
          <w:rFonts w:ascii="Times New Roman"/>
          <w:sz w:val="24"/>
        </w:rPr>
        <w:t>C) failure to use the best available technology.</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sz w:val="24"/>
        </w:rPr>
        <w:t>Assume an economy is incurring unemployment and failing to realize least-cost production. The immediate effect of resolving these problems will be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move the level of actual output closer to the economy's production possibilities curve.</w:t>
      </w:r>
      <w:r>
        <w:rPr>
          <w:rFonts w:ascii="Times New Roman"/>
          <w:sz w:val="24"/>
        </w:rPr>
      </w:r>
      <w:r>
        <w:rPr>
          <w:rFonts w:ascii="Times New Roman"/>
          <w:sz w:val="24"/>
        </w:rPr>
        <w:tab/>
        <w:br/>
        <w:tab/>
      </w:r>
      <w:r>
        <w:rPr>
          <w:rFonts w:ascii="Times New Roman"/>
          <w:sz w:val="24"/>
        </w:rPr>
        <w:t>B) create a less equal distribution of income.</w:t>
      </w:r>
      <w:r>
        <w:rPr>
          <w:rFonts w:ascii="Times New Roman"/>
          <w:sz w:val="24"/>
        </w:rPr>
        <w:br/>
        <w:tab/>
      </w:r>
      <w:r>
        <w:rPr>
          <w:rFonts w:ascii="Times New Roman"/>
          <w:sz w:val="24"/>
        </w:rPr>
        <w:t>C) shift its production possibilities curve to the left.</w:t>
      </w:r>
      <w:r>
        <w:rPr>
          <w:rFonts w:ascii="Times New Roman"/>
          <w:sz w:val="24"/>
        </w:rPr>
        <w:br/>
        <w:tab/>
      </w:r>
      <w:r>
        <w:rPr>
          <w:rFonts w:ascii="Times New Roman"/>
          <w:sz w:val="24"/>
        </w:rPr>
        <w:t>D) shift its production possibilities curve to the right.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sz w:val="24"/>
        </w:rPr>
        <w:t>If an economy is operating inside its production possibilities curve for consumer goods and capital goods, this means that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only produce more consumer goods by producing fewer capital goods.</w:t>
      </w:r>
      <w:r>
        <w:rPr>
          <w:rFonts w:ascii="Times New Roman"/>
          <w:sz w:val="24"/>
        </w:rPr>
        <w:tab/>
        <w:br/>
        <w:tab/>
      </w:r>
      <w:r>
        <w:rPr>
          <w:rFonts w:ascii="Times New Roman"/>
          <w:sz w:val="24"/>
        </w:rPr>
        <w:t>B) can only produce more capital goods by producing fewer consumer goods.</w:t>
      </w:r>
      <w:r>
        <w:rPr>
          <w:rFonts w:ascii="Times New Roman"/>
          <w:sz w:val="24"/>
        </w:rPr>
        <w:br/>
        <w:tab/>
      </w:r>
      <w:r>
        <w:rPr>
          <w:rFonts w:ascii="Times New Roman"/>
          <w:sz w:val="24"/>
        </w:rPr>
        <w:t>C) can produce more of both consumer goods and capital goods by using its resources more efficiently.</w:t>
      </w:r>
      <w:r>
        <w:rPr>
          <w:rFonts w:ascii="Times New Roman"/>
          <w:sz w:val="24"/>
        </w:rPr>
        <w:br/>
        <w:tab/>
      </w:r>
      <w:r>
        <w:rPr>
          <w:rFonts w:ascii="Times New Roman"/>
          <w:sz w:val="24"/>
        </w:rPr>
        <w:t>D) must improve its technology to produce more output.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sz w:val="24"/>
        </w:rPr>
        <w:t>Which of the following will not require an outward shift of the production possibilities curve?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 upgrading of the quality of a nation's human resources</w:t>
      </w:r>
      <w:r>
        <w:rPr>
          <w:rFonts w:ascii="Times New Roman"/>
          <w:sz w:val="24"/>
        </w:rPr>
      </w:r>
      <w:r>
        <w:rPr>
          <w:rFonts w:ascii="Times New Roman"/>
          <w:sz w:val="24"/>
        </w:rPr>
        <w:tab/>
        <w:br/>
        <w:tab/>
      </w:r>
      <w:r>
        <w:rPr>
          <w:rFonts w:ascii="Times New Roman"/>
          <w:sz w:val="24"/>
        </w:rPr>
        <w:t>B) the reduction of unemployment</w:t>
      </w:r>
      <w:r>
        <w:rPr>
          <w:rFonts w:ascii="Times New Roman"/>
          <w:sz w:val="24"/>
        </w:rPr>
        <w:br/>
        <w:tab/>
      </w:r>
      <w:r>
        <w:rPr>
          <w:rFonts w:ascii="Times New Roman"/>
          <w:b w:val="false"/>
          <w:i w:val="false"/>
          <w:color w:val="000000"/>
          <w:sz w:val="24"/>
        </w:rPr>
        <w:t>C) an increase in the quantity of a society's labour force</w:t>
      </w:r>
      <w:r>
        <w:rPr>
          <w:rFonts w:ascii="Times New Roman"/>
          <w:sz w:val="24"/>
        </w:rPr>
      </w:r>
      <w:r>
        <w:rPr>
          <w:rFonts w:ascii="Times New Roman"/>
          <w:sz w:val="24"/>
        </w:rPr>
        <w:br/>
        <w:tab/>
      </w:r>
      <w:r>
        <w:rPr>
          <w:rFonts w:ascii="Times New Roman"/>
          <w:b w:val="false"/>
          <w:i w:val="false"/>
          <w:color w:val="000000"/>
          <w:sz w:val="24"/>
        </w:rPr>
        <w:t>D) the improvement of a society's technological knowledge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sz w:val="24"/>
        </w:rPr>
        <w:drawing>
          <wp:inline distT="0" distB="0" distL="0" distR="0">
            <wp:extent cx="3733800" cy="3810000"/>
            <wp:effectExtent l="0" t="0" r="0" b="0"/>
            <wp:docPr id="1" name="ch1_190_1_jpg.ext" descr="ch1_190_1_jpg.ext"/>
            <wp:cNvGraphicFramePr>
              <a:graphicFrameLocks noChangeAspect="true"/>
            </wp:cNvGraphicFramePr>
            <a:graphic>
              <a:graphicData uri="http://schemas.openxmlformats.org/drawingml/2006/picture">
                <pic:pic>
                  <pic:nvPicPr>
                    <pic:cNvPr id="2" name="ch1_190_1_jpg.ext"/>
                    <pic:cNvPicPr/>
                  </pic:nvPicPr>
                  <pic:blipFill>
                    <a:blip r:embed="rId28"/>
                    <a:stretch>
                      <a:fillRect/>
                    </a:stretch>
                  </pic:blipFill>
                  <pic:spPr>
                    <a:xfrm>
                      <a:off x="0" y="0"/>
                      <a:ext cx="3733800" cy="38100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production possibilities curves. Curve (a) is the current curve for the economy. The movement from curve (a) to curve (b) suggests: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movement from unemployment to full employment.</w:t>
      </w:r>
      <w:r>
        <w:rPr>
          <w:rFonts w:ascii="Times New Roman"/>
          <w:sz w:val="24"/>
        </w:rPr>
        <w:tab/>
        <w:br/>
        <w:tab/>
      </w:r>
      <w:r>
        <w:rPr>
          <w:rFonts w:ascii="Times New Roman"/>
          <w:sz w:val="24"/>
        </w:rPr>
        <w:t>B) an improvement in capital goods technology but not in consumer goods technology.</w:t>
      </w:r>
      <w:r>
        <w:rPr>
          <w:rFonts w:ascii="Times New Roman"/>
          <w:sz w:val="24"/>
        </w:rPr>
        <w:br/>
        <w:tab/>
      </w:r>
      <w:r>
        <w:rPr>
          <w:rFonts w:ascii="Times New Roman"/>
          <w:sz w:val="24"/>
        </w:rPr>
        <w:t>C) an improvement in consumer goods technology but not in capital goods technology.</w:t>
      </w:r>
      <w:r>
        <w:rPr>
          <w:rFonts w:ascii="Times New Roman"/>
          <w:sz w:val="24"/>
        </w:rPr>
        <w:br/>
        <w:tab/>
      </w:r>
      <w:r>
        <w:rPr>
          <w:rFonts w:ascii="Times New Roman"/>
          <w:sz w:val="24"/>
        </w:rPr>
        <w:t>D) a decline in the total output of this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sz w:val="24"/>
        </w:rPr>
        <w:drawing>
          <wp:inline distT="0" distB="0" distL="0" distR="0">
            <wp:extent cx="3667125" cy="3771900"/>
            <wp:effectExtent l="0" t="0" r="0" b="0"/>
            <wp:docPr id="1" name="ch1_191_1_jpg.ext" descr="ch1_191_1_jpg.ext"/>
            <wp:cNvGraphicFramePr>
              <a:graphicFrameLocks noChangeAspect="true"/>
            </wp:cNvGraphicFramePr>
            <a:graphic>
              <a:graphicData uri="http://schemas.openxmlformats.org/drawingml/2006/picture">
                <pic:pic>
                  <pic:nvPicPr>
                    <pic:cNvPr id="2" name="ch1_191_1_jpg.ext"/>
                    <pic:cNvPicPr/>
                  </pic:nvPicPr>
                  <pic:blipFill>
                    <a:blip r:embed="rId29"/>
                    <a:stretch>
                      <a:fillRect/>
                    </a:stretch>
                  </pic:blipFill>
                  <pic:spPr>
                    <a:xfrm>
                      <a:off x="0" y="0"/>
                      <a:ext cx="3667125" cy="37719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production possibilities curves. Curve (a) is the current curve for the economy. Other things being equal, society's current choice of point P on curve (a) will: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 it to achieve more rapid economic growth than would the choice of point N.</w:t>
      </w:r>
      <w:r>
        <w:rPr>
          <w:rFonts w:ascii="Times New Roman"/>
          <w:sz w:val="24"/>
        </w:rPr>
        <w:tab/>
        <w:br/>
        <w:tab/>
      </w:r>
      <w:r>
        <w:rPr>
          <w:rFonts w:ascii="Times New Roman"/>
          <w:sz w:val="24"/>
        </w:rPr>
        <w:t>B) entail a slower rate of economic growth than would the choice of point N.</w:t>
      </w:r>
      <w:r>
        <w:rPr>
          <w:rFonts w:ascii="Times New Roman"/>
          <w:sz w:val="24"/>
        </w:rPr>
        <w:br/>
        <w:tab/>
      </w:r>
      <w:r>
        <w:rPr>
          <w:rFonts w:ascii="Times New Roman"/>
          <w:sz w:val="24"/>
        </w:rPr>
        <w:t>C) entail the same rate of growth as would the choice of point N.</w:t>
      </w:r>
      <w:r>
        <w:rPr>
          <w:rFonts w:ascii="Times New Roman"/>
          <w:sz w:val="24"/>
        </w:rPr>
        <w:br/>
        <w:tab/>
      </w:r>
      <w:r>
        <w:rPr>
          <w:rFonts w:ascii="Times New Roman"/>
          <w:sz w:val="24"/>
        </w:rPr>
        <w:t>D) be unobtainable because it exceeds the productive capacity of the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sz w:val="24"/>
        </w:rPr>
        <w:t>The basic difference between consumer goods and capital goods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 goods are produced in the private sector and capital goods are produced in the public sector.</w:t>
      </w:r>
      <w:r>
        <w:rPr>
          <w:rFonts w:ascii="Times New Roman"/>
          <w:sz w:val="24"/>
        </w:rPr>
        <w:tab/>
        <w:br/>
        <w:tab/>
      </w:r>
      <w:r>
        <w:rPr>
          <w:rFonts w:ascii="Times New Roman"/>
          <w:sz w:val="24"/>
        </w:rPr>
        <w:t>B) an economy that commits a relatively large proportion of its resources to capital goods must accept a lower growth rate.</w:t>
      </w:r>
      <w:r>
        <w:rPr>
          <w:rFonts w:ascii="Times New Roman"/>
          <w:sz w:val="24"/>
        </w:rPr>
        <w:br/>
        <w:tab/>
      </w:r>
      <w:r>
        <w:rPr>
          <w:rFonts w:ascii="Times New Roman"/>
          <w:sz w:val="24"/>
        </w:rPr>
        <w:t>C) the production of capital goods is not subject to the law of increasing opportunity costs.</w:t>
      </w:r>
      <w:r>
        <w:rPr>
          <w:rFonts w:ascii="Times New Roman"/>
          <w:sz w:val="24"/>
        </w:rPr>
        <w:br/>
        <w:tab/>
      </w:r>
      <w:r>
        <w:rPr>
          <w:rFonts w:ascii="Times New Roman"/>
          <w:sz w:val="24"/>
        </w:rPr>
        <w:t>D) consumer goods satisfy wants directly while capital goods satisfy wants indirectly.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sz w:val="24"/>
        </w:rPr>
        <w:t>Which of the following would be most likely to shift the production possibilities curve to the right?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sudden and substantial expansion of consumer wants</w:t>
      </w:r>
      <w:r>
        <w:rPr>
          <w:rFonts w:ascii="Times New Roman"/>
          <w:sz w:val="24"/>
        </w:rPr>
        <w:tab/>
        <w:br/>
        <w:tab/>
      </w:r>
      <w:r>
        <w:rPr>
          <w:rFonts w:ascii="Times New Roman"/>
          <w:sz w:val="24"/>
        </w:rPr>
        <w:t>B) an improvement in the literacy level and general level of education</w:t>
      </w:r>
      <w:r>
        <w:rPr>
          <w:rFonts w:ascii="Times New Roman"/>
          <w:sz w:val="24"/>
        </w:rPr>
        <w:br/>
        <w:tab/>
      </w:r>
      <w:r>
        <w:rPr>
          <w:rFonts w:ascii="Times New Roman"/>
          <w:sz w:val="24"/>
        </w:rPr>
        <w:t>C) a decline in the size of the population and labour force</w:t>
      </w:r>
      <w:r>
        <w:rPr>
          <w:rFonts w:ascii="Times New Roman"/>
          <w:sz w:val="24"/>
        </w:rPr>
        <w:br/>
        <w:tab/>
      </w:r>
      <w:r>
        <w:rPr>
          <w:rFonts w:ascii="Times New Roman"/>
          <w:sz w:val="24"/>
        </w:rPr>
        <w:t>D) shifting resources from butter to gun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Which of the following will not shift a nation's production possibilities curve?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acquisition of more education and training by its labour force</w:t>
      </w:r>
      <w:r>
        <w:rPr>
          <w:rFonts w:ascii="Times New Roman"/>
          <w:sz w:val="24"/>
        </w:rPr>
        <w:tab/>
        <w:br/>
        <w:tab/>
      </w:r>
      <w:r>
        <w:rPr>
          <w:rFonts w:ascii="Times New Roman"/>
          <w:sz w:val="24"/>
        </w:rPr>
        <w:t>B) the widespread application of irrigation to its agricultural land</w:t>
      </w:r>
      <w:r>
        <w:rPr>
          <w:rFonts w:ascii="Times New Roman"/>
          <w:sz w:val="24"/>
        </w:rPr>
        <w:br/>
        <w:tab/>
      </w:r>
      <w:r>
        <w:rPr>
          <w:rFonts w:ascii="Times New Roman"/>
          <w:sz w:val="24"/>
        </w:rPr>
        <w:t>C) an increase in the rate of unemployment</w:t>
      </w:r>
      <w:r>
        <w:rPr>
          <w:rFonts w:ascii="Times New Roman"/>
          <w:sz w:val="24"/>
        </w:rPr>
        <w:br/>
        <w:tab/>
      </w:r>
      <w:r>
        <w:rPr>
          <w:rFonts w:ascii="Times New Roman"/>
          <w:sz w:val="24"/>
        </w:rPr>
        <w:t>D) the discovery of new super-conductivity materials which makes manufacturing more efficient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sz w:val="24"/>
        </w:rPr>
        <w:t>Which of the following will shift the production possibilities curve to the right?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unemployment rate from 6 to 8 percent</w:t>
      </w:r>
      <w:r>
        <w:rPr>
          <w:rFonts w:ascii="Times New Roman"/>
          <w:sz w:val="24"/>
        </w:rPr>
        <w:tab/>
        <w:br/>
        <w:tab/>
      </w:r>
      <w:r>
        <w:rPr>
          <w:rFonts w:ascii="Times New Roman"/>
          <w:sz w:val="24"/>
        </w:rPr>
        <w:t>B) a decline in the efficiency with which the present labour force is allocated</w:t>
      </w:r>
      <w:r>
        <w:rPr>
          <w:rFonts w:ascii="Times New Roman"/>
          <w:sz w:val="24"/>
        </w:rPr>
        <w:br/>
        <w:tab/>
      </w:r>
      <w:r>
        <w:rPr>
          <w:rFonts w:ascii="Times New Roman"/>
          <w:sz w:val="24"/>
        </w:rPr>
        <w:t>C) a decrease in the unemployment rate from 8 to 6 percent</w:t>
      </w:r>
      <w:r>
        <w:rPr>
          <w:rFonts w:ascii="Times New Roman"/>
          <w:sz w:val="24"/>
        </w:rPr>
        <w:br/>
        <w:tab/>
      </w:r>
      <w:r>
        <w:rPr>
          <w:rFonts w:ascii="Times New Roman"/>
          <w:sz w:val="24"/>
        </w:rPr>
        <w:t>D) a technological advance which allows farmers to produce more output from given inputs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Other things equal, which of the following would shift an economy's production possibilities curve to the left?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discovery of a low-cost means of generating and storing solar energy</w:t>
      </w:r>
      <w:r>
        <w:rPr>
          <w:rFonts w:ascii="Times New Roman"/>
          <w:sz w:val="24"/>
        </w:rPr>
        <w:tab/>
        <w:br/>
        <w:tab/>
      </w:r>
      <w:r>
        <w:rPr>
          <w:rFonts w:ascii="Times New Roman"/>
          <w:sz w:val="24"/>
        </w:rPr>
        <w:t>B) the entrance of more women into the labour force</w:t>
      </w:r>
      <w:r>
        <w:rPr>
          <w:rFonts w:ascii="Times New Roman"/>
          <w:sz w:val="24"/>
        </w:rPr>
        <w:br/>
        <w:tab/>
      </w:r>
      <w:r>
        <w:rPr>
          <w:rFonts w:ascii="Times New Roman"/>
          <w:sz w:val="24"/>
        </w:rPr>
        <w:t>C) a law requiring mandatory retirement from the labour force at age 55</w:t>
      </w:r>
      <w:r>
        <w:rPr>
          <w:rFonts w:ascii="Times New Roman"/>
          <w:sz w:val="24"/>
        </w:rPr>
        <w:br/>
        <w:tab/>
      </w:r>
      <w:r>
        <w:rPr>
          <w:rFonts w:ascii="Times New Roman"/>
          <w:sz w:val="24"/>
        </w:rPr>
        <w:t>D) an increase in the proportion of total output which consists of capital or investment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sz w:val="24"/>
        </w:rPr>
        <w:drawing>
          <wp:inline distT="0" distB="0" distL="0" distR="0">
            <wp:extent cx="3248025" cy="3238500"/>
            <wp:effectExtent l="0" t="0" r="0" b="0"/>
            <wp:docPr id="1" name="ch1_197_1_jpg.ext" descr="ch1_197_1_jpg.ext"/>
            <wp:cNvGraphicFramePr>
              <a:graphicFrameLocks noChangeAspect="true"/>
            </wp:cNvGraphicFramePr>
            <a:graphic>
              <a:graphicData uri="http://schemas.openxmlformats.org/drawingml/2006/picture">
                <pic:pic>
                  <pic:nvPicPr>
                    <pic:cNvPr id="2" name="ch1_197_1_jpg.ext"/>
                    <pic:cNvPicPr/>
                  </pic:nvPicPr>
                  <pic:blipFill>
                    <a:blip r:embed="rId30"/>
                    <a:stretch>
                      <a:fillRect/>
                    </a:stretch>
                  </pic:blipFill>
                  <pic:spPr>
                    <a:xfrm>
                      <a:off x="0" y="0"/>
                      <a:ext cx="3248025" cy="32385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An improvement in technology will: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shift the production possibilities curve from PP</w:t>
      </w:r>
      <w:r>
        <w:rPr>
          <w:rFonts w:ascii="Times New Roman"/>
          <w:b w:val="false"/>
          <w:i w:val="false"/>
          <w:color w:val="000000"/>
          <w:sz w:val="24"/>
          <w:vertAlign w:val="subscript"/>
        </w:rPr>
        <w:t>1</w:t>
      </w:r>
      <w:r>
        <w:rPr>
          <w:rFonts w:ascii="Times New Roman"/>
          <w:b w:val="false"/>
          <w:i w:val="false"/>
          <w:color w:val="000000"/>
          <w:sz w:val="24"/>
        </w:rPr>
        <w:t>to PP</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B) shift the production possibilities curve from PP</w:t>
      </w:r>
      <w:r>
        <w:rPr>
          <w:rFonts w:ascii="Times New Roman"/>
          <w:b w:val="false"/>
          <w:i w:val="false"/>
          <w:color w:val="000000"/>
          <w:sz w:val="24"/>
          <w:vertAlign w:val="subscript"/>
        </w:rPr>
        <w:t>2</w:t>
      </w:r>
      <w:r>
        <w:rPr>
          <w:rFonts w:ascii="Times New Roman"/>
          <w:b w:val="false"/>
          <w:i w:val="false"/>
          <w:color w:val="000000"/>
          <w:sz w:val="24"/>
        </w:rPr>
        <w:t>to PP</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C) move the economy from A to C along PP</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D) move the economy from A, B, or C on PP</w:t>
      </w:r>
      <w:r>
        <w:rPr>
          <w:rFonts w:ascii="Times New Roman"/>
          <w:b w:val="false"/>
          <w:i w:val="false"/>
          <w:color w:val="000000"/>
          <w:sz w:val="24"/>
          <w:vertAlign w:val="subscript"/>
        </w:rPr>
        <w:t>1</w:t>
      </w:r>
      <w:r>
        <w:rPr>
          <w:rFonts w:ascii="Times New Roman"/>
          <w:b w:val="false"/>
          <w:i w:val="false"/>
          <w:color w:val="000000"/>
          <w:sz w:val="24"/>
        </w:rPr>
        <w:t>to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sz w:val="24"/>
        </w:rPr>
        <w:drawing>
          <wp:inline distT="0" distB="0" distL="0" distR="0">
            <wp:extent cx="3200400" cy="3076575"/>
            <wp:effectExtent l="0" t="0" r="0" b="0"/>
            <wp:docPr id="1" name="ch1_198_1_jpg.ext" descr="ch1_198_1_jpg.ext"/>
            <wp:cNvGraphicFramePr>
              <a:graphicFrameLocks noChangeAspect="true"/>
            </wp:cNvGraphicFramePr>
            <a:graphic>
              <a:graphicData uri="http://schemas.openxmlformats.org/drawingml/2006/picture">
                <pic:pic>
                  <pic:nvPicPr>
                    <pic:cNvPr id="2" name="ch1_198_1_jpg.ext"/>
                    <pic:cNvPicPr/>
                  </pic:nvPicPr>
                  <pic:blipFill>
                    <a:blip r:embed="rId31"/>
                    <a:stretch>
                      <a:fillRect/>
                    </a:stretch>
                  </pic:blipFill>
                  <pic:spPr>
                    <a:xfrm>
                      <a:off x="0" y="0"/>
                      <a:ext cx="3200400" cy="30765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diagram. Which one of the following would shift the production possibilities curve from PP</w:t>
      </w:r>
      <w:r>
        <w:rPr>
          <w:rFonts w:ascii="Times New Roman"/>
          <w:b w:val="false"/>
          <w:i w:val="false"/>
          <w:color w:val="000000"/>
          <w:sz w:val="24"/>
          <w:vertAlign w:val="subscript"/>
        </w:rPr>
        <w:t>1</w:t>
      </w:r>
      <w:r>
        <w:rPr>
          <w:rFonts w:ascii="Times New Roman"/>
          <w:b w:val="false"/>
          <w:i w:val="false"/>
          <w:color w:val="000000"/>
          <w:sz w:val="24"/>
        </w:rPr>
        <w:t xml:space="preserve"> to PP</w:t>
      </w:r>
      <w:r>
        <w:rPr>
          <w:rFonts w:ascii="Times New Roman"/>
          <w:b w:val="false"/>
          <w:i w:val="false"/>
          <w:color w:val="000000"/>
          <w:sz w:val="24"/>
          <w:vertAlign w:val="subscript"/>
        </w:rPr>
        <w:t>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immigration of skilled workers into the economy</w:t>
      </w:r>
      <w:r>
        <w:rPr>
          <w:rFonts w:ascii="Times New Roman"/>
          <w:sz w:val="24"/>
        </w:rPr>
        <w:tab/>
        <w:br/>
        <w:tab/>
      </w:r>
      <w:r>
        <w:rPr>
          <w:rFonts w:ascii="Times New Roman"/>
          <w:sz w:val="24"/>
        </w:rPr>
        <w:t>B) worsening of the AIDS epidemic</w:t>
      </w:r>
      <w:r>
        <w:rPr>
          <w:rFonts w:ascii="Times New Roman"/>
          <w:sz w:val="24"/>
        </w:rPr>
        <w:br/>
        <w:tab/>
      </w:r>
      <w:r>
        <w:rPr>
          <w:rFonts w:ascii="Times New Roman"/>
          <w:sz w:val="24"/>
        </w:rPr>
        <w:t>C) an increase in consumer prices</w:t>
      </w:r>
      <w:r>
        <w:rPr>
          <w:rFonts w:ascii="Times New Roman"/>
          <w:sz w:val="24"/>
        </w:rPr>
        <w:br/>
        <w:tab/>
      </w:r>
      <w:r>
        <w:rPr>
          <w:rFonts w:ascii="Times New Roman"/>
          <w:sz w:val="24"/>
        </w:rPr>
        <w:t>D) a reduction in the age of retirement.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sz w:val="24"/>
        </w:rPr>
        <w:t>Which situation would most likely shift the production possibilities curve for a nation in an outward direction?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decrease in the quality of products</w:t>
      </w:r>
      <w:r>
        <w:rPr>
          <w:rFonts w:ascii="Times New Roman"/>
          <w:sz w:val="24"/>
        </w:rPr>
        <w:tab/>
        <w:br/>
        <w:tab/>
      </w:r>
      <w:r>
        <w:rPr>
          <w:rFonts w:ascii="Times New Roman"/>
          <w:sz w:val="24"/>
        </w:rPr>
        <w:t>B) an increase in the supply of resources</w:t>
      </w:r>
      <w:r>
        <w:rPr>
          <w:rFonts w:ascii="Times New Roman"/>
          <w:sz w:val="24"/>
        </w:rPr>
        <w:br/>
        <w:tab/>
      </w:r>
      <w:r>
        <w:rPr>
          <w:rFonts w:ascii="Times New Roman"/>
          <w:sz w:val="24"/>
        </w:rPr>
        <w:t>C) a decrease in the state of technology</w:t>
      </w:r>
      <w:r>
        <w:rPr>
          <w:rFonts w:ascii="Times New Roman"/>
          <w:sz w:val="24"/>
        </w:rPr>
        <w:br/>
        <w:tab/>
      </w:r>
      <w:r>
        <w:rPr>
          <w:rFonts w:ascii="Times New Roman"/>
          <w:sz w:val="24"/>
        </w:rPr>
        <w:t>D) an increase in the amount of discrimination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Which situation would most likely cause a nation's production possibilities curve to shift inward?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construction of more capital goods</w:t>
      </w:r>
      <w:r>
        <w:rPr>
          <w:rFonts w:ascii="Times New Roman"/>
          <w:sz w:val="24"/>
        </w:rPr>
        <w:tab/>
        <w:br/>
        <w:tab/>
      </w:r>
      <w:r>
        <w:rPr>
          <w:rFonts w:ascii="Times New Roman"/>
          <w:sz w:val="24"/>
        </w:rPr>
        <w:t>B) a decrease in discrimination based on race</w:t>
      </w:r>
      <w:r>
        <w:rPr>
          <w:rFonts w:ascii="Times New Roman"/>
          <w:sz w:val="24"/>
        </w:rPr>
        <w:br/>
        <w:tab/>
      </w:r>
      <w:r>
        <w:rPr>
          <w:rFonts w:ascii="Times New Roman"/>
          <w:sz w:val="24"/>
        </w:rPr>
        <w:t>C) an increase in the number of skilled immigrant workers</w:t>
      </w:r>
      <w:r>
        <w:rPr>
          <w:rFonts w:ascii="Times New Roman"/>
          <w:sz w:val="24"/>
        </w:rPr>
        <w:br/>
        <w:tab/>
      </w:r>
      <w:r>
        <w:rPr>
          <w:rFonts w:ascii="Times New Roman"/>
          <w:sz w:val="24"/>
        </w:rPr>
        <w:t>D) the destruction from bombing and warfare in a losing military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All of the following could immediately or eventually lead to an inward shift of a nation's production possibilities curve, 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amount of discrimination.</w:t>
      </w:r>
      <w:r>
        <w:rPr>
          <w:rFonts w:ascii="Times New Roman"/>
          <w:sz w:val="24"/>
        </w:rPr>
        <w:tab/>
        <w:br/>
        <w:tab/>
      </w:r>
      <w:r>
        <w:rPr>
          <w:rFonts w:ascii="Times New Roman"/>
          <w:sz w:val="24"/>
        </w:rPr>
        <w:t>B) a decline in the birth rate.</w:t>
      </w:r>
      <w:r>
        <w:rPr>
          <w:rFonts w:ascii="Times New Roman"/>
          <w:sz w:val="24"/>
        </w:rPr>
        <w:br/>
        <w:tab/>
      </w:r>
      <w:r>
        <w:rPr>
          <w:rFonts w:ascii="Times New Roman"/>
          <w:sz w:val="24"/>
        </w:rPr>
        <w:t>C) an increase in the average skill level of all occupational groups.</w:t>
      </w:r>
      <w:r>
        <w:rPr>
          <w:rFonts w:ascii="Times New Roman"/>
          <w:sz w:val="24"/>
        </w:rPr>
        <w:br/>
        <w:tab/>
      </w:r>
      <w:r>
        <w:rPr>
          <w:rFonts w:ascii="Times New Roman"/>
          <w:sz w:val="24"/>
        </w:rPr>
        <w:t>D) depletion and reduced availability of major energy resources.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sz w:val="24"/>
        </w:rPr>
        <w:t>Some agricultural sub-Saharan nations of Africa have over-farmed and overgrazed their land to the extent that significant portions of it have turned into desert. This suggests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concavity of the production possibilities curves of such nations has increased.</w:t>
      </w:r>
      <w:r>
        <w:rPr>
          <w:rFonts w:ascii="Times New Roman"/>
          <w:sz w:val="24"/>
        </w:rPr>
        <w:tab/>
        <w:br/>
        <w:tab/>
      </w:r>
      <w:r>
        <w:rPr>
          <w:rFonts w:ascii="Times New Roman"/>
          <w:sz w:val="24"/>
        </w:rPr>
        <w:t>B) the production possibilities curves of such nations have shifted inward.</w:t>
      </w:r>
      <w:r>
        <w:rPr>
          <w:rFonts w:ascii="Times New Roman"/>
          <w:sz w:val="24"/>
        </w:rPr>
        <w:br/>
        <w:tab/>
      </w:r>
      <w:r>
        <w:rPr>
          <w:rFonts w:ascii="Times New Roman"/>
          <w:sz w:val="24"/>
        </w:rPr>
        <w:t>C) the production possibilities curves of such nations have shifted outward.</w:t>
      </w:r>
      <w:r>
        <w:rPr>
          <w:rFonts w:ascii="Times New Roman"/>
          <w:sz w:val="24"/>
        </w:rPr>
        <w:br/>
        <w:tab/>
      </w:r>
      <w:r>
        <w:rPr>
          <w:rFonts w:ascii="Times New Roman"/>
          <w:sz w:val="24"/>
        </w:rPr>
        <w:t>D) these nations are operating at some point outside of their production possibilities curves.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sz w:val="24"/>
        </w:rPr>
        <w:t>Which of the following statements, if any, is correct for a nation which is producing only consumption and capital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Other things equal, the more consumer goods a nation produces, the greater will be its future growth rate.</w:t>
      </w:r>
      <w:r>
        <w:rPr>
          <w:rFonts w:ascii="Times New Roman"/>
          <w:sz w:val="24"/>
        </w:rPr>
        <w:tab/>
        <w:br/>
        <w:tab/>
      </w:r>
      <w:r>
        <w:rPr>
          <w:rFonts w:ascii="Times New Roman"/>
          <w:sz w:val="24"/>
        </w:rPr>
        <w:t>B) Other things equal, the more capital goods a nation produces, the greater will be its future growth rate.</w:t>
      </w:r>
      <w:r>
        <w:rPr>
          <w:rFonts w:ascii="Times New Roman"/>
          <w:sz w:val="24"/>
        </w:rPr>
        <w:br/>
        <w:tab/>
      </w:r>
      <w:r>
        <w:rPr>
          <w:rFonts w:ascii="Times New Roman"/>
          <w:sz w:val="24"/>
        </w:rPr>
        <w:t>C) There is no general relationship between the current division of output between consumer and capital goods and the future growth rate.</w:t>
      </w:r>
      <w:r>
        <w:rPr>
          <w:rFonts w:ascii="Times New Roman"/>
          <w:sz w:val="24"/>
        </w:rPr>
        <w:br/>
        <w:tab/>
      </w:r>
      <w:r>
        <w:rPr>
          <w:rFonts w:ascii="Times New Roman"/>
          <w:sz w:val="24"/>
        </w:rPr>
        <w:t>D) It will be producing at point within its Production Possibility Curve.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sz w:val="24"/>
        </w:rPr>
        <w:t>If country A has been investing a larger proportion of its domestic output than Canada has, then, we would expect: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higher rate of growth of domestic output in country A than in Canada.</w:t>
      </w:r>
      <w:r>
        <w:rPr>
          <w:rFonts w:ascii="Times New Roman"/>
          <w:sz w:val="24"/>
        </w:rPr>
        <w:tab/>
        <w:br/>
        <w:tab/>
      </w:r>
      <w:r>
        <w:rPr>
          <w:rFonts w:ascii="Times New Roman"/>
          <w:b w:val="false"/>
          <w:i w:val="false"/>
          <w:color w:val="000000"/>
          <w:sz w:val="24"/>
        </w:rPr>
        <w:t>B) greater rightward shifts in country A's production possibilities curve as compared to Canada.</w:t>
      </w:r>
      <w:r>
        <w:rPr>
          <w:rFonts w:ascii="Times New Roman"/>
          <w:sz w:val="24"/>
        </w:rPr>
      </w:r>
      <w:r>
        <w:rPr>
          <w:rFonts w:ascii="Times New Roman"/>
          <w:sz w:val="24"/>
        </w:rPr>
        <w:br/>
        <w:tab/>
      </w:r>
      <w:r>
        <w:rPr>
          <w:rFonts w:ascii="Times New Roman"/>
          <w:sz w:val="24"/>
        </w:rPr>
        <w:t>C) that in the long run living standards would rise more rapidly in country A than in Canada.</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sz w:val="24"/>
        </w:rPr>
        <w:t>Deltonia produces both consumer and capital goods. If it reduces the percentage of its output devoted to capital goods, then: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rate of growth will tend to decline.</w:t>
      </w:r>
      <w:r>
        <w:rPr>
          <w:rFonts w:ascii="Times New Roman"/>
          <w:sz w:val="24"/>
        </w:rPr>
        <w:tab/>
        <w:br/>
        <w:tab/>
      </w:r>
      <w:r>
        <w:rPr>
          <w:rFonts w:ascii="Times New Roman"/>
          <w:sz w:val="24"/>
        </w:rPr>
        <w:t>B) its production possibilities curve will necessarily shift to the left.</w:t>
      </w:r>
      <w:r>
        <w:rPr>
          <w:rFonts w:ascii="Times New Roman"/>
          <w:sz w:val="24"/>
        </w:rPr>
        <w:br/>
        <w:tab/>
      </w:r>
      <w:r>
        <w:rPr>
          <w:rFonts w:ascii="Times New Roman"/>
          <w:sz w:val="24"/>
        </w:rPr>
        <w:t>C) it must also reduce the percentage of its output devoted to consumer goods.</w:t>
      </w:r>
      <w:r>
        <w:rPr>
          <w:rFonts w:ascii="Times New Roman"/>
          <w:sz w:val="24"/>
        </w:rPr>
        <w:br/>
        <w:tab/>
      </w:r>
      <w:r>
        <w:rPr>
          <w:rFonts w:ascii="Times New Roman"/>
          <w:sz w:val="24"/>
        </w:rPr>
        <w:t>D) its rate of growth will tend to increase.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Refer to the diagram below. Other things equal, this economy will achieve the most rapid rate of growth if:</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286125" cy="3400425"/>
            <wp:effectExtent l="0" t="0" r="0" b="0"/>
            <wp:docPr id="1" name="ch1_206_1_jpg.ext" descr="ch1_206_1_jpg.ext"/>
            <wp:cNvGraphicFramePr>
              <a:graphicFrameLocks noChangeAspect="true"/>
            </wp:cNvGraphicFramePr>
            <a:graphic>
              <a:graphicData uri="http://schemas.openxmlformats.org/drawingml/2006/picture">
                <pic:pic>
                  <pic:nvPicPr>
                    <pic:cNvPr id="2" name="ch1_206_1_jpg.ext"/>
                    <pic:cNvPicPr/>
                  </pic:nvPicPr>
                  <pic:blipFill>
                    <a:blip r:embed="rId32"/>
                    <a:stretch>
                      <a:fillRect/>
                    </a:stretch>
                  </pic:blipFill>
                  <pic:spPr>
                    <a:xfrm>
                      <a:off x="0" y="0"/>
                      <a:ext cx="3286125" cy="34004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ratio of capital to consumer goods is minimized.</w:t>
      </w:r>
      <w:r>
        <w:rPr>
          <w:rFonts w:ascii="Times New Roman"/>
          <w:sz w:val="24"/>
        </w:rPr>
        <w:tab/>
        <w:br/>
        <w:tab/>
      </w:r>
      <w:r>
        <w:rPr>
          <w:rFonts w:ascii="Times New Roman"/>
          <w:sz w:val="24"/>
        </w:rPr>
        <w:t>B) it chooses point C.</w:t>
      </w:r>
      <w:r>
        <w:rPr>
          <w:rFonts w:ascii="Times New Roman"/>
          <w:sz w:val="24"/>
        </w:rPr>
        <w:br/>
        <w:tab/>
      </w:r>
      <w:r>
        <w:rPr>
          <w:rFonts w:ascii="Times New Roman"/>
          <w:sz w:val="24"/>
        </w:rPr>
        <w:t>C) it chooses point B.</w:t>
      </w:r>
      <w:r>
        <w:rPr>
          <w:rFonts w:ascii="Times New Roman"/>
          <w:sz w:val="24"/>
        </w:rPr>
        <w:br/>
        <w:tab/>
      </w:r>
      <w:r>
        <w:rPr>
          <w:rFonts w:ascii="Times New Roman"/>
          <w:sz w:val="24"/>
        </w:rPr>
        <w:t>D) it chooses point 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The future location of the economy's production possibilities curve will be affected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current division of domestic output between consumption and capital goods.</w:t>
      </w:r>
      <w:r>
        <w:rPr>
          <w:rFonts w:ascii="Times New Roman"/>
          <w:sz w:val="24"/>
        </w:rPr>
        <w:tab/>
        <w:br/>
        <w:tab/>
      </w:r>
      <w:r>
        <w:rPr>
          <w:rFonts w:ascii="Times New Roman"/>
          <w:sz w:val="24"/>
        </w:rPr>
        <w:t>B) the rate of technological progress.</w:t>
      </w:r>
      <w:r>
        <w:rPr>
          <w:rFonts w:ascii="Times New Roman"/>
          <w:sz w:val="24"/>
        </w:rPr>
        <w:br/>
        <w:tab/>
      </w:r>
      <w:r>
        <w:rPr>
          <w:rFonts w:ascii="Times New Roman"/>
          <w:b w:val="false"/>
          <w:i w:val="false"/>
          <w:color w:val="000000"/>
          <w:sz w:val="24"/>
        </w:rPr>
        <w:t>C) the growth of the economy's supplies of resources.</w:t>
      </w:r>
      <w:r>
        <w:rPr>
          <w:rFonts w:ascii="Times New Roman"/>
          <w:sz w:val="24"/>
        </w:rPr>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Refer to the diagram below. Which of the following positions relative to PP</w:t>
      </w:r>
      <w:r>
        <w:rPr>
          <w:rFonts w:ascii="Times New Roman"/>
          <w:b w:val="false"/>
          <w:i w:val="false"/>
          <w:color w:val="000000"/>
          <w:sz w:val="24"/>
          <w:vertAlign w:val="subscript"/>
        </w:rPr>
        <w:t>1</w:t>
      </w:r>
      <w:r>
        <w:rPr>
          <w:rFonts w:ascii="Times New Roman"/>
          <w:b w:val="false"/>
          <w:i w:val="false"/>
          <w:color w:val="000000"/>
          <w:sz w:val="24"/>
        </w:rPr>
        <w:t>would be the most likely to result in a future production possibilities curve of PP</w:t>
      </w:r>
      <w:r>
        <w:rPr>
          <w:rFonts w:ascii="Times New Roman"/>
          <w:b w:val="false"/>
          <w:i w:val="false"/>
          <w:color w:val="000000"/>
          <w:sz w:val="24"/>
          <w:vertAlign w:val="subscript"/>
        </w:rPr>
        <w:t>3</w:t>
      </w:r>
      <w:r>
        <w:rPr>
          <w:rFonts w:ascii="Times New Roman"/>
          <w:b w:val="false"/>
          <w:i w:val="false"/>
          <w:color w:val="000000"/>
          <w:sz w:val="24"/>
        </w:rPr>
        <w:t>, rather than PP</w:t>
      </w:r>
      <w:r>
        <w:rPr>
          <w:rFonts w:ascii="Times New Roman"/>
          <w:b w:val="false"/>
          <w:i w:val="false"/>
          <w:color w:val="000000"/>
          <w:sz w:val="24"/>
          <w:vertAlign w:val="subscript"/>
        </w:rPr>
        <w:t>2</w:t>
      </w:r>
      <w:r>
        <w:rPr>
          <w:rFonts w:ascii="Times New Roman"/>
          <w:b w:val="false"/>
          <w:i w:val="false"/>
          <w:color w:val="000000"/>
          <w:sz w:val="24"/>
        </w:rPr>
        <w:t>?</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419475" cy="3276600"/>
            <wp:effectExtent l="0" t="0" r="0" b="0"/>
            <wp:docPr id="1" name="ch1_208_1_jpg.ext" descr="ch1_208_1_jpg.ext"/>
            <wp:cNvGraphicFramePr>
              <a:graphicFrameLocks noChangeAspect="true"/>
            </wp:cNvGraphicFramePr>
            <a:graphic>
              <a:graphicData uri="http://schemas.openxmlformats.org/drawingml/2006/picture">
                <pic:pic>
                  <pic:nvPicPr>
                    <pic:cNvPr id="2" name="ch1_208_1_jpg.ext"/>
                    <pic:cNvPicPr/>
                  </pic:nvPicPr>
                  <pic:blipFill>
                    <a:blip r:embed="rId33"/>
                    <a:stretch>
                      <a:fillRect/>
                    </a:stretch>
                  </pic:blipFill>
                  <pic:spPr>
                    <a:xfrm>
                      <a:off x="0" y="0"/>
                      <a:ext cx="3419475" cy="327660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w:t>
      </w:r>
      <w:r>
        <w:rPr>
          <w:rFonts w:ascii="Times New Roman"/>
          <w:sz w:val="24"/>
        </w:rPr>
        <w:tab/>
        <w:br/>
        <w:tab/>
      </w:r>
      <w:r>
        <w:rPr>
          <w:rFonts w:ascii="Times New Roman"/>
          <w:sz w:val="24"/>
        </w:rPr>
        <w:t>B) B.</w:t>
      </w:r>
      <w:r>
        <w:rPr>
          <w:rFonts w:ascii="Times New Roman"/>
          <w:sz w:val="24"/>
        </w:rPr>
        <w:br/>
        <w:tab/>
      </w:r>
      <w:r>
        <w:rPr>
          <w:rFonts w:ascii="Times New Roman"/>
          <w:sz w:val="24"/>
        </w:rPr>
        <w:t>C) C.</w:t>
      </w:r>
      <w:r>
        <w:rPr>
          <w:rFonts w:ascii="Times New Roman"/>
          <w:sz w:val="24"/>
        </w:rPr>
        <w:br/>
        <w:tab/>
      </w:r>
      <w:r>
        <w:rPr>
          <w:rFonts w:ascii="Times New Roman"/>
          <w:sz w:val="24"/>
        </w:rPr>
        <w:t>D)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sz w:val="24"/>
        </w:rPr>
        <w:t>Through specialization and international trade a nation: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achieve some combination of goods lying outside its production possibilities curve.</w:t>
      </w:r>
      <w:r>
        <w:rPr>
          <w:rFonts w:ascii="Times New Roman"/>
          <w:sz w:val="24"/>
        </w:rPr>
        <w:tab/>
        <w:br/>
        <w:tab/>
      </w:r>
      <w:r>
        <w:rPr>
          <w:rFonts w:ascii="Times New Roman"/>
          <w:sz w:val="24"/>
        </w:rPr>
        <w:t>B) can move from a high consumption-low investment to a high investment-low consumption point on its production possibilities curve.</w:t>
      </w:r>
      <w:r>
        <w:rPr>
          <w:rFonts w:ascii="Times New Roman"/>
          <w:sz w:val="24"/>
        </w:rPr>
        <w:br/>
        <w:tab/>
      </w:r>
      <w:r>
        <w:rPr>
          <w:rFonts w:ascii="Times New Roman"/>
          <w:sz w:val="24"/>
        </w:rPr>
        <w:t>C) will achieve some combination of goods lying within its production possibilities curve.</w:t>
      </w:r>
      <w:r>
        <w:rPr>
          <w:rFonts w:ascii="Times New Roman"/>
          <w:sz w:val="24"/>
        </w:rPr>
        <w:br/>
        <w:tab/>
      </w:r>
      <w:r>
        <w:rPr>
          <w:rFonts w:ascii="Times New Roman"/>
          <w:sz w:val="24"/>
        </w:rPr>
        <w:t>D) will cause its production possibilities curve to shift leftward.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sz w:val="24"/>
        </w:rPr>
        <w:t>A country can achieve some combination of goods outside its production possibilities curve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idling some of its resources.</w:t>
      </w:r>
      <w:r>
        <w:rPr>
          <w:rFonts w:ascii="Times New Roman"/>
          <w:sz w:val="24"/>
        </w:rPr>
        <w:tab/>
        <w:br/>
        <w:tab/>
      </w:r>
      <w:r>
        <w:rPr>
          <w:rFonts w:ascii="Times New Roman"/>
          <w:sz w:val="24"/>
        </w:rPr>
        <w:t>B) specializing and engaging in international trade.</w:t>
      </w:r>
      <w:r>
        <w:rPr>
          <w:rFonts w:ascii="Times New Roman"/>
          <w:sz w:val="24"/>
        </w:rPr>
        <w:br/>
        <w:tab/>
      </w:r>
      <w:r>
        <w:rPr>
          <w:rFonts w:ascii="Times New Roman"/>
          <w:sz w:val="24"/>
        </w:rPr>
        <w:t>C) buying the debt (bonds and stocks) of foreign nations.</w:t>
      </w:r>
      <w:r>
        <w:rPr>
          <w:rFonts w:ascii="Times New Roman"/>
          <w:sz w:val="24"/>
        </w:rPr>
        <w:br/>
        <w:tab/>
      </w:r>
      <w:r>
        <w:rPr>
          <w:rFonts w:ascii="Times New Roman"/>
          <w:sz w:val="24"/>
        </w:rPr>
        <w:t>D) producing more consumption goods and fewer capital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sz w:val="24"/>
        </w:rPr>
        <w:t>International specialization and trade: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 a nation to get more of a desired good at less sacrifice of some other good.</w:t>
      </w:r>
      <w:r>
        <w:rPr>
          <w:rFonts w:ascii="Times New Roman"/>
          <w:sz w:val="24"/>
        </w:rPr>
        <w:tab/>
        <w:br/>
        <w:tab/>
      </w:r>
      <w:r>
        <w:rPr>
          <w:rFonts w:ascii="Times New Roman"/>
          <w:sz w:val="24"/>
        </w:rPr>
        <w:t>B) can allow an economy to circumvent the output limits imposed by its domestic production possibilities curve.</w:t>
      </w:r>
      <w:r>
        <w:rPr>
          <w:rFonts w:ascii="Times New Roman"/>
          <w:sz w:val="24"/>
        </w:rPr>
        <w:br/>
        <w:tab/>
      </w:r>
      <w:r>
        <w:rPr>
          <w:rFonts w:ascii="Times New Roman"/>
          <w:sz w:val="24"/>
        </w:rPr>
        <w:t>C) Has the same effect as having more and better resources.</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sz w:val="24"/>
        </w:rPr>
        <w:t>Economists: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put the independent variable on the horizontal axis and the dependent variable on the vertical axis.</w:t>
      </w:r>
      <w:r>
        <w:rPr>
          <w:rFonts w:ascii="Times New Roman"/>
          <w:sz w:val="24"/>
        </w:rPr>
        <w:tab/>
        <w:br/>
        <w:tab/>
      </w:r>
      <w:r>
        <w:rPr>
          <w:rFonts w:ascii="Times New Roman"/>
          <w:sz w:val="24"/>
        </w:rPr>
        <w:t>B) always put the dependent variable on the horizontal axis and the independent variable on the vertical axis.</w:t>
      </w:r>
      <w:r>
        <w:rPr>
          <w:rFonts w:ascii="Times New Roman"/>
          <w:sz w:val="24"/>
        </w:rPr>
        <w:br/>
        <w:tab/>
      </w:r>
      <w:r>
        <w:rPr>
          <w:rFonts w:ascii="Times New Roman"/>
          <w:sz w:val="24"/>
        </w:rPr>
        <w:t>C) are somewhat arbitrary in assigning independent and dependent variables to the horizontal and vertical axes.</w:t>
      </w:r>
      <w:r>
        <w:rPr>
          <w:rFonts w:ascii="Times New Roman"/>
          <w:sz w:val="24"/>
        </w:rPr>
        <w:br/>
        <w:tab/>
      </w:r>
      <w:r>
        <w:rPr>
          <w:rFonts w:ascii="Times New Roman"/>
          <w:sz w:val="24"/>
        </w:rPr>
        <w:t>D) measure the slope of a line differently than do mathematicians.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sz w:val="24"/>
        </w:rPr>
        <w:t>If we say that two variables are directly related,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relationship between the two is purely random.</w:t>
      </w:r>
      <w:r>
        <w:rPr>
          <w:rFonts w:ascii="Times New Roman"/>
          <w:sz w:val="24"/>
        </w:rPr>
        <w:tab/>
        <w:br/>
        <w:tab/>
      </w:r>
      <w:r>
        <w:rPr>
          <w:rFonts w:ascii="Times New Roman"/>
          <w:sz w:val="24"/>
        </w:rPr>
        <w:t>B) an increase in one variable is associated with a decrease in the other variable.</w:t>
      </w:r>
      <w:r>
        <w:rPr>
          <w:rFonts w:ascii="Times New Roman"/>
          <w:sz w:val="24"/>
        </w:rPr>
        <w:br/>
        <w:tab/>
      </w:r>
      <w:r>
        <w:rPr>
          <w:rFonts w:ascii="Times New Roman"/>
          <w:sz w:val="24"/>
        </w:rPr>
        <w:t>C) an increase in one variable is associated with an increase in the other variable.</w:t>
      </w:r>
      <w:r>
        <w:rPr>
          <w:rFonts w:ascii="Times New Roman"/>
          <w:sz w:val="24"/>
        </w:rPr>
        <w:br/>
        <w:tab/>
      </w:r>
      <w:r>
        <w:rPr>
          <w:rFonts w:ascii="Times New Roman"/>
          <w:sz w:val="24"/>
        </w:rPr>
        <w:t>D) the graph has a down sloping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sz w:val="24"/>
        </w:rPr>
        <w:t>If we say that two variables are inversely related,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two graph as an upsloping line.</w:t>
      </w:r>
      <w:r>
        <w:rPr>
          <w:rFonts w:ascii="Times New Roman"/>
          <w:sz w:val="24"/>
        </w:rPr>
        <w:tab/>
        <w:br/>
        <w:tab/>
      </w:r>
      <w:r>
        <w:rPr>
          <w:rFonts w:ascii="Times New Roman"/>
          <w:sz w:val="24"/>
        </w:rPr>
        <w:t>B) an increase in one variable is associated with a decrease in the other.</w:t>
      </w:r>
      <w:r>
        <w:rPr>
          <w:rFonts w:ascii="Times New Roman"/>
          <w:sz w:val="24"/>
        </w:rPr>
        <w:br/>
        <w:tab/>
      </w:r>
      <w:r>
        <w:rPr>
          <w:rFonts w:ascii="Times New Roman"/>
          <w:sz w:val="24"/>
        </w:rPr>
        <w:t>C) an increase in one variable is associated with an increase in the other.</w:t>
      </w:r>
      <w:r>
        <w:rPr>
          <w:rFonts w:ascii="Times New Roman"/>
          <w:sz w:val="24"/>
        </w:rPr>
        <w:br/>
        <w:tab/>
      </w:r>
      <w:r>
        <w:rPr>
          <w:rFonts w:ascii="Times New Roman"/>
          <w:sz w:val="24"/>
        </w:rPr>
        <w:t>D) the resulting relationship can be portrayed by a straight line parallel to the horizontal axis.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sz w:val="24"/>
        </w:rPr>
        <w:t>Which of the following statements is 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value of the independent variable is determined by the value of the dependent variable.</w:t>
      </w:r>
      <w:r>
        <w:rPr>
          <w:rFonts w:ascii="Times New Roman"/>
          <w:sz w:val="24"/>
        </w:rPr>
        <w:tab/>
        <w:br/>
        <w:tab/>
      </w:r>
      <w:r>
        <w:rPr>
          <w:rFonts w:ascii="Times New Roman"/>
          <w:sz w:val="24"/>
        </w:rPr>
        <w:t>B) The value of the dependent variable is determined by the value of the independent variable.</w:t>
      </w:r>
      <w:r>
        <w:rPr>
          <w:rFonts w:ascii="Times New Roman"/>
          <w:sz w:val="24"/>
        </w:rPr>
        <w:br/>
        <w:tab/>
      </w:r>
      <w:r>
        <w:rPr>
          <w:rFonts w:ascii="Times New Roman"/>
          <w:sz w:val="24"/>
        </w:rPr>
        <w:t>C) The dependent variable designates the "cause" and the independent variable the "effect."</w:t>
      </w:r>
      <w:r>
        <w:rPr>
          <w:rFonts w:ascii="Times New Roman"/>
          <w:sz w:val="24"/>
        </w:rPr>
        <w:br/>
        <w:tab/>
      </w:r>
      <w:r>
        <w:rPr>
          <w:rFonts w:ascii="Times New Roman"/>
          <w:sz w:val="24"/>
        </w:rPr>
        <w:t>D) Dependent variables graph as upsloping lines; independent variables graph as downward sloping 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b w:val="false"/>
          <w:i w:val="false"/>
          <w:color w:val="000000"/>
          <w:sz w:val="24"/>
        </w:rPr>
        <w:t>Refer to the below diagram. Which line(s) show(s) a positive relationship between x and y?</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543300" cy="3114675"/>
            <wp:effectExtent l="0" t="0" r="0" b="0"/>
            <wp:docPr id="1" name="ch1_216_1_jpg.ext" descr="ch1_216_1_jpg.ext"/>
            <wp:cNvGraphicFramePr>
              <a:graphicFrameLocks noChangeAspect="true"/>
            </wp:cNvGraphicFramePr>
            <a:graphic>
              <a:graphicData uri="http://schemas.openxmlformats.org/drawingml/2006/picture">
                <pic:pic>
                  <pic:nvPicPr>
                    <pic:cNvPr id="2" name="ch1_216_1_jpg.ext"/>
                    <pic:cNvPicPr/>
                  </pic:nvPicPr>
                  <pic:blipFill>
                    <a:blip r:embed="rId34"/>
                    <a:stretch>
                      <a:fillRect/>
                    </a:stretch>
                  </pic:blipFill>
                  <pic:spPr>
                    <a:xfrm>
                      <a:off x="0" y="0"/>
                      <a:ext cx="3543300" cy="31146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only</w:t>
      </w:r>
      <w:r>
        <w:rPr>
          <w:rFonts w:ascii="Times New Roman"/>
          <w:sz w:val="24"/>
        </w:rPr>
        <w:tab/>
        <w:br/>
        <w:tab/>
      </w:r>
      <w:r>
        <w:rPr>
          <w:rFonts w:ascii="Times New Roman"/>
          <w:sz w:val="24"/>
        </w:rPr>
        <w:t>B) both A and D</w:t>
      </w:r>
      <w:r>
        <w:rPr>
          <w:rFonts w:ascii="Times New Roman"/>
          <w:sz w:val="24"/>
        </w:rPr>
        <w:br/>
        <w:tab/>
      </w:r>
      <w:r>
        <w:rPr>
          <w:rFonts w:ascii="Times New Roman"/>
          <w:sz w:val="24"/>
        </w:rPr>
        <w:t>C) A, B, and D</w:t>
      </w:r>
      <w:r>
        <w:rPr>
          <w:rFonts w:ascii="Times New Roman"/>
          <w:sz w:val="24"/>
        </w:rPr>
        <w:br/>
        <w:tab/>
      </w:r>
      <w:r>
        <w:rPr>
          <w:rFonts w:ascii="Times New Roman"/>
          <w:sz w:val="24"/>
        </w:rPr>
        <w:t>D) both C and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b w:val="false"/>
          <w:i w:val="false"/>
          <w:color w:val="000000"/>
          <w:sz w:val="24"/>
        </w:rPr>
        <w:t>Refer to the below diagram. Which line(s) show(s) a negative relationship between x and y?</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524250" cy="3000375"/>
            <wp:effectExtent l="0" t="0" r="0" b="0"/>
            <wp:docPr id="1" name="ch1_217_1_jpg.ext" descr="ch1_217_1_jpg.ext"/>
            <wp:cNvGraphicFramePr>
              <a:graphicFrameLocks noChangeAspect="true"/>
            </wp:cNvGraphicFramePr>
            <a:graphic>
              <a:graphicData uri="http://schemas.openxmlformats.org/drawingml/2006/picture">
                <pic:pic>
                  <pic:nvPicPr>
                    <pic:cNvPr id="2" name="ch1_217_1_jpg.ext"/>
                    <pic:cNvPicPr/>
                  </pic:nvPicPr>
                  <pic:blipFill>
                    <a:blip r:embed="rId35"/>
                    <a:stretch>
                      <a:fillRect/>
                    </a:stretch>
                  </pic:blipFill>
                  <pic:spPr>
                    <a:xfrm>
                      <a:off x="0" y="0"/>
                      <a:ext cx="3524250" cy="30003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only</w:t>
      </w:r>
      <w:r>
        <w:rPr>
          <w:rFonts w:ascii="Times New Roman"/>
          <w:sz w:val="24"/>
        </w:rPr>
        <w:tab/>
        <w:br/>
        <w:tab/>
      </w:r>
      <w:r>
        <w:rPr>
          <w:rFonts w:ascii="Times New Roman"/>
          <w:sz w:val="24"/>
        </w:rPr>
        <w:t>B) both A and D</w:t>
      </w:r>
      <w:r>
        <w:rPr>
          <w:rFonts w:ascii="Times New Roman"/>
          <w:sz w:val="24"/>
        </w:rPr>
        <w:br/>
        <w:tab/>
      </w:r>
      <w:r>
        <w:rPr>
          <w:rFonts w:ascii="Times New Roman"/>
          <w:sz w:val="24"/>
        </w:rPr>
        <w:t>C) A, B, and D</w:t>
      </w:r>
      <w:r>
        <w:rPr>
          <w:rFonts w:ascii="Times New Roman"/>
          <w:sz w:val="24"/>
        </w:rPr>
        <w:br/>
        <w:tab/>
      </w:r>
      <w:r>
        <w:rPr>
          <w:rFonts w:ascii="Times New Roman"/>
          <w:sz w:val="24"/>
        </w:rPr>
        <w:t>D) both C and 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b w:val="false"/>
          <w:i w:val="false"/>
          <w:color w:val="000000"/>
          <w:sz w:val="24"/>
        </w:rPr>
        <w:t>Refer to the below diagram. Which line(s) show(s) a positive vertical intercept?</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467100" cy="3028950"/>
            <wp:effectExtent l="0" t="0" r="0" b="0"/>
            <wp:docPr id="1" name="ch1_218_1_jpg.ext" descr="ch1_218_1_jpg.ext"/>
            <wp:cNvGraphicFramePr>
              <a:graphicFrameLocks noChangeAspect="true"/>
            </wp:cNvGraphicFramePr>
            <a:graphic>
              <a:graphicData uri="http://schemas.openxmlformats.org/drawingml/2006/picture">
                <pic:pic>
                  <pic:nvPicPr>
                    <pic:cNvPr id="2" name="ch1_218_1_jpg.ext"/>
                    <pic:cNvPicPr/>
                  </pic:nvPicPr>
                  <pic:blipFill>
                    <a:blip r:embed="rId36"/>
                    <a:stretch>
                      <a:fillRect/>
                    </a:stretch>
                  </pic:blipFill>
                  <pic:spPr>
                    <a:xfrm>
                      <a:off x="0" y="0"/>
                      <a:ext cx="3467100" cy="30289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and D only</w:t>
      </w:r>
      <w:r>
        <w:rPr>
          <w:rFonts w:ascii="Times New Roman"/>
          <w:sz w:val="24"/>
        </w:rPr>
        <w:tab/>
        <w:br/>
        <w:tab/>
      </w:r>
      <w:r>
        <w:rPr>
          <w:rFonts w:ascii="Times New Roman"/>
          <w:sz w:val="24"/>
        </w:rPr>
        <w:t>B) B and C only</w:t>
      </w:r>
      <w:r>
        <w:rPr>
          <w:rFonts w:ascii="Times New Roman"/>
          <w:sz w:val="24"/>
        </w:rPr>
        <w:br/>
        <w:tab/>
      </w:r>
      <w:r>
        <w:rPr>
          <w:rFonts w:ascii="Times New Roman"/>
          <w:sz w:val="24"/>
        </w:rPr>
        <w:t>C) A, D, and E</w:t>
      </w:r>
      <w:r>
        <w:rPr>
          <w:rFonts w:ascii="Times New Roman"/>
          <w:sz w:val="24"/>
        </w:rPr>
        <w:br/>
        <w:tab/>
      </w:r>
      <w:r>
        <w:rPr>
          <w:rFonts w:ascii="Times New Roman"/>
          <w:sz w:val="24"/>
        </w:rPr>
        <w:t>D) A, D, and 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b w:val="false"/>
          <w:i w:val="false"/>
          <w:color w:val="000000"/>
          <w:sz w:val="24"/>
        </w:rPr>
        <w:t>Refer to the below diagram. Which line(s) show(s) a negative vertical intercept?</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476625" cy="3181350"/>
            <wp:effectExtent l="0" t="0" r="0" b="0"/>
            <wp:docPr id="1" name="ch1_219_1_jpg.ext" descr="ch1_219_1_jpg.ext"/>
            <wp:cNvGraphicFramePr>
              <a:graphicFrameLocks noChangeAspect="true"/>
            </wp:cNvGraphicFramePr>
            <a:graphic>
              <a:graphicData uri="http://schemas.openxmlformats.org/drawingml/2006/picture">
                <pic:pic>
                  <pic:nvPicPr>
                    <pic:cNvPr id="2" name="ch1_219_1_jpg.ext"/>
                    <pic:cNvPicPr/>
                  </pic:nvPicPr>
                  <pic:blipFill>
                    <a:blip r:embed="rId37"/>
                    <a:stretch>
                      <a:fillRect/>
                    </a:stretch>
                  </pic:blipFill>
                  <pic:spPr>
                    <a:xfrm>
                      <a:off x="0" y="0"/>
                      <a:ext cx="3476625" cy="31813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 only</w:t>
      </w:r>
      <w:r>
        <w:rPr>
          <w:rFonts w:ascii="Times New Roman"/>
          <w:sz w:val="24"/>
        </w:rPr>
        <w:tab/>
        <w:br/>
        <w:tab/>
      </w:r>
      <w:r>
        <w:rPr>
          <w:rFonts w:ascii="Times New Roman"/>
          <w:sz w:val="24"/>
        </w:rPr>
        <w:t>B) both C and E</w:t>
      </w:r>
      <w:r>
        <w:rPr>
          <w:rFonts w:ascii="Times New Roman"/>
          <w:sz w:val="24"/>
        </w:rPr>
        <w:br/>
        <w:tab/>
      </w:r>
      <w:r>
        <w:rPr>
          <w:rFonts w:ascii="Times New Roman"/>
          <w:sz w:val="24"/>
        </w:rPr>
        <w:t>C) B, C, and E</w:t>
      </w:r>
      <w:r>
        <w:rPr>
          <w:rFonts w:ascii="Times New Roman"/>
          <w:sz w:val="24"/>
        </w:rPr>
        <w:br/>
        <w:tab/>
      </w:r>
      <w:r>
        <w:rPr>
          <w:rFonts w:ascii="Times New Roman"/>
          <w:sz w:val="24"/>
        </w:rPr>
        <w:t>D) both B and 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sz w:val="24"/>
        </w:rPr>
        <w:t>If two variables are inversely related, then as the value of one variable: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increases, the value of the other may either increase or decrease.</w:t>
      </w:r>
      <w:r>
        <w:rPr>
          <w:rFonts w:ascii="Times New Roman"/>
          <w:sz w:val="24"/>
        </w:rPr>
        <w:tab/>
        <w:br/>
        <w:tab/>
      </w:r>
      <w:r>
        <w:rPr>
          <w:rFonts w:ascii="Times New Roman"/>
          <w:sz w:val="24"/>
        </w:rPr>
        <w:t>B) decreases, the value of the other decreases.</w:t>
      </w:r>
      <w:r>
        <w:rPr>
          <w:rFonts w:ascii="Times New Roman"/>
          <w:sz w:val="24"/>
        </w:rPr>
        <w:br/>
        <w:tab/>
      </w:r>
      <w:r>
        <w:rPr>
          <w:rFonts w:ascii="Times New Roman"/>
          <w:sz w:val="24"/>
        </w:rPr>
        <w:t>C) increases, the value of the other decreases.</w:t>
      </w:r>
      <w:r>
        <w:rPr>
          <w:rFonts w:ascii="Times New Roman"/>
          <w:sz w:val="24"/>
        </w:rPr>
        <w:br/>
        <w:tab/>
      </w:r>
      <w:r>
        <w:rPr>
          <w:rFonts w:ascii="Times New Roman"/>
          <w:sz w:val="24"/>
        </w:rPr>
        <w:t>D) increases, the value of the other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sz w:val="24"/>
        </w:rPr>
        <w:t>If a positive relationship exists between x and 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x will cause y to decrease.</w:t>
      </w:r>
      <w:r>
        <w:rPr>
          <w:rFonts w:ascii="Times New Roman"/>
          <w:sz w:val="24"/>
        </w:rPr>
        <w:tab/>
        <w:br/>
        <w:tab/>
      </w:r>
      <w:r>
        <w:rPr>
          <w:rFonts w:ascii="Times New Roman"/>
          <w:sz w:val="24"/>
        </w:rPr>
        <w:t>B) a decrease in x will cause y to increase.</w:t>
      </w:r>
      <w:r>
        <w:rPr>
          <w:rFonts w:ascii="Times New Roman"/>
          <w:sz w:val="24"/>
        </w:rPr>
        <w:br/>
        <w:tab/>
      </w:r>
      <w:r>
        <w:rPr>
          <w:rFonts w:ascii="Times New Roman"/>
          <w:sz w:val="24"/>
        </w:rPr>
        <w:t>C) the relationship will graph as an upsloping line.</w:t>
      </w:r>
      <w:r>
        <w:rPr>
          <w:rFonts w:ascii="Times New Roman"/>
          <w:sz w:val="24"/>
        </w:rPr>
        <w:br/>
        <w:tab/>
      </w:r>
      <w:r>
        <w:rPr>
          <w:rFonts w:ascii="Times New Roman"/>
          <w:sz w:val="24"/>
        </w:rPr>
        <w:t>D) the vertical intercept must be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Answer on the basis of the relationships shown in the below four figures. The amount of Y is directly related to the amount of X in:</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5732145" cy="1388254"/>
            <wp:effectExtent l="0" t="0" r="0" b="0"/>
            <wp:docPr id="1" name="ch1_222_1_jpg.ext" descr="ch1_222_1_jpg.ext"/>
            <wp:cNvGraphicFramePr>
              <a:graphicFrameLocks noChangeAspect="true"/>
            </wp:cNvGraphicFramePr>
            <a:graphic>
              <a:graphicData uri="http://schemas.openxmlformats.org/drawingml/2006/picture">
                <pic:pic>
                  <pic:nvPicPr>
                    <pic:cNvPr id="2" name="ch1_222_1_jpg.ext"/>
                    <pic:cNvPicPr/>
                  </pic:nvPicPr>
                  <pic:blipFill>
                    <a:blip r:embed="rId38"/>
                    <a:stretch>
                      <a:fillRect/>
                    </a:stretch>
                  </pic:blipFill>
                  <pic:spPr>
                    <a:xfrm>
                      <a:off x="0" y="0"/>
                      <a:ext cx="5732145" cy="1388254"/>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1 and 3.</w:t>
      </w:r>
      <w:r>
        <w:rPr>
          <w:rFonts w:ascii="Times New Roman"/>
          <w:sz w:val="24"/>
        </w:rPr>
        <w:tab/>
        <w:br/>
        <w:tab/>
      </w:r>
      <w:r>
        <w:rPr>
          <w:rFonts w:ascii="Times New Roman"/>
          <w:sz w:val="24"/>
        </w:rPr>
        <w:t>B) both 1 and 2.</w:t>
      </w:r>
      <w:r>
        <w:rPr>
          <w:rFonts w:ascii="Times New Roman"/>
          <w:sz w:val="24"/>
        </w:rPr>
        <w:br/>
        <w:tab/>
      </w:r>
      <w:r>
        <w:rPr>
          <w:rFonts w:ascii="Times New Roman"/>
          <w:sz w:val="24"/>
        </w:rPr>
        <w:t>C) 2 only.</w:t>
      </w:r>
      <w:r>
        <w:rPr>
          <w:rFonts w:ascii="Times New Roman"/>
          <w:sz w:val="24"/>
        </w:rPr>
        <w:br/>
        <w:tab/>
      </w:r>
      <w:r>
        <w:rPr>
          <w:rFonts w:ascii="Times New Roman"/>
          <w:sz w:val="24"/>
        </w:rPr>
        <w:t>D) l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b w:val="false"/>
          <w:i w:val="false"/>
          <w:color w:val="000000"/>
          <w:sz w:val="24"/>
        </w:rPr>
        <w:t>Answer on the basis of the relationships shown in the below four figures. The amount of Y is inversely related to the amount of X in:</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5732145" cy="1369095"/>
            <wp:effectExtent l="0" t="0" r="0" b="0"/>
            <wp:docPr id="1" name="ch1_223_1_jpg.ext" descr="ch1_223_1_jpg.ext"/>
            <wp:cNvGraphicFramePr>
              <a:graphicFrameLocks noChangeAspect="true"/>
            </wp:cNvGraphicFramePr>
            <a:graphic>
              <a:graphicData uri="http://schemas.openxmlformats.org/drawingml/2006/picture">
                <pic:pic>
                  <pic:nvPicPr>
                    <pic:cNvPr id="2" name="ch1_223_1_jpg.ext"/>
                    <pic:cNvPicPr/>
                  </pic:nvPicPr>
                  <pic:blipFill>
                    <a:blip r:embed="rId39"/>
                    <a:stretch>
                      <a:fillRect/>
                    </a:stretch>
                  </pic:blipFill>
                  <pic:spPr>
                    <a:xfrm>
                      <a:off x="0" y="0"/>
                      <a:ext cx="5732145" cy="136909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 only.</w:t>
      </w:r>
      <w:r>
        <w:rPr>
          <w:rFonts w:ascii="Times New Roman"/>
          <w:sz w:val="24"/>
        </w:rPr>
        <w:tab/>
        <w:br/>
        <w:tab/>
      </w:r>
      <w:r>
        <w:rPr>
          <w:rFonts w:ascii="Times New Roman"/>
          <w:sz w:val="24"/>
        </w:rPr>
        <w:t>B) both 1 and 3.</w:t>
      </w:r>
      <w:r>
        <w:rPr>
          <w:rFonts w:ascii="Times New Roman"/>
          <w:sz w:val="24"/>
        </w:rPr>
        <w:br/>
        <w:tab/>
      </w:r>
      <w:r>
        <w:rPr>
          <w:rFonts w:ascii="Times New Roman"/>
          <w:sz w:val="24"/>
        </w:rPr>
        <w:t>C) 3 only.</w:t>
      </w:r>
      <w:r>
        <w:rPr>
          <w:rFonts w:ascii="Times New Roman"/>
          <w:sz w:val="24"/>
        </w:rPr>
        <w:br/>
        <w:tab/>
      </w:r>
      <w:r>
        <w:rPr>
          <w:rFonts w:ascii="Times New Roman"/>
          <w:sz w:val="24"/>
        </w:rPr>
        <w:t>D) 1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b w:val="false"/>
          <w:i w:val="false"/>
          <w:color w:val="000000"/>
          <w:sz w:val="24"/>
        </w:rPr>
        <w:t>Answer on the basis of the relationships shown in the below four figures. The amount of Y is unrelated to the amount of X in:</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5732145" cy="1382590"/>
            <wp:effectExtent l="0" t="0" r="0" b="0"/>
            <wp:docPr id="1" name="ch1_224_1_jpg.ext" descr="ch1_224_1_jpg.ext"/>
            <wp:cNvGraphicFramePr>
              <a:graphicFrameLocks noChangeAspect="true"/>
            </wp:cNvGraphicFramePr>
            <a:graphic>
              <a:graphicData uri="http://schemas.openxmlformats.org/drawingml/2006/picture">
                <pic:pic>
                  <pic:nvPicPr>
                    <pic:cNvPr id="2" name="ch1_224_1_jpg.ext"/>
                    <pic:cNvPicPr/>
                  </pic:nvPicPr>
                  <pic:blipFill>
                    <a:blip r:embed="rId40"/>
                    <a:stretch>
                      <a:fillRect/>
                    </a:stretch>
                  </pic:blipFill>
                  <pic:spPr>
                    <a:xfrm>
                      <a:off x="0" y="0"/>
                      <a:ext cx="5732145" cy="138259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2 and 4.</w:t>
      </w:r>
      <w:r>
        <w:rPr>
          <w:rFonts w:ascii="Times New Roman"/>
          <w:sz w:val="24"/>
        </w:rPr>
        <w:tab/>
        <w:br/>
        <w:tab/>
      </w:r>
      <w:r>
        <w:rPr>
          <w:rFonts w:ascii="Times New Roman"/>
          <w:sz w:val="24"/>
        </w:rPr>
        <w:t>B) 3 only.</w:t>
      </w:r>
      <w:r>
        <w:rPr>
          <w:rFonts w:ascii="Times New Roman"/>
          <w:sz w:val="24"/>
        </w:rPr>
        <w:br/>
        <w:tab/>
      </w:r>
      <w:r>
        <w:rPr>
          <w:rFonts w:ascii="Times New Roman"/>
          <w:sz w:val="24"/>
        </w:rPr>
        <w:t>C) 2 only.</w:t>
      </w:r>
      <w:r>
        <w:rPr>
          <w:rFonts w:ascii="Times New Roman"/>
          <w:sz w:val="24"/>
        </w:rPr>
        <w:br/>
        <w:tab/>
      </w:r>
      <w:r>
        <w:rPr>
          <w:rFonts w:ascii="Times New Roman"/>
          <w:sz w:val="24"/>
        </w:rPr>
        <w:t>D) 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sz w:val="24"/>
        </w:rPr>
        <w:t>If price (P) and quantity (Q) are directly related,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change in Q will alter P, but a change in P will not alter Q.</w:t>
      </w:r>
      <w:r>
        <w:rPr>
          <w:rFonts w:ascii="Times New Roman"/>
          <w:sz w:val="24"/>
        </w:rPr>
        <w:tab/>
        <w:br/>
        <w:tab/>
      </w:r>
      <w:r>
        <w:rPr>
          <w:rFonts w:ascii="Times New Roman"/>
          <w:sz w:val="24"/>
        </w:rPr>
        <w:t>B) if P increases, Q will decrease.</w:t>
      </w:r>
      <w:r>
        <w:rPr>
          <w:rFonts w:ascii="Times New Roman"/>
          <w:sz w:val="24"/>
        </w:rPr>
        <w:br/>
        <w:tab/>
      </w:r>
      <w:r>
        <w:rPr>
          <w:rFonts w:ascii="Times New Roman"/>
          <w:sz w:val="24"/>
        </w:rPr>
        <w:t>C) if P increases, Q will also increase.</w:t>
      </w:r>
      <w:r>
        <w:rPr>
          <w:rFonts w:ascii="Times New Roman"/>
          <w:sz w:val="24"/>
        </w:rPr>
        <w:br/>
        <w:tab/>
      </w:r>
      <w:r>
        <w:rPr>
          <w:rFonts w:ascii="Times New Roman"/>
          <w:sz w:val="24"/>
        </w:rPr>
        <w:t>D) an increase in P will cause Q to change, but the direction in which Q changes cannot be predicted.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b w:val="false"/>
          <w:i w:val="false"/>
          <w:color w:val="000000"/>
          <w:sz w:val="24"/>
        </w:rPr>
        <w:t>Assume that if the interest rate that businesses must pay to borrow funds were 20 percent, it would be unprofitable for businesses to invest in new machinery and equipment so that investment would be zero. But if the interest rate were 16 percent, businesses would find it profitable to invest $10 billion. If the interest rate were 12 percent, $20 billion would be invested. Assume that total investment continues to increase by $10 billion for each successive 4 percentage point decline in the interest rate.</w:t>
      </w:r>
      <w:r>
        <w:rPr>
          <w:rFonts w:ascii="Times New Roman"/>
          <w:sz w:val="24"/>
        </w:rPr>
        <w:br/>
      </w:r>
      <w:r>
        <w:rPr>
          <w:rFonts w:ascii="Times New Roman"/>
          <w:b w:val="false"/>
          <w:i w:val="false"/>
          <w:color w:val="000000"/>
          <w:sz w:val="24"/>
        </w:rPr>
        <w:t>Refer to the above information. Which of the following is an accurate verbal statement of the described relationship?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is no regular or dependable relationship between business investment and the interest rate.</w:t>
      </w:r>
      <w:r>
        <w:rPr>
          <w:rFonts w:ascii="Times New Roman"/>
          <w:sz w:val="24"/>
        </w:rPr>
        <w:tab/>
        <w:br/>
        <w:tab/>
      </w:r>
      <w:r>
        <w:rPr>
          <w:rFonts w:ascii="Times New Roman"/>
          <w:sz w:val="24"/>
        </w:rPr>
        <w:t>B) The amount of business investment is unaffected by changes in the interest rate.</w:t>
      </w:r>
      <w:r>
        <w:rPr>
          <w:rFonts w:ascii="Times New Roman"/>
          <w:sz w:val="24"/>
        </w:rPr>
        <w:br/>
        <w:tab/>
      </w:r>
      <w:r>
        <w:rPr>
          <w:rFonts w:ascii="Times New Roman"/>
          <w:sz w:val="24"/>
        </w:rPr>
        <w:t>C) Investment spending by businesses varies inversely with the interest rate.</w:t>
      </w:r>
      <w:r>
        <w:rPr>
          <w:rFonts w:ascii="Times New Roman"/>
          <w:sz w:val="24"/>
        </w:rPr>
        <w:br/>
        <w:tab/>
      </w:r>
      <w:r>
        <w:rPr>
          <w:rFonts w:ascii="Times New Roman"/>
          <w:sz w:val="24"/>
        </w:rPr>
        <w:t>D) Investment spending by businesses varies directly with the interest 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Assume that if the interest rate that businesses must pay to borrow funds were 20 percent, it would be unprofitable for businesses to invest in new machinery and equipment so that investment would be zero. But if the interest rate were 16 percent, businesses would find it profitable to invest $10 billion. If the interest rate were 12 percent, $20 billion would be invested. Assume that total investment continues to increase by $10 billion for each successive 4 Percentage-point decline in the interest rate.</w:t>
      </w:r>
      <w:r>
        <w:rPr>
          <w:rFonts w:ascii="Times New Roman"/>
          <w:sz w:val="24"/>
        </w:rPr>
        <w:br/>
      </w:r>
      <w:r>
        <w:rPr>
          <w:rFonts w:ascii="Times New Roman"/>
          <w:b w:val="false"/>
          <w:i w:val="false"/>
          <w:color w:val="000000"/>
          <w:sz w:val="24"/>
        </w:rPr>
        <w:t xml:space="preserve"> Refer to the above information. Using i and I to indicate the interest rate and investment (in billions of dollars) respectively, which of the following is the correct tabular presentation of the described relationship?</w:t>
      </w:r>
      <w:r>
        <w:rPr>
          <w:rFonts w:ascii="Times New Roman"/>
          <w:sz w:val="24"/>
        </w:rPr>
        <w:br/>
      </w:r>
      <w:r>
        <w:rPr>
          <w:rFonts w:ascii="Times New Roman"/>
          <w:sz w:val="24"/>
        </w:rPr>
      </w:r>
    </w:p>
    <w:tbl>
      <w:tblPr>
        <w:tblLayout w:type="autofit"/>
      </w:tblP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I</w:t>
            </w: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24</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16</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16</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16</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16</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r>
      <w:tr>
        <w:trPr>
          <w:trHeight w:val="60" w:hRule="atLeast"/>
        </w:trPr>
        <w:tc>
          <w:tcPr>
            <w:tcW w:w="14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59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c>
          <w:tcPr>
            <w:tcW w:w="1136"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59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column (A)</w:t>
      </w:r>
      <w:r>
        <w:rPr>
          <w:rFonts w:ascii="Times New Roman"/>
          <w:sz w:val="24"/>
        </w:rPr>
        <w:tab/>
        <w:br/>
        <w:tab/>
      </w:r>
      <w:r>
        <w:rPr>
          <w:rFonts w:ascii="Times New Roman"/>
          <w:sz w:val="24"/>
        </w:rPr>
        <w:t>B) column (B)</w:t>
      </w:r>
      <w:r>
        <w:rPr>
          <w:rFonts w:ascii="Times New Roman"/>
          <w:sz w:val="24"/>
        </w:rPr>
        <w:br/>
        <w:tab/>
      </w:r>
      <w:r>
        <w:rPr>
          <w:rFonts w:ascii="Times New Roman"/>
          <w:sz w:val="24"/>
        </w:rPr>
        <w:t>C) column (C)</w:t>
      </w:r>
      <w:r>
        <w:rPr>
          <w:rFonts w:ascii="Times New Roman"/>
          <w:sz w:val="24"/>
        </w:rPr>
        <w:br/>
        <w:tab/>
      </w:r>
      <w:r>
        <w:rPr>
          <w:rFonts w:ascii="Times New Roman"/>
          <w:sz w:val="24"/>
        </w:rPr>
        <w:t>D) column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Assume that if the interest rate that businesses must pay to borrow funds were 20 percent, it would be unprofitable for businesses to invest in new machinery and equipment so that investment would be zero. But if the interest rate were 16 percent, businesses would find it profitable to invest $10 billion. If the interest rate were 12 percent, $20 billion would be invested. Assume that total investment continues to increase by $10 billion for each successive 4 percentage point decline in the interest rate.</w:t>
      </w:r>
      <w:r>
        <w:rPr>
          <w:rFonts w:ascii="Times New Roman"/>
          <w:sz w:val="24"/>
        </w:rPr>
        <w:br/>
      </w:r>
      <w:r>
        <w:rPr>
          <w:rFonts w:ascii="Times New Roman"/>
          <w:b w:val="false"/>
          <w:i w:val="false"/>
          <w:color w:val="000000"/>
          <w:sz w:val="24"/>
        </w:rPr>
        <w:t>Refer to the above information. Which of the following correctly expresses the indicated relationship as an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 = 20 - 4I.</w:t>
      </w:r>
      <w:r>
        <w:rPr>
          <w:rFonts w:ascii="Times New Roman"/>
          <w:sz w:val="24"/>
        </w:rPr>
        <w:tab/>
        <w:br/>
        <w:tab/>
      </w:r>
      <w:r>
        <w:rPr>
          <w:rFonts w:ascii="Times New Roman"/>
          <w:sz w:val="24"/>
        </w:rPr>
        <w:t>B) i = 20 -.4I.</w:t>
      </w:r>
      <w:r>
        <w:rPr>
          <w:rFonts w:ascii="Times New Roman"/>
          <w:sz w:val="24"/>
        </w:rPr>
        <w:br/>
        <w:tab/>
      </w:r>
      <w:r>
        <w:rPr>
          <w:rFonts w:ascii="Times New Roman"/>
          <w:sz w:val="24"/>
        </w:rPr>
        <w:t>C) i = 24 -.4I.</w:t>
      </w:r>
      <w:r>
        <w:rPr>
          <w:rFonts w:ascii="Times New Roman"/>
          <w:sz w:val="24"/>
        </w:rPr>
        <w:br/>
        <w:tab/>
      </w:r>
      <w:r>
        <w:rPr>
          <w:rFonts w:ascii="Times New Roman"/>
          <w:sz w:val="24"/>
        </w:rPr>
        <w:t>D) i = 20 - 10I.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b w:val="false"/>
          <w:i w:val="false"/>
          <w:color w:val="000000"/>
          <w:sz w:val="24"/>
        </w:rPr>
        <w:t>Assume that if the interest rate that businesses must pay to borrow funds were 20 percent, it would be unprofitable for businesses to invest in new machinery and equipment so that investment would be zero. But if the interest rate were 16 percent, businesses would find it profitable to invest $10 billion. If the interest rate were 12 percent, $20 billion would be invested. Assume that total investment continues to increase by $10 billion for each successive 4 percentage point decline in the interest rate.</w:t>
      </w:r>
      <w:r>
        <w:rPr>
          <w:rFonts w:ascii="Times New Roman"/>
          <w:sz w:val="24"/>
        </w:rPr>
        <w:br/>
      </w:r>
      <w:r>
        <w:rPr>
          <w:rFonts w:ascii="Times New Roman"/>
          <w:b w:val="false"/>
          <w:i w:val="false"/>
          <w:color w:val="000000"/>
          <w:sz w:val="24"/>
        </w:rPr>
        <w:t xml:space="preserve"> Refer to the above information. Which of the following is the correct graphical presentation of the indicated relationship?</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762375" cy="3514725"/>
            <wp:effectExtent l="0" t="0" r="0" b="0"/>
            <wp:docPr id="1" name="ch1_229_1_jpg.ext" descr="ch1_229_1_jpg.ext"/>
            <wp:cNvGraphicFramePr>
              <a:graphicFrameLocks noChangeAspect="true"/>
            </wp:cNvGraphicFramePr>
            <a:graphic>
              <a:graphicData uri="http://schemas.openxmlformats.org/drawingml/2006/picture">
                <pic:pic>
                  <pic:nvPicPr>
                    <pic:cNvPr id="2" name="ch1_229_1_jpg.ext"/>
                    <pic:cNvPicPr/>
                  </pic:nvPicPr>
                  <pic:blipFill>
                    <a:blip r:embed="rId41"/>
                    <a:stretch>
                      <a:fillRect/>
                    </a:stretch>
                  </pic:blipFill>
                  <pic:spPr>
                    <a:xfrm>
                      <a:off x="0" y="0"/>
                      <a:ext cx="3762375" cy="35147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line 4</w:t>
      </w:r>
      <w:r>
        <w:rPr>
          <w:rFonts w:ascii="Times New Roman"/>
          <w:sz w:val="24"/>
        </w:rPr>
        <w:tab/>
        <w:br/>
        <w:tab/>
      </w:r>
      <w:r>
        <w:rPr>
          <w:rFonts w:ascii="Times New Roman"/>
          <w:sz w:val="24"/>
        </w:rPr>
        <w:t>B) line 3</w:t>
      </w:r>
      <w:r>
        <w:rPr>
          <w:rFonts w:ascii="Times New Roman"/>
          <w:sz w:val="24"/>
        </w:rPr>
        <w:br/>
        <w:tab/>
      </w:r>
      <w:r>
        <w:rPr>
          <w:rFonts w:ascii="Times New Roman"/>
          <w:sz w:val="24"/>
        </w:rPr>
        <w:t>C) line 2</w:t>
      </w:r>
      <w:r>
        <w:rPr>
          <w:rFonts w:ascii="Times New Roman"/>
          <w:sz w:val="24"/>
        </w:rPr>
        <w:br/>
        <w:tab/>
      </w:r>
      <w:r>
        <w:rPr>
          <w:rFonts w:ascii="Times New Roman"/>
          <w:sz w:val="24"/>
        </w:rPr>
        <w:t>D) line 1</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sz w:val="24"/>
        </w:rPr>
      </w:r>
    </w:p>
    <w:tbl>
      <w:tblPr>
        <w:tblLayout w:type="autofit"/>
      </w:tblP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After-tax income</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Consumption</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3600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The above data suggest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consumption varies inversely with after-tax income.</w:t>
      </w:r>
      <w:r>
        <w:rPr>
          <w:rFonts w:ascii="Times New Roman"/>
          <w:sz w:val="24"/>
        </w:rPr>
        <w:tab/>
        <w:br/>
        <w:tab/>
      </w:r>
      <w:r>
        <w:rPr>
          <w:rFonts w:ascii="Times New Roman"/>
          <w:sz w:val="24"/>
        </w:rPr>
        <w:t>B) consumption varies directly with after-tax income.</w:t>
      </w:r>
      <w:r>
        <w:rPr>
          <w:rFonts w:ascii="Times New Roman"/>
          <w:sz w:val="24"/>
        </w:rPr>
        <w:br/>
        <w:tab/>
      </w:r>
      <w:r>
        <w:rPr>
          <w:rFonts w:ascii="Times New Roman"/>
          <w:sz w:val="24"/>
        </w:rPr>
        <w:t>C) consumption and after-tax income are unrelated.</w:t>
      </w:r>
      <w:r>
        <w:rPr>
          <w:rFonts w:ascii="Times New Roman"/>
          <w:sz w:val="24"/>
        </w:rPr>
        <w:br/>
        <w:tab/>
      </w:r>
      <w:r>
        <w:rPr>
          <w:rFonts w:ascii="Times New Roman"/>
          <w:sz w:val="24"/>
        </w:rPr>
        <w:t>D) a tax increase will increase consumption.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sz w:val="24"/>
        </w:rPr>
      </w:r>
    </w:p>
    <w:tbl>
      <w:tblPr>
        <w:tblLayout w:type="autofit"/>
      </w:tblP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After-tax income</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Consumption</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3600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The above data indicates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consumers spend 80 percent of their after-tax incomes.</w:t>
      </w:r>
      <w:r>
        <w:rPr>
          <w:rFonts w:ascii="Times New Roman"/>
          <w:sz w:val="24"/>
        </w:rPr>
        <w:tab/>
        <w:br/>
        <w:tab/>
      </w:r>
      <w:r>
        <w:rPr>
          <w:rFonts w:ascii="Times New Roman"/>
          <w:sz w:val="24"/>
        </w:rPr>
        <w:t>B) consumers spend 90 percent of their after-tax incomes.</w:t>
      </w:r>
      <w:r>
        <w:rPr>
          <w:rFonts w:ascii="Times New Roman"/>
          <w:sz w:val="24"/>
        </w:rPr>
        <w:br/>
        <w:tab/>
      </w:r>
      <w:r>
        <w:rPr>
          <w:rFonts w:ascii="Times New Roman"/>
          <w:sz w:val="24"/>
        </w:rPr>
        <w:t>C) a tax reduction will reduce consumption.</w:t>
      </w:r>
      <w:r>
        <w:rPr>
          <w:rFonts w:ascii="Times New Roman"/>
          <w:sz w:val="24"/>
        </w:rPr>
        <w:br/>
        <w:tab/>
      </w:r>
      <w:r>
        <w:rPr>
          <w:rFonts w:ascii="Times New Roman"/>
          <w:sz w:val="24"/>
        </w:rPr>
        <w:t>D) the relationship between consumption and after-tax income is random.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sz w:val="24"/>
        </w:rPr>
      </w:r>
    </w:p>
    <w:tbl>
      <w:tblPr>
        <w:tblLayout w:type="autofit"/>
      </w:tblP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After-tax income</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Consumption</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$900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2700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3600</w:t>
            </w:r>
          </w:p>
        </w:tc>
      </w:tr>
      <w:tr>
        <w:trPr>
          <w:trHeight w:val="60" w:hRule="atLeast"/>
        </w:trPr>
        <w:tc>
          <w:tcPr>
            <w:tcW w:w="618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5000</w:t>
            </w:r>
          </w:p>
        </w:tc>
        <w:tc>
          <w:tcPr>
            <w:tcW w:w="49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4500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The above data suggest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policy of tax reduction will increase consumption.</w:t>
      </w:r>
      <w:r>
        <w:rPr>
          <w:rFonts w:ascii="Times New Roman"/>
          <w:sz w:val="24"/>
        </w:rPr>
        <w:tab/>
        <w:br/>
        <w:tab/>
      </w:r>
      <w:r>
        <w:rPr>
          <w:rFonts w:ascii="Times New Roman"/>
          <w:sz w:val="24"/>
        </w:rPr>
        <w:t>B) a policy of tax increases will increase consumption.</w:t>
      </w:r>
      <w:r>
        <w:rPr>
          <w:rFonts w:ascii="Times New Roman"/>
          <w:sz w:val="24"/>
        </w:rPr>
        <w:br/>
        <w:tab/>
      </w:r>
      <w:r>
        <w:rPr>
          <w:rFonts w:ascii="Times New Roman"/>
          <w:sz w:val="24"/>
        </w:rPr>
        <w:t>C) tax changes will have no impact on consumption.</w:t>
      </w:r>
      <w:r>
        <w:rPr>
          <w:rFonts w:ascii="Times New Roman"/>
          <w:sz w:val="24"/>
        </w:rPr>
        <w:br/>
        <w:tab/>
      </w:r>
      <w:r>
        <w:rPr>
          <w:rFonts w:ascii="Times New Roman"/>
          <w:sz w:val="24"/>
        </w:rPr>
        <w:t>D) after-tax income should be lowered to increase consumption.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b w:val="false"/>
          <w:i w:val="false"/>
          <w:color w:val="000000"/>
          <w:sz w:val="24"/>
        </w:rPr>
        <w:t>Refer to the below diagram. The variables X and Y are: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190875" cy="3105150"/>
            <wp:effectExtent l="0" t="0" r="0" b="0"/>
            <wp:docPr id="1" name="ch1_233_1_jpg.ext" descr="ch1_233_1_jpg.ext"/>
            <wp:cNvGraphicFramePr>
              <a:graphicFrameLocks noChangeAspect="true"/>
            </wp:cNvGraphicFramePr>
            <a:graphic>
              <a:graphicData uri="http://schemas.openxmlformats.org/drawingml/2006/picture">
                <pic:pic>
                  <pic:nvPicPr>
                    <pic:cNvPr id="2" name="ch1_233_1_jpg.ext"/>
                    <pic:cNvPicPr/>
                  </pic:nvPicPr>
                  <pic:blipFill>
                    <a:blip r:embed="rId42"/>
                    <a:stretch>
                      <a:fillRect/>
                    </a:stretch>
                  </pic:blipFill>
                  <pic:spPr>
                    <a:xfrm>
                      <a:off x="0" y="0"/>
                      <a:ext cx="3190875" cy="31051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inversely related.</w:t>
      </w:r>
      <w:r>
        <w:rPr>
          <w:rFonts w:ascii="Times New Roman"/>
          <w:sz w:val="24"/>
        </w:rPr>
        <w:tab/>
        <w:br/>
        <w:tab/>
      </w:r>
      <w:r>
        <w:rPr>
          <w:rFonts w:ascii="Times New Roman"/>
          <w:sz w:val="24"/>
        </w:rPr>
        <w:t>B) directly related.</w:t>
      </w:r>
      <w:r>
        <w:rPr>
          <w:rFonts w:ascii="Times New Roman"/>
          <w:sz w:val="24"/>
        </w:rPr>
        <w:br/>
        <w:tab/>
      </w:r>
      <w:r>
        <w:rPr>
          <w:rFonts w:ascii="Times New Roman"/>
          <w:sz w:val="24"/>
        </w:rPr>
        <w:t>C) unrelated.</w:t>
      </w:r>
      <w:r>
        <w:rPr>
          <w:rFonts w:ascii="Times New Roman"/>
          <w:sz w:val="24"/>
        </w:rPr>
        <w:br/>
        <w:tab/>
      </w:r>
      <w:r>
        <w:rPr>
          <w:rFonts w:ascii="Times New Roman"/>
          <w:sz w:val="24"/>
        </w:rPr>
        <w:t>D) negatively 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b w:val="false"/>
          <w:i w:val="false"/>
          <w:color w:val="000000"/>
          <w:sz w:val="24"/>
        </w:rPr>
        <w:t>Refer to the below diagram. The vertical intercept:</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133725" cy="3228975"/>
            <wp:effectExtent l="0" t="0" r="0" b="0"/>
            <wp:docPr id="1" name="ch1_234_1_jpg.ext" descr="ch1_234_1_jpg.ext"/>
            <wp:cNvGraphicFramePr>
              <a:graphicFrameLocks noChangeAspect="true"/>
            </wp:cNvGraphicFramePr>
            <a:graphic>
              <a:graphicData uri="http://schemas.openxmlformats.org/drawingml/2006/picture">
                <pic:pic>
                  <pic:nvPicPr>
                    <pic:cNvPr id="2" name="ch1_234_1_jpg.ext"/>
                    <pic:cNvPicPr/>
                  </pic:nvPicPr>
                  <pic:blipFill>
                    <a:blip r:embed="rId43"/>
                    <a:stretch>
                      <a:fillRect/>
                    </a:stretch>
                  </pic:blipFill>
                  <pic:spPr>
                    <a:xfrm>
                      <a:off x="0" y="0"/>
                      <a:ext cx="3133725" cy="322897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40.</w:t>
      </w:r>
      <w:r>
        <w:rPr>
          <w:rFonts w:ascii="Times New Roman"/>
          <w:sz w:val="24"/>
        </w:rPr>
        <w:tab/>
        <w:br/>
        <w:tab/>
      </w:r>
      <w:r>
        <w:rPr>
          <w:rFonts w:ascii="Times New Roman"/>
          <w:sz w:val="24"/>
        </w:rPr>
        <w:t>B) is 50.</w:t>
      </w:r>
      <w:r>
        <w:rPr>
          <w:rFonts w:ascii="Times New Roman"/>
          <w:sz w:val="24"/>
        </w:rPr>
        <w:br/>
        <w:tab/>
      </w:r>
      <w:r>
        <w:rPr>
          <w:rFonts w:ascii="Times New Roman"/>
          <w:sz w:val="24"/>
        </w:rPr>
        <w:t>C) is 60.</w:t>
      </w:r>
      <w:r>
        <w:rPr>
          <w:rFonts w:ascii="Times New Roman"/>
          <w:sz w:val="24"/>
        </w:rPr>
        <w:br/>
        <w:tab/>
      </w:r>
      <w:r>
        <w:rPr>
          <w:rFonts w:ascii="Times New Roman"/>
          <w:sz w:val="24"/>
        </w:rPr>
        <w:t>D) cannot be determined from the information given.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b w:val="false"/>
          <w:i w:val="false"/>
          <w:color w:val="000000"/>
          <w:sz w:val="24"/>
        </w:rPr>
        <w:t>Refer to the below diagram. The slope of the line: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124200" cy="3238500"/>
            <wp:effectExtent l="0" t="0" r="0" b="0"/>
            <wp:docPr id="1" name="ch1_235_1_jpg.ext" descr="ch1_235_1_jpg.ext"/>
            <wp:cNvGraphicFramePr>
              <a:graphicFrameLocks noChangeAspect="true"/>
            </wp:cNvGraphicFramePr>
            <a:graphic>
              <a:graphicData uri="http://schemas.openxmlformats.org/drawingml/2006/picture">
                <pic:pic>
                  <pic:nvPicPr>
                    <pic:cNvPr id="2" name="ch1_235_1_jpg.ext"/>
                    <pic:cNvPicPr/>
                  </pic:nvPicPr>
                  <pic:blipFill>
                    <a:blip r:embed="rId44"/>
                    <a:stretch>
                      <a:fillRect/>
                    </a:stretch>
                  </pic:blipFill>
                  <pic:spPr>
                    <a:xfrm>
                      <a:off x="0" y="0"/>
                      <a:ext cx="3124200" cy="323850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is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B) is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w:t>
      </w:r>
      <w:r>
        <w:rPr>
          <w:rFonts w:ascii="Times New Roman"/>
          <w:sz w:val="24"/>
        </w:rPr>
      </w:r>
      <w:r>
        <w:rPr>
          <w:rFonts w:ascii="Times New Roman"/>
          <w:sz w:val="24"/>
        </w:rPr>
        <w:br/>
        <w:tab/>
      </w:r>
      <w:r>
        <w:rPr>
          <w:rFonts w:ascii="Times New Roman"/>
          <w:sz w:val="24"/>
        </w:rPr>
        <w:t>C) is.40.</w:t>
      </w:r>
      <w:r>
        <w:rPr>
          <w:rFonts w:ascii="Times New Roman"/>
          <w:sz w:val="24"/>
        </w:rPr>
        <w:br/>
        <w:tab/>
      </w:r>
      <w:r>
        <w:rPr>
          <w:rFonts w:ascii="Times New Roman"/>
          <w:sz w:val="24"/>
        </w:rPr>
        <w:t>D) cannot be determined from the information given.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Refer to the below diagram. The equation which shows the relationship between Y and X is:</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190875" cy="3143250"/>
            <wp:effectExtent l="0" t="0" r="0" b="0"/>
            <wp:docPr id="1" name="ch1_236_1_jpg.ext" descr="ch1_236_1_jpg.ext"/>
            <wp:cNvGraphicFramePr>
              <a:graphicFrameLocks noChangeAspect="true"/>
            </wp:cNvGraphicFramePr>
            <a:graphic>
              <a:graphicData uri="http://schemas.openxmlformats.org/drawingml/2006/picture">
                <pic:pic>
                  <pic:nvPicPr>
                    <pic:cNvPr id="2" name="ch1_236_1_jpg.ext"/>
                    <pic:cNvPicPr/>
                  </pic:nvPicPr>
                  <pic:blipFill>
                    <a:blip r:embed="rId45"/>
                    <a:stretch>
                      <a:fillRect/>
                    </a:stretch>
                  </pic:blipFill>
                  <pic:spPr>
                    <a:xfrm>
                      <a:off x="0" y="0"/>
                      <a:ext cx="3190875" cy="31432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Y = 50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X.</w:t>
      </w:r>
      <w:r>
        <w:rPr>
          <w:rFonts w:ascii="Times New Roman"/>
          <w:sz w:val="24"/>
        </w:rPr>
      </w:r>
      <w:r>
        <w:rPr>
          <w:rFonts w:ascii="Times New Roman"/>
          <w:sz w:val="24"/>
        </w:rPr>
        <w:tab/>
        <w:br/>
        <w:tab/>
      </w:r>
      <w:r>
        <w:rPr>
          <w:rFonts w:ascii="Times New Roman"/>
          <w:b w:val="false"/>
          <w:i w:val="false"/>
          <w:color w:val="000000"/>
          <w:sz w:val="24"/>
        </w:rPr>
        <w:t>B) X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Y.</w:t>
      </w:r>
      <w:r>
        <w:rPr>
          <w:rFonts w:ascii="Times New Roman"/>
          <w:sz w:val="24"/>
        </w:rPr>
      </w:r>
      <w:r>
        <w:rPr>
          <w:rFonts w:ascii="Times New Roman"/>
          <w:sz w:val="24"/>
        </w:rPr>
        <w:br/>
        <w:tab/>
      </w:r>
      <w:r>
        <w:rPr>
          <w:rFonts w:ascii="Times New Roman"/>
          <w:sz w:val="24"/>
        </w:rPr>
        <w:t>C) Y =.4X.</w:t>
      </w:r>
      <w:r>
        <w:rPr>
          <w:rFonts w:ascii="Times New Roman"/>
          <w:sz w:val="24"/>
        </w:rPr>
        <w:br/>
        <w:tab/>
      </w:r>
      <w:r>
        <w:rPr>
          <w:rFonts w:ascii="Times New Roman"/>
          <w:b w:val="false"/>
          <w:i w:val="false"/>
          <w:color w:val="000000"/>
          <w:sz w:val="24"/>
        </w:rPr>
        <w:t>D) Y =</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X - 50.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The slope of a straight line can be determined by:</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181350" cy="3181350"/>
            <wp:effectExtent l="0" t="0" r="0" b="0"/>
            <wp:docPr id="1" name="ch1_237_1_jpg.ext" descr="ch1_237_1_jpg.ext"/>
            <wp:cNvGraphicFramePr>
              <a:graphicFrameLocks noChangeAspect="true"/>
            </wp:cNvGraphicFramePr>
            <a:graphic>
              <a:graphicData uri="http://schemas.openxmlformats.org/drawingml/2006/picture">
                <pic:pic>
                  <pic:nvPicPr>
                    <pic:cNvPr id="2" name="ch1_237_1_jpg.ext"/>
                    <pic:cNvPicPr/>
                  </pic:nvPicPr>
                  <pic:blipFill>
                    <a:blip r:embed="rId46"/>
                    <a:stretch>
                      <a:fillRect/>
                    </a:stretch>
                  </pic:blipFill>
                  <pic:spPr>
                    <a:xfrm>
                      <a:off x="0" y="0"/>
                      <a:ext cx="3181350" cy="31813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comparing the absolute horizontal change to the absolute vertical change between two points on the line.</w:t>
      </w:r>
      <w:r>
        <w:rPr>
          <w:rFonts w:ascii="Times New Roman"/>
          <w:sz w:val="24"/>
        </w:rPr>
        <w:tab/>
        <w:br/>
        <w:tab/>
      </w:r>
      <w:r>
        <w:rPr>
          <w:rFonts w:ascii="Times New Roman"/>
          <w:sz w:val="24"/>
        </w:rPr>
        <w:t>B) comparing the absolute vertical change to the absolute horizontal change between two points on the line.</w:t>
      </w:r>
      <w:r>
        <w:rPr>
          <w:rFonts w:ascii="Times New Roman"/>
          <w:sz w:val="24"/>
        </w:rPr>
        <w:br/>
        <w:tab/>
      </w:r>
      <w:r>
        <w:rPr>
          <w:rFonts w:ascii="Times New Roman"/>
          <w:sz w:val="24"/>
        </w:rPr>
        <w:t>C) taking the reciprocal of the vertical intercept.</w:t>
      </w:r>
      <w:r>
        <w:rPr>
          <w:rFonts w:ascii="Times New Roman"/>
          <w:sz w:val="24"/>
        </w:rPr>
        <w:br/>
        <w:tab/>
      </w:r>
      <w:r>
        <w:rPr>
          <w:rFonts w:ascii="Times New Roman"/>
          <w:sz w:val="24"/>
        </w:rPr>
        <w:t>D) comparing the percentage vertical change to the percentage horizontal change between two points on the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sz w:val="24"/>
        </w:rPr>
        <w:drawing>
          <wp:inline distT="0" distB="0" distL="0" distR="0">
            <wp:extent cx="3971925" cy="3695700"/>
            <wp:effectExtent l="0" t="0" r="0" b="0"/>
            <wp:docPr id="1" name="ch1_238_1_jpg.ext" descr="ch1_238_1_jpg.ext"/>
            <wp:cNvGraphicFramePr>
              <a:graphicFrameLocks noChangeAspect="true"/>
            </wp:cNvGraphicFramePr>
            <a:graphic>
              <a:graphicData uri="http://schemas.openxmlformats.org/drawingml/2006/picture">
                <pic:pic>
                  <pic:nvPicPr>
                    <pic:cNvPr id="2" name="ch1_238_1_jpg.ext"/>
                    <pic:cNvPicPr/>
                  </pic:nvPicPr>
                  <pic:blipFill>
                    <a:blip r:embed="rId47"/>
                    <a:stretch>
                      <a:fillRect/>
                    </a:stretch>
                  </pic:blipFill>
                  <pic:spPr>
                    <a:xfrm>
                      <a:off x="0" y="0"/>
                      <a:ext cx="3971925" cy="36957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graph. Which of the following statements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Quantity demanded and quantity supplied are independent of price.</w:t>
      </w:r>
      <w:r>
        <w:rPr>
          <w:rFonts w:ascii="Times New Roman"/>
          <w:sz w:val="24"/>
        </w:rPr>
        <w:tab/>
        <w:br/>
        <w:tab/>
      </w:r>
      <w:r>
        <w:rPr>
          <w:rFonts w:ascii="Times New Roman"/>
          <w:sz w:val="24"/>
        </w:rPr>
        <w:t>B) Price and quantity demanded are directly related.</w:t>
      </w:r>
      <w:r>
        <w:rPr>
          <w:rFonts w:ascii="Times New Roman"/>
          <w:sz w:val="24"/>
        </w:rPr>
        <w:br/>
        <w:tab/>
      </w:r>
      <w:r>
        <w:rPr>
          <w:rFonts w:ascii="Times New Roman"/>
          <w:sz w:val="24"/>
        </w:rPr>
        <w:t>C) Price and quantity supplied are directly related.</w:t>
      </w:r>
      <w:r>
        <w:rPr>
          <w:rFonts w:ascii="Times New Roman"/>
          <w:sz w:val="24"/>
        </w:rPr>
        <w:br/>
        <w:tab/>
      </w:r>
      <w:r>
        <w:rPr>
          <w:rFonts w:ascii="Times New Roman"/>
          <w:sz w:val="24"/>
        </w:rPr>
        <w:t>D) Price and quantity supplied are inversely 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sz w:val="24"/>
        </w:rPr>
        <w:drawing>
          <wp:inline distT="0" distB="0" distL="0" distR="0">
            <wp:extent cx="3905250" cy="3609975"/>
            <wp:effectExtent l="0" t="0" r="0" b="0"/>
            <wp:docPr id="1" name="ch1_239_1_jpg.ext" descr="ch1_239_1_jpg.ext"/>
            <wp:cNvGraphicFramePr>
              <a:graphicFrameLocks noChangeAspect="true"/>
            </wp:cNvGraphicFramePr>
            <a:graphic>
              <a:graphicData uri="http://schemas.openxmlformats.org/drawingml/2006/picture">
                <pic:pic>
                  <pic:nvPicPr>
                    <pic:cNvPr id="2" name="ch1_239_1_jpg.ext"/>
                    <pic:cNvPicPr/>
                  </pic:nvPicPr>
                  <pic:blipFill>
                    <a:blip r:embed="rId48"/>
                    <a:stretch>
                      <a:fillRect/>
                    </a:stretch>
                  </pic:blipFill>
                  <pic:spPr>
                    <a:xfrm>
                      <a:off x="0" y="0"/>
                      <a:ext cx="3905250" cy="36099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graph. Which of the following schedules correctly reflects "demand"?</w:t>
      </w:r>
      <w:r>
        <w:rPr>
          <w:rFonts w:ascii="Times New Roman"/>
          <w:sz w:val="24"/>
        </w:rPr>
        <w:br/>
      </w:r>
      <w:r>
        <w:rPr>
          <w:rFonts w:ascii="Times New Roman"/>
          <w:sz w:val="24"/>
        </w:rPr>
      </w:r>
    </w:p>
    <w:tbl>
      <w:tblPr>
        <w:tblLayout w:type="autofit"/>
      </w:tblP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schedule (A)</w:t>
      </w:r>
      <w:r>
        <w:rPr>
          <w:rFonts w:ascii="Times New Roman"/>
          <w:sz w:val="24"/>
        </w:rPr>
        <w:tab/>
        <w:br/>
        <w:tab/>
      </w:r>
      <w:r>
        <w:rPr>
          <w:rFonts w:ascii="Times New Roman"/>
          <w:sz w:val="24"/>
        </w:rPr>
        <w:t>B) schedule (B)</w:t>
      </w:r>
      <w:r>
        <w:rPr>
          <w:rFonts w:ascii="Times New Roman"/>
          <w:sz w:val="24"/>
        </w:rPr>
        <w:br/>
        <w:tab/>
      </w:r>
      <w:r>
        <w:rPr>
          <w:rFonts w:ascii="Times New Roman"/>
          <w:sz w:val="24"/>
        </w:rPr>
        <w:t>C) schedule (C)</w:t>
      </w:r>
      <w:r>
        <w:rPr>
          <w:rFonts w:ascii="Times New Roman"/>
          <w:sz w:val="24"/>
        </w:rPr>
        <w:br/>
        <w:tab/>
      </w:r>
      <w:r>
        <w:rPr>
          <w:rFonts w:ascii="Times New Roman"/>
          <w:sz w:val="24"/>
        </w:rPr>
        <w:t>D) schedule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sz w:val="24"/>
        </w:rPr>
        <w:drawing>
          <wp:inline distT="0" distB="0" distL="0" distR="0">
            <wp:extent cx="3905250" cy="3600450"/>
            <wp:effectExtent l="0" t="0" r="0" b="0"/>
            <wp:docPr id="1" name="ch1_240_1_jpg.ext" descr="ch1_240_1_jpg.ext"/>
            <wp:cNvGraphicFramePr>
              <a:graphicFrameLocks noChangeAspect="true"/>
            </wp:cNvGraphicFramePr>
            <a:graphic>
              <a:graphicData uri="http://schemas.openxmlformats.org/drawingml/2006/picture">
                <pic:pic>
                  <pic:nvPicPr>
                    <pic:cNvPr id="2" name="ch1_240_1_jpg.ext"/>
                    <pic:cNvPicPr/>
                  </pic:nvPicPr>
                  <pic:blipFill>
                    <a:blip r:embed="rId49"/>
                    <a:stretch>
                      <a:fillRect/>
                    </a:stretch>
                  </pic:blipFill>
                  <pic:spPr>
                    <a:xfrm>
                      <a:off x="0" y="0"/>
                      <a:ext cx="3905250" cy="36004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graph. Which of the following schedules correctly reflects "supply"?</w:t>
      </w:r>
      <w:r>
        <w:rPr>
          <w:rFonts w:ascii="Times New Roman"/>
          <w:sz w:val="24"/>
        </w:rPr>
        <w:br/>
      </w:r>
      <w:r>
        <w:rPr>
          <w:rFonts w:ascii="Times New Roman"/>
          <w:sz w:val="24"/>
        </w:rPr>
      </w:r>
    </w:p>
    <w:tbl>
      <w:tblPr>
        <w:tblLayout w:type="autofit"/>
      </w:tblP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(B)</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(D)</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P</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Qd</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12</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r>
      <w:tr>
        <w:trPr>
          <w:trHeight w:val="60" w:hRule="atLeast"/>
        </w:trPr>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34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38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80</w:t>
            </w:r>
          </w:p>
        </w:tc>
        <w:tc>
          <w:tcPr>
            <w:tcW w:w="14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1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148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12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schedule (A)</w:t>
      </w:r>
      <w:r>
        <w:rPr>
          <w:rFonts w:ascii="Times New Roman"/>
          <w:sz w:val="24"/>
        </w:rPr>
        <w:tab/>
        <w:br/>
        <w:tab/>
      </w:r>
      <w:r>
        <w:rPr>
          <w:rFonts w:ascii="Times New Roman"/>
          <w:sz w:val="24"/>
        </w:rPr>
        <w:t>B) schedule (B)</w:t>
      </w:r>
      <w:r>
        <w:rPr>
          <w:rFonts w:ascii="Times New Roman"/>
          <w:sz w:val="24"/>
        </w:rPr>
        <w:br/>
        <w:tab/>
      </w:r>
      <w:r>
        <w:rPr>
          <w:rFonts w:ascii="Times New Roman"/>
          <w:sz w:val="24"/>
        </w:rPr>
        <w:t>C) schedule (C)</w:t>
      </w:r>
      <w:r>
        <w:rPr>
          <w:rFonts w:ascii="Times New Roman"/>
          <w:sz w:val="24"/>
        </w:rPr>
        <w:br/>
        <w:tab/>
      </w:r>
      <w:r>
        <w:rPr>
          <w:rFonts w:ascii="Times New Roman"/>
          <w:sz w:val="24"/>
        </w:rPr>
        <w:t>D) schedule (D)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sz w:val="24"/>
        </w:rPr>
        <w:drawing>
          <wp:inline distT="0" distB="0" distL="0" distR="0">
            <wp:extent cx="3943350" cy="3533775"/>
            <wp:effectExtent l="0" t="0" r="0" b="0"/>
            <wp:docPr id="1" name="ch1_241_1_jpg.ext" descr="ch1_241_1_jpg.ext"/>
            <wp:cNvGraphicFramePr>
              <a:graphicFrameLocks noChangeAspect="true"/>
            </wp:cNvGraphicFramePr>
            <a:graphic>
              <a:graphicData uri="http://schemas.openxmlformats.org/drawingml/2006/picture">
                <pic:pic>
                  <pic:nvPicPr>
                    <pic:cNvPr id="2" name="ch1_241_1_jpg.ext"/>
                    <pic:cNvPicPr/>
                  </pic:nvPicPr>
                  <pic:blipFill>
                    <a:blip r:embed="rId50"/>
                    <a:stretch>
                      <a:fillRect/>
                    </a:stretch>
                  </pic:blipFill>
                  <pic:spPr>
                    <a:xfrm>
                      <a:off x="0" y="0"/>
                      <a:ext cx="3943350" cy="35337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graph. Using Q</w:t>
      </w:r>
      <w:r>
        <w:rPr>
          <w:rFonts w:ascii="Times New Roman"/>
          <w:b w:val="false"/>
          <w:i w:val="false"/>
          <w:color w:val="000000"/>
          <w:sz w:val="24"/>
          <w:vertAlign w:val="subscript"/>
        </w:rPr>
        <w:t>d</w:t>
      </w:r>
      <w:r>
        <w:rPr>
          <w:rFonts w:ascii="Times New Roman"/>
          <w:b w:val="false"/>
          <w:i w:val="false"/>
          <w:color w:val="000000"/>
          <w:sz w:val="24"/>
        </w:rPr>
        <w:t xml:space="preserve"> for quantity demanded and P for price, which of the following equations correctly states the demand for this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 = Q</w:t>
      </w:r>
      <w:r>
        <w:rPr>
          <w:rFonts w:ascii="Times New Roman"/>
          <w:b w:val="false"/>
          <w:i w:val="false"/>
          <w:color w:val="000000"/>
          <w:sz w:val="24"/>
          <w:vertAlign w:val="subscript"/>
        </w:rPr>
        <w:t>d</w:t>
      </w:r>
      <w:r>
        <w:rPr>
          <w:rFonts w:ascii="Times New Roman"/>
          <w:b w:val="false"/>
          <w:i w:val="false"/>
          <w:color w:val="000000"/>
          <w:sz w:val="24"/>
        </w:rPr>
        <w:t>/10.</w:t>
      </w:r>
      <w:r>
        <w:rPr>
          <w:rFonts w:ascii="Times New Roman"/>
          <w:sz w:val="24"/>
        </w:rPr>
      </w:r>
      <w:r>
        <w:rPr>
          <w:rFonts w:ascii="Times New Roman"/>
          <w:sz w:val="24"/>
        </w:rPr>
        <w:tab/>
        <w:br/>
        <w:tab/>
      </w:r>
      <w:r>
        <w:rPr>
          <w:rFonts w:ascii="Times New Roman"/>
          <w:sz w:val="24"/>
        </w:rPr>
        <w:t>B) P = 50 - P/2.</w:t>
      </w:r>
      <w:r>
        <w:rPr>
          <w:rFonts w:ascii="Times New Roman"/>
          <w:sz w:val="24"/>
        </w:rPr>
        <w:br/>
        <w:tab/>
      </w:r>
      <w:r>
        <w:rPr>
          <w:rFonts w:ascii="Times New Roman"/>
          <w:b w:val="false"/>
          <w:i w:val="false"/>
          <w:color w:val="000000"/>
          <w:sz w:val="24"/>
        </w:rPr>
        <w:t>C) P = 10 -.2Q</w:t>
      </w:r>
      <w:r>
        <w:rPr>
          <w:rFonts w:ascii="Times New Roman"/>
          <w:b w:val="false"/>
          <w:i w:val="false"/>
          <w:color w:val="000000"/>
          <w:sz w:val="24"/>
          <w:vertAlign w:val="subscript"/>
        </w:rPr>
        <w:t>d</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D) P = 10 - 2Q</w:t>
      </w:r>
      <w:r>
        <w:rPr>
          <w:rFonts w:ascii="Times New Roman"/>
          <w:b w:val="false"/>
          <w:i w:val="false"/>
          <w:color w:val="000000"/>
          <w:sz w:val="24"/>
          <w:vertAlign w:val="subscript"/>
        </w:rPr>
        <w:t>d</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sz w:val="24"/>
        </w:rPr>
        <w:drawing>
          <wp:inline distT="0" distB="0" distL="0" distR="0">
            <wp:extent cx="3867150" cy="3533775"/>
            <wp:effectExtent l="0" t="0" r="0" b="0"/>
            <wp:docPr id="1" name="ch1_242_1_jpg.ext" descr="ch1_242_1_jpg.ext"/>
            <wp:cNvGraphicFramePr>
              <a:graphicFrameLocks noChangeAspect="true"/>
            </wp:cNvGraphicFramePr>
            <a:graphic>
              <a:graphicData uri="http://schemas.openxmlformats.org/drawingml/2006/picture">
                <pic:pic>
                  <pic:nvPicPr>
                    <pic:cNvPr id="2" name="ch1_242_1_jpg.ext"/>
                    <pic:cNvPicPr/>
                  </pic:nvPicPr>
                  <pic:blipFill>
                    <a:blip r:embed="rId51"/>
                    <a:stretch>
                      <a:fillRect/>
                    </a:stretch>
                  </pic:blipFill>
                  <pic:spPr>
                    <a:xfrm>
                      <a:off x="0" y="0"/>
                      <a:ext cx="3867150" cy="35337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Refer to the above graph. Using Q</w:t>
      </w:r>
      <w:r>
        <w:rPr>
          <w:rFonts w:ascii="Times New Roman"/>
          <w:b w:val="false"/>
          <w:i w:val="false"/>
          <w:color w:val="000000"/>
          <w:sz w:val="24"/>
          <w:vertAlign w:val="subscript"/>
        </w:rPr>
        <w:t>s</w:t>
      </w:r>
      <w:r>
        <w:rPr>
          <w:rFonts w:ascii="Times New Roman"/>
          <w:b w:val="false"/>
          <w:i w:val="false"/>
          <w:color w:val="000000"/>
          <w:sz w:val="24"/>
        </w:rPr>
        <w:t xml:space="preserve"> for quantity supplied and P for price, which of the following equations correctly states the supply of this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 = 4 +.2Q</w:t>
      </w:r>
      <w:r>
        <w:rPr>
          <w:rFonts w:ascii="Times New Roman"/>
          <w:b w:val="false"/>
          <w:i w:val="false"/>
          <w:color w:val="000000"/>
          <w:sz w:val="24"/>
          <w:vertAlign w:val="subscript"/>
        </w:rPr>
        <w:t>s</w:t>
      </w:r>
      <w:r>
        <w:rPr>
          <w:rFonts w:ascii="Times New Roman"/>
          <w:b w:val="false"/>
          <w:i w:val="false"/>
          <w:color w:val="000000"/>
          <w:sz w:val="24"/>
        </w:rPr>
        <w:t>.</w:t>
      </w:r>
      <w:r>
        <w:rPr>
          <w:rFonts w:ascii="Times New Roman"/>
          <w:sz w:val="24"/>
        </w:rPr>
      </w:r>
      <w:r>
        <w:rPr>
          <w:rFonts w:ascii="Times New Roman"/>
          <w:sz w:val="24"/>
        </w:rPr>
        <w:tab/>
        <w:br/>
        <w:tab/>
      </w:r>
      <w:r>
        <w:rPr>
          <w:rFonts w:ascii="Times New Roman"/>
          <w:b w:val="false"/>
          <w:i w:val="false"/>
          <w:color w:val="000000"/>
          <w:sz w:val="24"/>
        </w:rPr>
        <w:t>B) P = 60/Q</w:t>
      </w:r>
      <w:r>
        <w:rPr>
          <w:rFonts w:ascii="Times New Roman"/>
          <w:b w:val="false"/>
          <w:i w:val="false"/>
          <w:color w:val="000000"/>
          <w:sz w:val="24"/>
          <w:vertAlign w:val="subscript"/>
        </w:rPr>
        <w:t>s</w:t>
      </w:r>
      <w:r>
        <w:rPr>
          <w:rFonts w:ascii="Times New Roman"/>
          <w:b w:val="false"/>
          <w:i w:val="false"/>
          <w:color w:val="000000"/>
          <w:sz w:val="24"/>
        </w:rPr>
        <w:t>.</w:t>
      </w:r>
      <w:r>
        <w:rPr>
          <w:rFonts w:ascii="Times New Roman"/>
          <w:sz w:val="24"/>
        </w:rPr>
      </w:r>
      <w:r>
        <w:rPr>
          <w:rFonts w:ascii="Times New Roman"/>
          <w:sz w:val="24"/>
        </w:rPr>
        <w:br/>
        <w:tab/>
      </w:r>
      <w:r>
        <w:rPr>
          <w:rFonts w:ascii="Times New Roman"/>
          <w:b w:val="false"/>
          <w:i w:val="false"/>
          <w:color w:val="000000"/>
          <w:sz w:val="24"/>
        </w:rPr>
        <w:t>C) P = 10Q</w:t>
      </w:r>
      <w:r>
        <w:rPr>
          <w:rFonts w:ascii="Times New Roman"/>
          <w:b w:val="false"/>
          <w:i w:val="false"/>
          <w:color w:val="000000"/>
          <w:sz w:val="24"/>
          <w:vertAlign w:val="subscript"/>
        </w:rPr>
        <w:t>s</w:t>
      </w:r>
      <w:r>
        <w:rPr>
          <w:rFonts w:ascii="Times New Roman"/>
          <w:b w:val="false"/>
          <w:i w:val="false"/>
          <w:color w:val="000000"/>
          <w:sz w:val="24"/>
        </w:rPr>
        <w:t xml:space="preserve"> - 2P.</w:t>
      </w:r>
      <w:r>
        <w:rPr>
          <w:rFonts w:ascii="Times New Roman"/>
          <w:sz w:val="24"/>
        </w:rPr>
      </w:r>
      <w:r>
        <w:rPr>
          <w:rFonts w:ascii="Times New Roman"/>
          <w:sz w:val="24"/>
        </w:rPr>
        <w:br/>
        <w:tab/>
      </w:r>
      <w:r>
        <w:rPr>
          <w:rFonts w:ascii="Times New Roman"/>
          <w:b w:val="false"/>
          <w:i w:val="false"/>
          <w:color w:val="000000"/>
          <w:sz w:val="24"/>
        </w:rPr>
        <w:t>D) P = 2 +.2Q</w:t>
      </w:r>
      <w:r>
        <w:rPr>
          <w:rFonts w:ascii="Times New Roman"/>
          <w:b w:val="false"/>
          <w:i w:val="false"/>
          <w:color w:val="000000"/>
          <w:sz w:val="24"/>
          <w:vertAlign w:val="subscript"/>
        </w:rPr>
        <w:t>s</w:t>
      </w:r>
      <w:r>
        <w:rPr>
          <w:rFonts w:ascii="Times New Roman"/>
          <w:b w:val="false"/>
          <w:i w:val="false"/>
          <w:color w:val="000000"/>
          <w:sz w:val="24"/>
        </w:rPr>
        <w: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sz w:val="24"/>
        </w:rPr>
        <w:t>Assume a household would consume $100 worth of goods and services per week if its weekly income were zero and would spend an additional $80 per week for each $100 of additional income. Letting C represent consumption and Y represent income, the equation which summarizes this relationship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 = 80 + 100Y.</w:t>
      </w:r>
      <w:r>
        <w:rPr>
          <w:rFonts w:ascii="Times New Roman"/>
          <w:sz w:val="24"/>
        </w:rPr>
        <w:tab/>
        <w:br/>
        <w:tab/>
      </w:r>
      <w:r>
        <w:rPr>
          <w:rFonts w:ascii="Times New Roman"/>
          <w:sz w:val="24"/>
        </w:rPr>
        <w:t>B) C = 100 +.8Y.</w:t>
      </w:r>
      <w:r>
        <w:rPr>
          <w:rFonts w:ascii="Times New Roman"/>
          <w:sz w:val="24"/>
        </w:rPr>
        <w:br/>
        <w:tab/>
      </w:r>
      <w:r>
        <w:rPr>
          <w:rFonts w:ascii="Times New Roman"/>
          <w:sz w:val="24"/>
        </w:rPr>
        <w:t>C) C = 100 + 80Y.</w:t>
      </w:r>
      <w:r>
        <w:rPr>
          <w:rFonts w:ascii="Times New Roman"/>
          <w:sz w:val="24"/>
        </w:rPr>
        <w:br/>
        <w:tab/>
      </w:r>
      <w:r>
        <w:rPr>
          <w:rFonts w:ascii="Times New Roman"/>
          <w:sz w:val="24"/>
        </w:rPr>
        <w:t>D) C = 80 +.1Y.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sz w:val="24"/>
        </w:rPr>
        <w:drawing>
          <wp:inline distT="0" distB="0" distL="0" distR="0">
            <wp:extent cx="4619625" cy="3562350"/>
            <wp:effectExtent l="0" t="0" r="0" b="0"/>
            <wp:docPr id="1" name="ch1_244_1_jpg.ext" descr="ch1_244_1_jpg.ext"/>
            <wp:cNvGraphicFramePr>
              <a:graphicFrameLocks noChangeAspect="true"/>
            </wp:cNvGraphicFramePr>
            <a:graphic>
              <a:graphicData uri="http://schemas.openxmlformats.org/drawingml/2006/picture">
                <pic:pic>
                  <pic:nvPicPr>
                    <pic:cNvPr id="2" name="ch1_244_1_jpg.ext"/>
                    <pic:cNvPicPr/>
                  </pic:nvPicPr>
                  <pic:blipFill>
                    <a:blip r:embed="rId52"/>
                    <a:stretch>
                      <a:fillRect/>
                    </a:stretch>
                  </pic:blipFill>
                  <pic:spPr>
                    <a:xfrm>
                      <a:off x="0" y="0"/>
                      <a:ext cx="4619625" cy="35623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In line (1) on the above graph, the variables x and y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nonlinearly related.</w:t>
      </w:r>
      <w:r>
        <w:rPr>
          <w:rFonts w:ascii="Times New Roman"/>
          <w:sz w:val="24"/>
        </w:rPr>
        <w:tab/>
        <w:br/>
        <w:tab/>
      </w:r>
      <w:r>
        <w:rPr>
          <w:rFonts w:ascii="Times New Roman"/>
          <w:sz w:val="24"/>
        </w:rPr>
        <w:t>B) positively related.</w:t>
      </w:r>
      <w:r>
        <w:rPr>
          <w:rFonts w:ascii="Times New Roman"/>
          <w:sz w:val="24"/>
        </w:rPr>
        <w:br/>
        <w:tab/>
      </w:r>
      <w:r>
        <w:rPr>
          <w:rFonts w:ascii="Times New Roman"/>
          <w:sz w:val="24"/>
        </w:rPr>
        <w:t>C) negatively related.</w:t>
      </w:r>
      <w:r>
        <w:rPr>
          <w:rFonts w:ascii="Times New Roman"/>
          <w:sz w:val="24"/>
        </w:rPr>
        <w:br/>
        <w:tab/>
      </w:r>
      <w:r>
        <w:rPr>
          <w:rFonts w:ascii="Times New Roman"/>
          <w:sz w:val="24"/>
        </w:rPr>
        <w:t>D) inversely 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sz w:val="24"/>
        </w:rPr>
        <w:drawing>
          <wp:inline distT="0" distB="0" distL="0" distR="0">
            <wp:extent cx="4524375" cy="3438525"/>
            <wp:effectExtent l="0" t="0" r="0" b="0"/>
            <wp:docPr id="1" name="ch1_245_1_jpg.ext" descr="ch1_245_1_jpg.ext"/>
            <wp:cNvGraphicFramePr>
              <a:graphicFrameLocks noChangeAspect="true"/>
            </wp:cNvGraphicFramePr>
            <a:graphic>
              <a:graphicData uri="http://schemas.openxmlformats.org/drawingml/2006/picture">
                <pic:pic>
                  <pic:nvPicPr>
                    <pic:cNvPr id="2" name="ch1_245_1_jpg.ext"/>
                    <pic:cNvPicPr/>
                  </pic:nvPicPr>
                  <pic:blipFill>
                    <a:blip r:embed="rId53"/>
                    <a:stretch>
                      <a:fillRect/>
                    </a:stretch>
                  </pic:blipFill>
                  <pic:spPr>
                    <a:xfrm>
                      <a:off x="0" y="0"/>
                      <a:ext cx="4524375" cy="343852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In line (3) on the above graph, variables x and y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directly related.</w:t>
      </w:r>
      <w:r>
        <w:rPr>
          <w:rFonts w:ascii="Times New Roman"/>
          <w:sz w:val="24"/>
        </w:rPr>
        <w:tab/>
        <w:br/>
        <w:tab/>
      </w:r>
      <w:r>
        <w:rPr>
          <w:rFonts w:ascii="Times New Roman"/>
          <w:sz w:val="24"/>
        </w:rPr>
        <w:t>B) negatively related.</w:t>
      </w:r>
      <w:r>
        <w:rPr>
          <w:rFonts w:ascii="Times New Roman"/>
          <w:sz w:val="24"/>
        </w:rPr>
        <w:br/>
        <w:tab/>
      </w:r>
      <w:r>
        <w:rPr>
          <w:rFonts w:ascii="Times New Roman"/>
          <w:sz w:val="24"/>
        </w:rPr>
        <w:t>C) positively related.</w:t>
      </w:r>
      <w:r>
        <w:rPr>
          <w:rFonts w:ascii="Times New Roman"/>
          <w:sz w:val="24"/>
        </w:rPr>
        <w:br/>
        <w:tab/>
      </w:r>
      <w:r>
        <w:rPr>
          <w:rFonts w:ascii="Times New Roman"/>
          <w:sz w:val="24"/>
        </w:rPr>
        <w:t>D) nonlinearly 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sz w:val="24"/>
        </w:rPr>
        <w:drawing>
          <wp:inline distT="0" distB="0" distL="0" distR="0">
            <wp:extent cx="4676775" cy="3552825"/>
            <wp:effectExtent l="0" t="0" r="0" b="0"/>
            <wp:docPr id="1" name="ch1_246_1_jpg.ext" descr="ch1_246_1_jpg.ext"/>
            <wp:cNvGraphicFramePr>
              <a:graphicFrameLocks noChangeAspect="true"/>
            </wp:cNvGraphicFramePr>
            <a:graphic>
              <a:graphicData uri="http://schemas.openxmlformats.org/drawingml/2006/picture">
                <pic:pic>
                  <pic:nvPicPr>
                    <pic:cNvPr id="2" name="ch1_246_1_jpg.ext"/>
                    <pic:cNvPicPr/>
                  </pic:nvPicPr>
                  <pic:blipFill>
                    <a:blip r:embed="rId54"/>
                    <a:stretch>
                      <a:fillRect/>
                    </a:stretch>
                  </pic:blipFill>
                  <pic:spPr>
                    <a:xfrm>
                      <a:off x="0" y="0"/>
                      <a:ext cx="4676775" cy="355282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The linear equation for line (1) on the above graph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 = 8 + 2x.</w:t>
      </w:r>
      <w:r>
        <w:rPr>
          <w:rFonts w:ascii="Times New Roman"/>
          <w:sz w:val="24"/>
        </w:rPr>
        <w:tab/>
        <w:br/>
        <w:tab/>
      </w:r>
      <w:r>
        <w:rPr>
          <w:rFonts w:ascii="Times New Roman"/>
          <w:sz w:val="24"/>
        </w:rPr>
        <w:t>B) y = 8 +.5x.</w:t>
      </w:r>
      <w:r>
        <w:rPr>
          <w:rFonts w:ascii="Times New Roman"/>
          <w:sz w:val="24"/>
        </w:rPr>
        <w:br/>
        <w:tab/>
      </w:r>
      <w:r>
        <w:rPr>
          <w:rFonts w:ascii="Times New Roman"/>
          <w:sz w:val="24"/>
        </w:rPr>
        <w:t>C) x = 8 +.5y.</w:t>
      </w:r>
      <w:r>
        <w:rPr>
          <w:rFonts w:ascii="Times New Roman"/>
          <w:sz w:val="24"/>
        </w:rPr>
        <w:br/>
        <w:tab/>
      </w:r>
      <w:r>
        <w:rPr>
          <w:rFonts w:ascii="Times New Roman"/>
          <w:sz w:val="24"/>
        </w:rPr>
        <w:t>D) y = 8 - 2x.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sz w:val="24"/>
        </w:rPr>
        <w:drawing>
          <wp:inline distT="0" distB="0" distL="0" distR="0">
            <wp:extent cx="4619625" cy="3457575"/>
            <wp:effectExtent l="0" t="0" r="0" b="0"/>
            <wp:docPr id="1" name="ch1_247_1_jpg.ext" descr="ch1_247_1_jpg.ext"/>
            <wp:cNvGraphicFramePr>
              <a:graphicFrameLocks noChangeAspect="true"/>
            </wp:cNvGraphicFramePr>
            <a:graphic>
              <a:graphicData uri="http://schemas.openxmlformats.org/drawingml/2006/picture">
                <pic:pic>
                  <pic:nvPicPr>
                    <pic:cNvPr id="2" name="ch1_247_1_jpg.ext"/>
                    <pic:cNvPicPr/>
                  </pic:nvPicPr>
                  <pic:blipFill>
                    <a:blip r:embed="rId55"/>
                    <a:stretch>
                      <a:fillRect/>
                    </a:stretch>
                  </pic:blipFill>
                  <pic:spPr>
                    <a:xfrm>
                      <a:off x="0" y="0"/>
                      <a:ext cx="4619625" cy="34575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The slope of line (2) on the above graph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B..66.</w:t>
      </w:r>
      <w:r>
        <w:rPr>
          <w:rFonts w:ascii="Times New Roman"/>
          <w:sz w:val="24"/>
        </w:rPr>
        <w:br/>
        <w:tab/>
      </w:r>
      <w:r>
        <w:rPr>
          <w:rFonts w:ascii="Times New Roman"/>
          <w:sz w:val="24"/>
        </w:rPr>
        <w:t>C) C..75.</w:t>
      </w:r>
      <w:r>
        <w:rPr>
          <w:rFonts w:ascii="Times New Roman"/>
          <w:sz w:val="24"/>
        </w:rPr>
        <w:br/>
        <w:tab/>
      </w:r>
      <w:r>
        <w:rPr>
          <w:rFonts w:ascii="Times New Roman"/>
          <w:sz w:val="24"/>
        </w:rPr>
        <w:t>D) 1.50.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sz w:val="24"/>
        </w:rPr>
        <w:drawing>
          <wp:inline distT="0" distB="0" distL="0" distR="0">
            <wp:extent cx="4610100" cy="3524250"/>
            <wp:effectExtent l="0" t="0" r="0" b="0"/>
            <wp:docPr id="1" name="ch1_248_1_jpg.ext" descr="ch1_248_1_jpg.ext"/>
            <wp:cNvGraphicFramePr>
              <a:graphicFrameLocks noChangeAspect="true"/>
            </wp:cNvGraphicFramePr>
            <a:graphic>
              <a:graphicData uri="http://schemas.openxmlformats.org/drawingml/2006/picture">
                <pic:pic>
                  <pic:nvPicPr>
                    <pic:cNvPr id="2" name="ch1_248_1_jpg.ext"/>
                    <pic:cNvPicPr/>
                  </pic:nvPicPr>
                  <pic:blipFill>
                    <a:blip r:embed="rId56"/>
                    <a:stretch>
                      <a:fillRect/>
                    </a:stretch>
                  </pic:blipFill>
                  <pic:spPr>
                    <a:xfrm>
                      <a:off x="0" y="0"/>
                      <a:ext cx="4610100" cy="35242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The linear equation for line (3) on the above graph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 = 24 - 1.5x.</w:t>
      </w:r>
      <w:r>
        <w:rPr>
          <w:rFonts w:ascii="Times New Roman"/>
          <w:sz w:val="24"/>
        </w:rPr>
        <w:tab/>
        <w:br/>
        <w:tab/>
      </w:r>
      <w:r>
        <w:rPr>
          <w:rFonts w:ascii="Times New Roman"/>
          <w:sz w:val="24"/>
        </w:rPr>
        <w:t>B) y = 16 -.5x.</w:t>
      </w:r>
      <w:r>
        <w:rPr>
          <w:rFonts w:ascii="Times New Roman"/>
          <w:sz w:val="24"/>
        </w:rPr>
        <w:br/>
        <w:tab/>
      </w:r>
      <w:r>
        <w:rPr>
          <w:rFonts w:ascii="Times New Roman"/>
          <w:sz w:val="24"/>
        </w:rPr>
        <w:t>C) y = 24 -.66x.</w:t>
      </w:r>
      <w:r>
        <w:rPr>
          <w:rFonts w:ascii="Times New Roman"/>
          <w:sz w:val="24"/>
        </w:rPr>
        <w:br/>
        <w:tab/>
      </w:r>
      <w:r>
        <w:rPr>
          <w:rFonts w:ascii="Times New Roman"/>
          <w:sz w:val="24"/>
        </w:rPr>
        <w:t>D) y = 24 -.75x.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sz w:val="24"/>
        </w:rPr>
        <w:drawing>
          <wp:inline distT="0" distB="0" distL="0" distR="0">
            <wp:extent cx="4648200" cy="3629025"/>
            <wp:effectExtent l="0" t="0" r="0" b="0"/>
            <wp:docPr id="1" name="ch1_249_1_jpg.ext" descr="ch1_249_1_jpg.ext"/>
            <wp:cNvGraphicFramePr>
              <a:graphicFrameLocks noChangeAspect="true"/>
            </wp:cNvGraphicFramePr>
            <a:graphic>
              <a:graphicData uri="http://schemas.openxmlformats.org/drawingml/2006/picture">
                <pic:pic>
                  <pic:nvPicPr>
                    <pic:cNvPr id="2" name="ch1_249_1_jpg.ext"/>
                    <pic:cNvPicPr/>
                  </pic:nvPicPr>
                  <pic:blipFill>
                    <a:blip r:embed="rId57"/>
                    <a:stretch>
                      <a:fillRect/>
                    </a:stretch>
                  </pic:blipFill>
                  <pic:spPr>
                    <a:xfrm>
                      <a:off x="0" y="0"/>
                      <a:ext cx="4648200" cy="362902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The vertical intercept of line (2) on the above graph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w:t>
      </w:r>
      <w:r>
        <w:rPr>
          <w:rFonts w:ascii="Times New Roman"/>
          <w:sz w:val="24"/>
        </w:rPr>
        <w:tab/>
        <w:br/>
        <w:tab/>
      </w:r>
      <w:r>
        <w:rPr>
          <w:rFonts w:ascii="Times New Roman"/>
          <w:sz w:val="24"/>
        </w:rPr>
        <w:t>B) 12</w:t>
      </w:r>
      <w:r>
        <w:rPr>
          <w:rFonts w:ascii="Times New Roman"/>
          <w:sz w:val="24"/>
        </w:rPr>
        <w:br/>
        <w:tab/>
      </w:r>
      <w:r>
        <w:rPr>
          <w:rFonts w:ascii="Times New Roman"/>
          <w:sz w:val="24"/>
        </w:rPr>
        <w:t>C) 16</w:t>
      </w:r>
      <w:r>
        <w:rPr>
          <w:rFonts w:ascii="Times New Roman"/>
          <w:sz w:val="24"/>
        </w:rPr>
        <w:br/>
        <w:tab/>
      </w:r>
      <w:r>
        <w:rPr>
          <w:rFonts w:ascii="Times New Roman"/>
          <w:sz w:val="24"/>
        </w:rPr>
        <w:t>D) 24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sz w:val="24"/>
        </w:rPr>
        <w:t>If the equation y = 5 + 6x was graphed,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slope would be -5.</w:t>
      </w:r>
      <w:r>
        <w:rPr>
          <w:rFonts w:ascii="Times New Roman"/>
          <w:sz w:val="24"/>
        </w:rPr>
        <w:tab/>
        <w:br/>
        <w:tab/>
      </w:r>
      <w:r>
        <w:rPr>
          <w:rFonts w:ascii="Times New Roman"/>
          <w:sz w:val="24"/>
        </w:rPr>
        <w:t>B) slope would be +5.</w:t>
      </w:r>
      <w:r>
        <w:rPr>
          <w:rFonts w:ascii="Times New Roman"/>
          <w:sz w:val="24"/>
        </w:rPr>
        <w:br/>
        <w:tab/>
      </w:r>
      <w:r>
        <w:rPr>
          <w:rFonts w:ascii="Times New Roman"/>
          <w:sz w:val="24"/>
        </w:rPr>
        <w:t>C) slope would be +6.</w:t>
      </w:r>
      <w:r>
        <w:rPr>
          <w:rFonts w:ascii="Times New Roman"/>
          <w:sz w:val="24"/>
        </w:rPr>
        <w:br/>
        <w:tab/>
      </w:r>
      <w:r>
        <w:rPr>
          <w:rFonts w:ascii="Times New Roman"/>
          <w:sz w:val="24"/>
        </w:rPr>
        <w:t>D) vertical intercept would be +.6.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sz w:val="24"/>
        </w:rPr>
        <w:t>If the equation y = 15 - 4x was plotted,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vertical intercept would be -4.</w:t>
      </w:r>
      <w:r>
        <w:rPr>
          <w:rFonts w:ascii="Times New Roman"/>
          <w:sz w:val="24"/>
        </w:rPr>
        <w:tab/>
        <w:br/>
        <w:tab/>
      </w:r>
      <w:r>
        <w:rPr>
          <w:rFonts w:ascii="Times New Roman"/>
          <w:sz w:val="24"/>
        </w:rPr>
        <w:t>B) vertical intercept would be +4.</w:t>
      </w:r>
      <w:r>
        <w:rPr>
          <w:rFonts w:ascii="Times New Roman"/>
          <w:sz w:val="24"/>
        </w:rPr>
        <w:br/>
        <w:tab/>
      </w:r>
      <w:r>
        <w:rPr>
          <w:rFonts w:ascii="Times New Roman"/>
          <w:sz w:val="24"/>
        </w:rPr>
        <w:t>C) vertical intercept would be +9.</w:t>
      </w:r>
      <w:r>
        <w:rPr>
          <w:rFonts w:ascii="Times New Roman"/>
          <w:sz w:val="24"/>
        </w:rPr>
        <w:br/>
        <w:tab/>
      </w:r>
      <w:r>
        <w:rPr>
          <w:rFonts w:ascii="Times New Roman"/>
          <w:sz w:val="24"/>
        </w:rPr>
        <w:t>D) slope would be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sz w:val="24"/>
        </w:rPr>
        <w:t>If the equation y = -10 + 2.5x was plotted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vertical intercept would be -10.</w:t>
      </w:r>
      <w:r>
        <w:rPr>
          <w:rFonts w:ascii="Times New Roman"/>
          <w:sz w:val="24"/>
        </w:rPr>
        <w:tab/>
        <w:br/>
        <w:tab/>
      </w:r>
      <w:r>
        <w:rPr>
          <w:rFonts w:ascii="Times New Roman"/>
          <w:sz w:val="24"/>
        </w:rPr>
        <w:t>B) the slope would be + 2.5.</w:t>
      </w:r>
      <w:r>
        <w:rPr>
          <w:rFonts w:ascii="Times New Roman"/>
          <w:sz w:val="24"/>
        </w:rPr>
        <w:br/>
        <w:tab/>
      </w:r>
      <w:r>
        <w:rPr>
          <w:rFonts w:ascii="Times New Roman"/>
          <w:sz w:val="24"/>
        </w:rPr>
        <w:t>C) it would graph as an upsloping line.</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Refer to the graph. The movement from line A to line A' represents a change in:</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162300" cy="2981325"/>
            <wp:effectExtent l="0" t="0" r="0" b="0"/>
            <wp:docPr id="1" name="ch1_253_1_jpg.ext" descr="ch1_253_1_jpg.ext"/>
            <wp:cNvGraphicFramePr>
              <a:graphicFrameLocks noChangeAspect="true"/>
            </wp:cNvGraphicFramePr>
            <a:graphic>
              <a:graphicData uri="http://schemas.openxmlformats.org/drawingml/2006/picture">
                <pic:pic>
                  <pic:nvPicPr>
                    <pic:cNvPr id="2" name="ch1_253_1_jpg.ext"/>
                    <pic:cNvPicPr/>
                  </pic:nvPicPr>
                  <pic:blipFill>
                    <a:blip r:embed="rId58"/>
                    <a:stretch>
                      <a:fillRect/>
                    </a:stretch>
                  </pic:blipFill>
                  <pic:spPr>
                    <a:xfrm>
                      <a:off x="0" y="0"/>
                      <a:ext cx="3162300" cy="29813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slope only.</w:t>
      </w:r>
      <w:r>
        <w:rPr>
          <w:rFonts w:ascii="Times New Roman"/>
          <w:sz w:val="24"/>
        </w:rPr>
        <w:tab/>
        <w:br/>
        <w:tab/>
      </w:r>
      <w:r>
        <w:rPr>
          <w:rFonts w:ascii="Times New Roman"/>
          <w:sz w:val="24"/>
        </w:rPr>
        <w:t>B) the intercept only.</w:t>
      </w:r>
      <w:r>
        <w:rPr>
          <w:rFonts w:ascii="Times New Roman"/>
          <w:sz w:val="24"/>
        </w:rPr>
        <w:br/>
        <w:tab/>
      </w:r>
      <w:r>
        <w:rPr>
          <w:rFonts w:ascii="Times New Roman"/>
          <w:sz w:val="24"/>
        </w:rPr>
        <w:t>C) both the slope and the intercept.</w:t>
      </w:r>
      <w:r>
        <w:rPr>
          <w:rFonts w:ascii="Times New Roman"/>
          <w:sz w:val="24"/>
        </w:rPr>
        <w:br/>
        <w:tab/>
      </w:r>
      <w:r>
        <w:rPr>
          <w:rFonts w:ascii="Times New Roman"/>
          <w:sz w:val="24"/>
        </w:rPr>
        <w:t>D) neither the slope nor the intercept.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In the below diagram variables x and y are: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457575" cy="3105150"/>
            <wp:effectExtent l="0" t="0" r="0" b="0"/>
            <wp:docPr id="1" name="ch1_254_1_jpg.ext" descr="ch1_254_1_jpg.ext"/>
            <wp:cNvGraphicFramePr>
              <a:graphicFrameLocks noChangeAspect="true"/>
            </wp:cNvGraphicFramePr>
            <a:graphic>
              <a:graphicData uri="http://schemas.openxmlformats.org/drawingml/2006/picture">
                <pic:pic>
                  <pic:nvPicPr>
                    <pic:cNvPr id="2" name="ch1_254_1_jpg.ext"/>
                    <pic:cNvPicPr/>
                  </pic:nvPicPr>
                  <pic:blipFill>
                    <a:blip r:embed="rId59"/>
                    <a:stretch>
                      <a:fillRect/>
                    </a:stretch>
                  </pic:blipFill>
                  <pic:spPr>
                    <a:xfrm>
                      <a:off x="0" y="0"/>
                      <a:ext cx="3457575" cy="310515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dependent variables.</w:t>
      </w:r>
      <w:r>
        <w:rPr>
          <w:rFonts w:ascii="Times New Roman"/>
          <w:sz w:val="24"/>
        </w:rPr>
        <w:tab/>
        <w:br/>
        <w:tab/>
      </w:r>
      <w:r>
        <w:rPr>
          <w:rFonts w:ascii="Times New Roman"/>
          <w:sz w:val="24"/>
        </w:rPr>
        <w:t>B) directly related.</w:t>
      </w:r>
      <w:r>
        <w:rPr>
          <w:rFonts w:ascii="Times New Roman"/>
          <w:sz w:val="24"/>
        </w:rPr>
        <w:br/>
        <w:tab/>
      </w:r>
      <w:r>
        <w:rPr>
          <w:rFonts w:ascii="Times New Roman"/>
          <w:sz w:val="24"/>
        </w:rPr>
        <w:t>C) inversely related.</w:t>
      </w:r>
      <w:r>
        <w:rPr>
          <w:rFonts w:ascii="Times New Roman"/>
          <w:sz w:val="24"/>
        </w:rPr>
        <w:br/>
        <w:tab/>
      </w:r>
      <w:r>
        <w:rPr>
          <w:rFonts w:ascii="Times New Roman"/>
          <w:sz w:val="24"/>
        </w:rPr>
        <w:t>D) unrelated.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b w:val="false"/>
          <w:i w:val="false"/>
          <w:color w:val="000000"/>
          <w:sz w:val="24"/>
        </w:rPr>
        <w:t>In the below diagram the vertical intercept and slope are: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3448050" cy="3067050"/>
            <wp:effectExtent l="0" t="0" r="0" b="0"/>
            <wp:docPr id="1" name="ch1_255_1_jpg.ext" descr="ch1_255_1_jpg.ext"/>
            <wp:cNvGraphicFramePr>
              <a:graphicFrameLocks noChangeAspect="true"/>
            </wp:cNvGraphicFramePr>
            <a:graphic>
              <a:graphicData uri="http://schemas.openxmlformats.org/drawingml/2006/picture">
                <pic:pic>
                  <pic:nvPicPr>
                    <pic:cNvPr id="2" name="ch1_255_1_jpg.ext"/>
                    <pic:cNvPicPr/>
                  </pic:nvPicPr>
                  <pic:blipFill>
                    <a:blip r:embed="rId60"/>
                    <a:stretch>
                      <a:fillRect/>
                    </a:stretch>
                  </pic:blipFill>
                  <pic:spPr>
                    <a:xfrm>
                      <a:off x="0" y="0"/>
                      <a:ext cx="3448050" cy="30670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4 and -1</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3</w:t>
      </w:r>
      <w:r>
        <w:rPr>
          <w:rFonts w:ascii="Times New Roman"/>
          <w:b w:val="false"/>
          <w:i w:val="false"/>
          <w:color w:val="000000"/>
          <w:sz w:val="24"/>
        </w:rPr>
        <w:t>respectively.</w:t>
      </w:r>
      <w:r>
        <w:rPr>
          <w:rFonts w:ascii="Times New Roman"/>
          <w:sz w:val="24"/>
        </w:rPr>
      </w:r>
      <w:r>
        <w:rPr>
          <w:rFonts w:ascii="Times New Roman"/>
          <w:sz w:val="24"/>
        </w:rPr>
        <w:tab/>
        <w:br/>
        <w:tab/>
      </w:r>
      <w:r>
        <w:rPr>
          <w:rFonts w:ascii="Times New Roman"/>
          <w:b w:val="false"/>
          <w:i w:val="false"/>
          <w:color w:val="000000"/>
          <w:sz w:val="24"/>
        </w:rPr>
        <w:t>B) 3 and -1</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3</w:t>
      </w:r>
      <w:r>
        <w:rPr>
          <w:rFonts w:ascii="Times New Roman"/>
          <w:b w:val="false"/>
          <w:i w:val="false"/>
          <w:color w:val="000000"/>
          <w:sz w:val="24"/>
        </w:rPr>
        <w:t>respectively.</w:t>
      </w:r>
      <w:r>
        <w:rPr>
          <w:rFonts w:ascii="Times New Roman"/>
          <w:sz w:val="24"/>
        </w:rPr>
      </w:r>
      <w:r>
        <w:rPr>
          <w:rFonts w:ascii="Times New Roman"/>
          <w:sz w:val="24"/>
        </w:rPr>
        <w:br/>
        <w:tab/>
      </w:r>
      <w:r>
        <w:rPr>
          <w:rFonts w:ascii="Times New Roman"/>
          <w:b w:val="false"/>
          <w:i w:val="false"/>
          <w:color w:val="000000"/>
          <w:sz w:val="24"/>
        </w:rPr>
        <w:t>C) 3 and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respectively.</w:t>
      </w:r>
      <w:r>
        <w:rPr>
          <w:rFonts w:ascii="Times New Roman"/>
          <w:sz w:val="24"/>
        </w:rPr>
      </w:r>
      <w:r>
        <w:rPr>
          <w:rFonts w:ascii="Times New Roman"/>
          <w:sz w:val="24"/>
        </w:rPr>
        <w:br/>
        <w:tab/>
      </w:r>
      <w:r>
        <w:rPr>
          <w:rFonts w:ascii="Times New Roman"/>
          <w:b w:val="false"/>
          <w:i w:val="false"/>
          <w:color w:val="000000"/>
          <w:sz w:val="24"/>
        </w:rPr>
        <w:t>D) 4 and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respectively.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b w:val="false"/>
          <w:i w:val="false"/>
          <w:color w:val="000000"/>
          <w:sz w:val="24"/>
        </w:rPr>
        <w:t xml:space="preserve">In the below diagram the equation for this line is: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3486150" cy="2990850"/>
            <wp:effectExtent l="0" t="0" r="0" b="0"/>
            <wp:docPr id="1" name="ch1_256_1_jpg.ext" descr="ch1_256_1_jpg.ext"/>
            <wp:cNvGraphicFramePr>
              <a:graphicFrameLocks noChangeAspect="true"/>
            </wp:cNvGraphicFramePr>
            <a:graphic>
              <a:graphicData uri="http://schemas.openxmlformats.org/drawingml/2006/picture">
                <pic:pic>
                  <pic:nvPicPr>
                    <pic:cNvPr id="2" name="ch1_256_1_jpg.ext"/>
                    <pic:cNvPicPr/>
                  </pic:nvPicPr>
                  <pic:blipFill>
                    <a:blip r:embed="rId61"/>
                    <a:stretch>
                      <a:fillRect/>
                    </a:stretch>
                  </pic:blipFill>
                  <pic:spPr>
                    <a:xfrm>
                      <a:off x="0" y="0"/>
                      <a:ext cx="3486150" cy="299085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y = 4 - 1</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3</w:t>
      </w:r>
      <w:r>
        <w:rPr>
          <w:rFonts w:ascii="Times New Roman"/>
          <w:b w:val="false"/>
          <w:i w:val="false"/>
          <w:color w:val="000000"/>
          <w:sz w:val="24"/>
        </w:rPr>
        <w:t>x.</w:t>
      </w:r>
      <w:r>
        <w:rPr>
          <w:rFonts w:ascii="Times New Roman"/>
          <w:sz w:val="24"/>
        </w:rPr>
      </w:r>
      <w:r>
        <w:rPr>
          <w:rFonts w:ascii="Times New Roman"/>
          <w:sz w:val="24"/>
        </w:rPr>
        <w:tab/>
        <w:br/>
        <w:tab/>
      </w:r>
      <w:r>
        <w:rPr>
          <w:rFonts w:ascii="Times New Roman"/>
          <w:b w:val="false"/>
          <w:i w:val="false"/>
          <w:color w:val="000000"/>
          <w:sz w:val="24"/>
        </w:rPr>
        <w:t>B) y = 3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x.</w:t>
      </w:r>
      <w:r>
        <w:rPr>
          <w:rFonts w:ascii="Times New Roman"/>
          <w:sz w:val="24"/>
        </w:rPr>
      </w:r>
      <w:r>
        <w:rPr>
          <w:rFonts w:ascii="Times New Roman"/>
          <w:sz w:val="24"/>
        </w:rPr>
        <w:br/>
        <w:tab/>
      </w:r>
      <w:r>
        <w:rPr>
          <w:rFonts w:ascii="Times New Roman"/>
          <w:b w:val="false"/>
          <w:i w:val="false"/>
          <w:color w:val="000000"/>
          <w:sz w:val="24"/>
        </w:rPr>
        <w:t>C) y = 4 -</w:t>
      </w:r>
      <w:r>
        <w:rPr>
          <w:rFonts w:ascii="Times New Roman"/>
          <w:b w:val="false"/>
          <w:i w:val="false"/>
          <w:color w:val="000000"/>
          <w:sz w:val="24"/>
          <w:vertAlign w:val="superscript"/>
        </w:rPr>
        <w:t>3</w:t>
      </w:r>
      <w:r>
        <w:rPr>
          <w:rFonts w:ascii="Times New Roman"/>
          <w:b w:val="false"/>
          <w:i w:val="false"/>
          <w:color w:val="000000"/>
          <w:sz w:val="24"/>
        </w:rPr>
        <w:t>/</w:t>
      </w:r>
      <w:r>
        <w:rPr>
          <w:rFonts w:ascii="Times New Roman"/>
          <w:b w:val="false"/>
          <w:i w:val="false"/>
          <w:color w:val="000000"/>
          <w:sz w:val="24"/>
          <w:vertAlign w:val="subscript"/>
        </w:rPr>
        <w:t>4</w:t>
      </w:r>
      <w:r>
        <w:rPr>
          <w:rFonts w:ascii="Times New Roman"/>
          <w:b w:val="false"/>
          <w:i w:val="false"/>
          <w:color w:val="000000"/>
          <w:sz w:val="24"/>
        </w:rPr>
        <w:t>x.</w:t>
      </w:r>
      <w:r>
        <w:rPr>
          <w:rFonts w:ascii="Times New Roman"/>
          <w:sz w:val="24"/>
        </w:rPr>
      </w:r>
      <w:r>
        <w:rPr>
          <w:rFonts w:ascii="Times New Roman"/>
          <w:sz w:val="24"/>
        </w:rPr>
        <w:br/>
        <w:tab/>
      </w:r>
      <w:r>
        <w:rPr>
          <w:rFonts w:ascii="Times New Roman"/>
          <w:b w:val="false"/>
          <w:i w:val="false"/>
          <w:color w:val="000000"/>
          <w:sz w:val="24"/>
        </w:rPr>
        <w:t>D) y = 4 + 1</w:t>
      </w:r>
      <w:r>
        <w:rPr>
          <w:rFonts w:ascii="Times New Roman"/>
          <w:b w:val="false"/>
          <w:i w:val="false"/>
          <w:color w:val="000000"/>
          <w:sz w:val="24"/>
          <w:vertAlign w:val="superscript"/>
        </w:rPr>
        <w:t>1</w:t>
      </w:r>
      <w:r>
        <w:rPr>
          <w:rFonts w:ascii="Times New Roman"/>
          <w:b w:val="false"/>
          <w:i w:val="false"/>
          <w:color w:val="000000"/>
          <w:sz w:val="24"/>
        </w:rPr>
        <w:t>/</w:t>
      </w:r>
      <w:r>
        <w:rPr>
          <w:rFonts w:ascii="Times New Roman"/>
          <w:b w:val="false"/>
          <w:i w:val="false"/>
          <w:color w:val="000000"/>
          <w:sz w:val="24"/>
          <w:vertAlign w:val="subscript"/>
        </w:rPr>
        <w:t>3</w:t>
      </w:r>
      <w:r>
        <w:rPr>
          <w:rFonts w:ascii="Times New Roman"/>
          <w:b w:val="false"/>
          <w:i w:val="false"/>
          <w:color w:val="000000"/>
          <w:sz w:val="24"/>
        </w:rPr>
        <w:t>x.</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sz w:val="24"/>
        </w:rPr>
        <w:t>If we are considering the relationship between two variables and release the "other things equal" assumption, we would expect: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relationship to change from direct to inverse.</w:t>
      </w:r>
      <w:r>
        <w:rPr>
          <w:rFonts w:ascii="Times New Roman"/>
          <w:sz w:val="24"/>
        </w:rPr>
        <w:tab/>
        <w:br/>
        <w:tab/>
      </w:r>
      <w:r>
        <w:rPr>
          <w:rFonts w:ascii="Times New Roman"/>
          <w:sz w:val="24"/>
        </w:rPr>
        <w:t>B) the line representing that relationship on a graph to change locations.</w:t>
      </w:r>
      <w:r>
        <w:rPr>
          <w:rFonts w:ascii="Times New Roman"/>
          <w:sz w:val="24"/>
        </w:rPr>
        <w:br/>
        <w:tab/>
      </w:r>
      <w:r>
        <w:rPr>
          <w:rFonts w:ascii="Times New Roman"/>
          <w:sz w:val="24"/>
        </w:rPr>
        <w:t>C) the data points representing the relationship to become more randomly scattered.</w:t>
      </w:r>
      <w:r>
        <w:rPr>
          <w:rFonts w:ascii="Times New Roman"/>
          <w:sz w:val="24"/>
        </w:rPr>
        <w:br/>
        <w:tab/>
      </w:r>
      <w:r>
        <w:rPr>
          <w:rFonts w:ascii="Times New Roman"/>
          <w:sz w:val="24"/>
        </w:rPr>
        <w:t>D) the relationship to change from inverse to direct.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The amount of pizzas that consumers want to buy per week is reflected in the equation P = 15 -.02Q</w:t>
      </w:r>
      <w:r>
        <w:rPr>
          <w:rFonts w:ascii="Times New Roman"/>
          <w:b w:val="false"/>
          <w:i w:val="false"/>
          <w:color w:val="000000"/>
          <w:sz w:val="24"/>
          <w:vertAlign w:val="subscript"/>
        </w:rPr>
        <w:t>d</w:t>
      </w:r>
      <w:r>
        <w:rPr>
          <w:rFonts w:ascii="Times New Roman"/>
          <w:b w:val="false"/>
          <w:i w:val="false"/>
          <w:color w:val="000000"/>
          <w:sz w:val="24"/>
        </w:rPr>
        <w:t>, where Q</w:t>
      </w:r>
      <w:r>
        <w:rPr>
          <w:rFonts w:ascii="Times New Roman"/>
          <w:b w:val="false"/>
          <w:i w:val="false"/>
          <w:color w:val="000000"/>
          <w:sz w:val="24"/>
          <w:vertAlign w:val="subscript"/>
        </w:rPr>
        <w:t>d</w:t>
      </w:r>
      <w:r>
        <w:rPr>
          <w:rFonts w:ascii="Times New Roman"/>
          <w:b w:val="false"/>
          <w:i w:val="false"/>
          <w:color w:val="000000"/>
          <w:sz w:val="24"/>
        </w:rPr>
        <w:t xml:space="preserve"> is the amount of pizzas purchased per week and P is the price of pizzas. On the basis of this information we can say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 pizzas were free, people would consume 800 per week.</w:t>
      </w:r>
      <w:r>
        <w:rPr>
          <w:rFonts w:ascii="Times New Roman"/>
          <w:sz w:val="24"/>
        </w:rPr>
        <w:tab/>
        <w:br/>
        <w:tab/>
      </w:r>
      <w:r>
        <w:rPr>
          <w:rFonts w:ascii="Times New Roman"/>
          <w:sz w:val="24"/>
        </w:rPr>
        <w:t>B) more pizzas will be purchased at a high price than at a low price.</w:t>
      </w:r>
      <w:r>
        <w:rPr>
          <w:rFonts w:ascii="Times New Roman"/>
          <w:sz w:val="24"/>
        </w:rPr>
        <w:br/>
        <w:tab/>
      </w:r>
      <w:r>
        <w:rPr>
          <w:rFonts w:ascii="Times New Roman"/>
          <w:sz w:val="24"/>
        </w:rPr>
        <w:t>C) if the price of pizzas is $6, then 150 will be purchased.</w:t>
      </w:r>
      <w:r>
        <w:rPr>
          <w:rFonts w:ascii="Times New Roman"/>
          <w:sz w:val="24"/>
        </w:rPr>
        <w:br/>
        <w:tab/>
      </w:r>
      <w:r>
        <w:rPr>
          <w:rFonts w:ascii="Times New Roman"/>
          <w:sz w:val="24"/>
        </w:rPr>
        <w:t>D) 50 fewer pizzas will be purchased per week for every $1 increase in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b w:val="false"/>
          <w:i w:val="false"/>
          <w:color w:val="000000"/>
          <w:sz w:val="24"/>
        </w:rPr>
        <w:t>Refer to the below diagram. The slope of curve ZZ at point B is: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3990975" cy="3657600"/>
            <wp:effectExtent l="0" t="0" r="0" b="0"/>
            <wp:docPr id="1" name="ch1_259_1_jpg.ext" descr="ch1_259_1_jpg.ext"/>
            <wp:cNvGraphicFramePr>
              <a:graphicFrameLocks noChangeAspect="true"/>
            </wp:cNvGraphicFramePr>
            <a:graphic>
              <a:graphicData uri="http://schemas.openxmlformats.org/drawingml/2006/picture">
                <pic:pic>
                  <pic:nvPicPr>
                    <pic:cNvPr id="2" name="ch1_259_1_jpg.ext"/>
                    <pic:cNvPicPr/>
                  </pic:nvPicPr>
                  <pic:blipFill>
                    <a:blip r:embed="rId62"/>
                    <a:stretch>
                      <a:fillRect/>
                    </a:stretch>
                  </pic:blipFill>
                  <pic:spPr>
                    <a:xfrm>
                      <a:off x="0" y="0"/>
                      <a:ext cx="3990975" cy="365760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infinity.</w:t>
      </w:r>
      <w:r>
        <w:rPr>
          <w:rFonts w:ascii="Times New Roman"/>
          <w:sz w:val="24"/>
        </w:rPr>
        <w:tab/>
        <w:br/>
        <w:tab/>
      </w:r>
      <w:r>
        <w:rPr>
          <w:rFonts w:ascii="Times New Roman"/>
          <w:sz w:val="24"/>
        </w:rPr>
        <w:t>B) zero.</w:t>
      </w:r>
      <w:r>
        <w:rPr>
          <w:rFonts w:ascii="Times New Roman"/>
          <w:sz w:val="24"/>
        </w:rPr>
        <w:br/>
        <w:tab/>
      </w:r>
      <w:r>
        <w:rPr>
          <w:rFonts w:ascii="Times New Roman"/>
          <w:sz w:val="24"/>
        </w:rPr>
        <w:t>C) one.</w:t>
      </w:r>
      <w:r>
        <w:rPr>
          <w:rFonts w:ascii="Times New Roman"/>
          <w:sz w:val="24"/>
        </w:rPr>
        <w:br/>
        <w:tab/>
      </w:r>
      <w:r>
        <w:rPr>
          <w:rFonts w:ascii="Times New Roman"/>
          <w:sz w:val="24"/>
        </w:rPr>
        <w:t>D) none of the these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sz w:val="24"/>
        </w:rPr>
        <w:t>The slope of a line parallel to the vertical axis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w:t>
      </w:r>
      <w:r>
        <w:rPr>
          <w:rFonts w:ascii="Times New Roman"/>
          <w:sz w:val="24"/>
        </w:rPr>
        <w:tab/>
        <w:br/>
        <w:tab/>
      </w:r>
      <w:r>
        <w:rPr>
          <w:rFonts w:ascii="Times New Roman"/>
          <w:sz w:val="24"/>
        </w:rPr>
        <w:t>B) one.</w:t>
      </w:r>
      <w:r>
        <w:rPr>
          <w:rFonts w:ascii="Times New Roman"/>
          <w:sz w:val="24"/>
        </w:rPr>
        <w:br/>
        <w:tab/>
      </w:r>
      <w:r>
        <w:rPr>
          <w:rFonts w:ascii="Times New Roman"/>
          <w:sz w:val="24"/>
        </w:rPr>
        <w:t>C) infinite.</w:t>
      </w:r>
      <w:r>
        <w:rPr>
          <w:rFonts w:ascii="Times New Roman"/>
          <w:sz w:val="24"/>
        </w:rPr>
        <w:br/>
        <w:tab/>
      </w:r>
      <w:r>
        <w:rPr>
          <w:rFonts w:ascii="Times New Roman"/>
          <w:sz w:val="24"/>
        </w:rPr>
        <w:t>D) one-half.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sz w:val="24"/>
        </w:rPr>
        <w:t>The slope of a line parallel to the horizontal axis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w:t>
      </w:r>
      <w:r>
        <w:rPr>
          <w:rFonts w:ascii="Times New Roman"/>
          <w:sz w:val="24"/>
        </w:rPr>
        <w:tab/>
        <w:br/>
        <w:tab/>
      </w:r>
      <w:r>
        <w:rPr>
          <w:rFonts w:ascii="Times New Roman"/>
          <w:sz w:val="24"/>
        </w:rPr>
        <w:t>B) one.</w:t>
      </w:r>
      <w:r>
        <w:rPr>
          <w:rFonts w:ascii="Times New Roman"/>
          <w:sz w:val="24"/>
        </w:rPr>
        <w:br/>
        <w:tab/>
      </w:r>
      <w:r>
        <w:rPr>
          <w:rFonts w:ascii="Times New Roman"/>
          <w:sz w:val="24"/>
        </w:rPr>
        <w:t>C) infinite.</w:t>
      </w:r>
      <w:r>
        <w:rPr>
          <w:rFonts w:ascii="Times New Roman"/>
          <w:sz w:val="24"/>
        </w:rPr>
        <w:br/>
        <w:tab/>
      </w:r>
      <w:r>
        <w:rPr>
          <w:rFonts w:ascii="Times New Roman"/>
          <w:sz w:val="24"/>
        </w:rPr>
        <w:t>D) one-half.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sz w:val="24"/>
        </w:rPr>
        <w:t>The measured slope of a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independent of how the two variables are denominated.</w:t>
      </w:r>
      <w:r>
        <w:rPr>
          <w:rFonts w:ascii="Times New Roman"/>
          <w:sz w:val="24"/>
        </w:rPr>
        <w:tab/>
        <w:br/>
        <w:tab/>
      </w:r>
      <w:r>
        <w:rPr>
          <w:rFonts w:ascii="Times New Roman"/>
          <w:sz w:val="24"/>
        </w:rPr>
        <w:t>B) will be affected by how the two variables are denominated.</w:t>
      </w:r>
      <w:r>
        <w:rPr>
          <w:rFonts w:ascii="Times New Roman"/>
          <w:sz w:val="24"/>
        </w:rPr>
        <w:br/>
        <w:tab/>
      </w:r>
      <w:r>
        <w:rPr>
          <w:rFonts w:ascii="Times New Roman"/>
          <w:sz w:val="24"/>
        </w:rPr>
        <w:t>C) necessarily diminishes as one moves rightward on the line.</w:t>
      </w:r>
      <w:r>
        <w:rPr>
          <w:rFonts w:ascii="Times New Roman"/>
          <w:sz w:val="24"/>
        </w:rPr>
        <w:br/>
        <w:tab/>
      </w:r>
      <w:r>
        <w:rPr>
          <w:rFonts w:ascii="Times New Roman"/>
          <w:sz w:val="24"/>
        </w:rPr>
        <w:t>D) necessarily increases as one moves rightward on the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sz w:val="24"/>
        </w:rPr>
        <w:t>Slope of lines are especially important in economics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measure marginal changes.</w:t>
      </w:r>
      <w:r>
        <w:rPr>
          <w:rFonts w:ascii="Times New Roman"/>
          <w:sz w:val="24"/>
        </w:rPr>
        <w:tab/>
        <w:br/>
        <w:tab/>
      </w:r>
      <w:r>
        <w:rPr>
          <w:rFonts w:ascii="Times New Roman"/>
          <w:sz w:val="24"/>
        </w:rPr>
        <w:t>B) they always tell us something about profits.</w:t>
      </w:r>
      <w:r>
        <w:rPr>
          <w:rFonts w:ascii="Times New Roman"/>
          <w:sz w:val="24"/>
        </w:rPr>
        <w:br/>
        <w:tab/>
      </w:r>
      <w:r>
        <w:rPr>
          <w:rFonts w:ascii="Times New Roman"/>
          <w:sz w:val="24"/>
        </w:rPr>
        <w:t>C) positive slopes are always preferred to negative slopes.</w:t>
      </w:r>
      <w:r>
        <w:rPr>
          <w:rFonts w:ascii="Times New Roman"/>
          <w:sz w:val="24"/>
        </w:rPr>
        <w:br/>
        <w:tab/>
      </w:r>
      <w:r>
        <w:rPr>
          <w:rFonts w:ascii="Times New Roman"/>
          <w:sz w:val="24"/>
        </w:rPr>
        <w:t>D) they always relate to resource and output scarcity.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sz w:val="24"/>
        </w:rPr>
        <w:t>In a linear equation relating income and consumption, you know that the intercept is $1,000 and the slope of the line is.4. If income is $20,000, then consumption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$8,000</w:t>
      </w:r>
      <w:r>
        <w:rPr>
          <w:rFonts w:ascii="Times New Roman"/>
          <w:sz w:val="24"/>
        </w:rPr>
        <w:tab/>
        <w:br/>
        <w:tab/>
      </w:r>
      <w:r>
        <w:rPr>
          <w:rFonts w:ascii="Times New Roman"/>
          <w:sz w:val="24"/>
        </w:rPr>
        <w:t>B) $9,000</w:t>
      </w:r>
      <w:r>
        <w:rPr>
          <w:rFonts w:ascii="Times New Roman"/>
          <w:sz w:val="24"/>
        </w:rPr>
        <w:br/>
        <w:tab/>
      </w:r>
      <w:r>
        <w:rPr>
          <w:rFonts w:ascii="Times New Roman"/>
          <w:sz w:val="24"/>
        </w:rPr>
        <w:t>C) $10,000</w:t>
      </w:r>
      <w:r>
        <w:rPr>
          <w:rFonts w:ascii="Times New Roman"/>
          <w:sz w:val="24"/>
        </w:rPr>
        <w:br/>
        <w:tab/>
      </w:r>
      <w:r>
        <w:rPr>
          <w:rFonts w:ascii="Times New Roman"/>
          <w:sz w:val="24"/>
        </w:rPr>
        <w:t>D) $11,000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sz w:val="24"/>
        </w:rPr>
        <w:t>Scarcity in relation to wants means you face trade-offs; therefore, having to make choices is which of the ten key concepts to retain for a lifetime?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Facing trade-offs</w:t>
      </w:r>
      <w:r>
        <w:rPr>
          <w:rFonts w:ascii="Times New Roman"/>
          <w:sz w:val="24"/>
        </w:rPr>
        <w:tab/>
        <w:br/>
        <w:tab/>
      </w:r>
      <w:r>
        <w:rPr>
          <w:rFonts w:ascii="Times New Roman"/>
          <w:sz w:val="24"/>
        </w:rPr>
        <w:t>B) Opportunity cost</w:t>
      </w:r>
      <w:r>
        <w:rPr>
          <w:rFonts w:ascii="Times New Roman"/>
          <w:sz w:val="24"/>
        </w:rPr>
        <w:br/>
        <w:tab/>
      </w:r>
      <w:r>
        <w:rPr>
          <w:rFonts w:ascii="Times New Roman"/>
          <w:sz w:val="24"/>
        </w:rPr>
        <w:t>C) Choosing a little more or a little less</w:t>
      </w:r>
      <w:r>
        <w:rPr>
          <w:rFonts w:ascii="Times New Roman"/>
          <w:sz w:val="24"/>
        </w:rPr>
        <w:br/>
        <w:tab/>
      </w:r>
      <w:r>
        <w:rPr>
          <w:rFonts w:ascii="Times New Roman"/>
          <w:sz w:val="24"/>
        </w:rPr>
        <w:t>D) The influence of incentives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sz w:val="24"/>
        </w:rPr>
        <w:t>The cost of the choice you make is what you give up for it, is which of the ten key concepts to retain for a lifetime?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Facing trade-offs</w:t>
      </w:r>
      <w:r>
        <w:rPr>
          <w:rFonts w:ascii="Times New Roman"/>
          <w:sz w:val="24"/>
        </w:rPr>
        <w:tab/>
        <w:br/>
        <w:tab/>
      </w:r>
      <w:r>
        <w:rPr>
          <w:rFonts w:ascii="Times New Roman"/>
          <w:sz w:val="24"/>
        </w:rPr>
        <w:t>B) Opportunity cost</w:t>
      </w:r>
      <w:r>
        <w:rPr>
          <w:rFonts w:ascii="Times New Roman"/>
          <w:sz w:val="24"/>
        </w:rPr>
        <w:br/>
        <w:tab/>
      </w:r>
      <w:r>
        <w:rPr>
          <w:rFonts w:ascii="Times New Roman"/>
          <w:sz w:val="24"/>
        </w:rPr>
        <w:t>C) Choosing a little more or a little less</w:t>
      </w:r>
      <w:r>
        <w:rPr>
          <w:rFonts w:ascii="Times New Roman"/>
          <w:sz w:val="24"/>
        </w:rPr>
        <w:br/>
        <w:tab/>
      </w:r>
      <w:r>
        <w:rPr>
          <w:rFonts w:ascii="Times New Roman"/>
          <w:sz w:val="24"/>
        </w:rPr>
        <w:t>D) The influence of incentives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sz w:val="24"/>
        </w:rPr>
        <w:t>Choices are usually made at the margin, is which of the ten key concepts to retain for a lifetime?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Facing trade-offs</w:t>
      </w:r>
      <w:r>
        <w:rPr>
          <w:rFonts w:ascii="Times New Roman"/>
          <w:sz w:val="24"/>
        </w:rPr>
        <w:tab/>
        <w:br/>
        <w:tab/>
      </w:r>
      <w:r>
        <w:rPr>
          <w:rFonts w:ascii="Times New Roman"/>
          <w:sz w:val="24"/>
        </w:rPr>
        <w:t>B) Interest Expense</w:t>
      </w:r>
      <w:r>
        <w:rPr>
          <w:rFonts w:ascii="Times New Roman"/>
          <w:sz w:val="24"/>
        </w:rPr>
        <w:br/>
        <w:tab/>
      </w:r>
      <w:r>
        <w:rPr>
          <w:rFonts w:ascii="Times New Roman"/>
          <w:sz w:val="24"/>
        </w:rPr>
        <w:t>C) Marginal analysis</w:t>
      </w:r>
      <w:r>
        <w:rPr>
          <w:rFonts w:ascii="Times New Roman"/>
          <w:sz w:val="24"/>
        </w:rPr>
        <w:br/>
        <w:tab/>
      </w:r>
      <w:r>
        <w:rPr>
          <w:rFonts w:ascii="Times New Roman"/>
          <w:sz w:val="24"/>
        </w:rPr>
        <w:t>D) The influence of incentives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sz w:val="24"/>
        </w:rPr>
        <w:t>Markets usually do a good job of coordinating trade among individuals, groups, and nations. Is which of the ten key concepts to retain for a lifetime?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Facing trade-offs</w:t>
      </w:r>
      <w:r>
        <w:rPr>
          <w:rFonts w:ascii="Times New Roman"/>
          <w:sz w:val="24"/>
        </w:rPr>
        <w:tab/>
        <w:br/>
        <w:tab/>
      </w:r>
      <w:r>
        <w:rPr>
          <w:rFonts w:ascii="Times New Roman"/>
          <w:sz w:val="24"/>
        </w:rPr>
        <w:t>B) Opportunity cost</w:t>
      </w:r>
      <w:r>
        <w:rPr>
          <w:rFonts w:ascii="Times New Roman"/>
          <w:sz w:val="24"/>
        </w:rPr>
        <w:br/>
        <w:tab/>
      </w:r>
      <w:r>
        <w:rPr>
          <w:rFonts w:ascii="Times New Roman"/>
          <w:sz w:val="24"/>
        </w:rPr>
        <w:t>C) The effectiveness of markets</w:t>
      </w:r>
      <w:r>
        <w:rPr>
          <w:rFonts w:ascii="Times New Roman"/>
          <w:sz w:val="24"/>
        </w:rPr>
        <w:br/>
        <w:tab/>
      </w:r>
      <w:r>
        <w:rPr>
          <w:rFonts w:ascii="Times New Roman"/>
          <w:sz w:val="24"/>
        </w:rPr>
        <w:t>D) The influence of incentives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sz w:val="24"/>
        </w:rPr>
        <w:t>The economic perspective focuses largely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analysis.</w:t>
      </w:r>
      <w:r>
        <w:rPr>
          <w:rFonts w:ascii="Times New Roman"/>
          <w:sz w:val="24"/>
        </w:rPr>
        <w:tab/>
        <w:br/>
        <w:tab/>
      </w:r>
      <w:r>
        <w:rPr>
          <w:rFonts w:ascii="Times New Roman"/>
          <w:sz w:val="24"/>
        </w:rPr>
        <w:t>B) rational task analysis.</w:t>
      </w:r>
      <w:r>
        <w:rPr>
          <w:rFonts w:ascii="Times New Roman"/>
          <w:sz w:val="24"/>
        </w:rPr>
        <w:br/>
        <w:tab/>
      </w:r>
      <w:r>
        <w:rPr>
          <w:rFonts w:ascii="Times New Roman"/>
          <w:sz w:val="24"/>
        </w:rPr>
        <w:t>C) total revenues.</w:t>
      </w:r>
      <w:r>
        <w:rPr>
          <w:rFonts w:ascii="Times New Roman"/>
          <w:sz w:val="24"/>
        </w:rPr>
        <w:br/>
        <w:tab/>
      </w:r>
      <w:r>
        <w:rPr>
          <w:rFonts w:ascii="Times New Roman"/>
          <w:sz w:val="24"/>
        </w:rPr>
        <w:t>D) total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sz w:val="24"/>
        </w:rPr>
        <w:t>Like other branches of social science, economics relies on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trial and error method.</w:t>
      </w:r>
      <w:r>
        <w:rPr>
          <w:rFonts w:ascii="Times New Roman"/>
          <w:sz w:val="24"/>
        </w:rPr>
        <w:tab/>
        <w:br/>
        <w:tab/>
      </w:r>
      <w:r>
        <w:rPr>
          <w:rFonts w:ascii="Times New Roman"/>
          <w:sz w:val="24"/>
        </w:rPr>
        <w:t>B) sub-optimization model.</w:t>
      </w:r>
      <w:r>
        <w:rPr>
          <w:rFonts w:ascii="Times New Roman"/>
          <w:sz w:val="24"/>
        </w:rPr>
        <w:br/>
        <w:tab/>
      </w:r>
      <w:r>
        <w:rPr>
          <w:rFonts w:ascii="Times New Roman"/>
          <w:sz w:val="24"/>
        </w:rPr>
        <w:t>C) heuristic method.</w:t>
      </w:r>
      <w:r>
        <w:rPr>
          <w:rFonts w:ascii="Times New Roman"/>
          <w:sz w:val="24"/>
        </w:rPr>
        <w:br/>
        <w:tab/>
      </w:r>
      <w:r>
        <w:rPr>
          <w:rFonts w:ascii="Times New Roman"/>
          <w:sz w:val="24"/>
        </w:rPr>
        <w:t>D) scientific method.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248)</w:t>
        <w:tab/>
      </w:r>
      <w:r>
        <w:rPr>
          <w:rFonts w:ascii="Times New Roman"/>
          <w:sz w:val="24"/>
        </w:rPr>
        <w:t>Which of the following countries had the highest average income in 2015?</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Norway</w:t>
      </w:r>
      <w:r>
        <w:rPr>
          <w:rFonts w:ascii="Times New Roman"/>
          <w:sz w:val="24"/>
        </w:rPr>
        <w:tab/>
        <w:br/>
        <w:tab/>
      </w:r>
      <w:r>
        <w:rPr>
          <w:rFonts w:ascii="Times New Roman"/>
          <w:sz w:val="24"/>
        </w:rPr>
        <w:t>B) Switzerland</w:t>
      </w:r>
      <w:r>
        <w:rPr>
          <w:rFonts w:ascii="Times New Roman"/>
          <w:sz w:val="24"/>
        </w:rPr>
        <w:br/>
        <w:tab/>
      </w:r>
      <w:r>
        <w:rPr>
          <w:rFonts w:ascii="Times New Roman"/>
          <w:sz w:val="24"/>
        </w:rPr>
        <w:t>C) United States</w:t>
      </w:r>
      <w:r>
        <w:rPr>
          <w:rFonts w:ascii="Times New Roman"/>
          <w:sz w:val="24"/>
        </w:rPr>
        <w:br/>
        <w:tab/>
      </w:r>
      <w:r>
        <w:rPr>
          <w:rFonts w:ascii="Times New Roman"/>
          <w:sz w:val="24"/>
        </w:rPr>
        <w:t>D)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249)</w:t>
        <w:tab/>
      </w:r>
      <w:r>
        <w:rPr>
          <w:rFonts w:ascii="Times New Roman"/>
          <w:sz w:val="24"/>
        </w:rPr>
        <w:t>Which of the following positions did Canada occupy with regard to average income in 2015?</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First</w:t>
      </w:r>
      <w:r>
        <w:rPr>
          <w:rFonts w:ascii="Times New Roman"/>
          <w:sz w:val="24"/>
        </w:rPr>
        <w:tab/>
        <w:br/>
        <w:tab/>
      </w:r>
      <w:r>
        <w:rPr>
          <w:rFonts w:ascii="Times New Roman"/>
          <w:sz w:val="24"/>
        </w:rPr>
        <w:t>B) Fourth</w:t>
      </w:r>
      <w:r>
        <w:rPr>
          <w:rFonts w:ascii="Times New Roman"/>
          <w:sz w:val="24"/>
        </w:rPr>
        <w:br/>
        <w:tab/>
      </w:r>
      <w:r>
        <w:rPr>
          <w:rFonts w:ascii="Times New Roman"/>
          <w:sz w:val="24"/>
        </w:rPr>
        <w:t>C) Ninth</w:t>
      </w:r>
      <w:r>
        <w:rPr>
          <w:rFonts w:ascii="Times New Roman"/>
          <w:sz w:val="24"/>
        </w:rPr>
        <w:br/>
        <w:tab/>
      </w:r>
      <w:r>
        <w:rPr>
          <w:rFonts w:ascii="Times New Roman"/>
          <w:sz w:val="24"/>
        </w:rPr>
        <w:t>D) Twelfth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250)</w:t>
        <w:tab/>
      </w:r>
      <w:r>
        <w:rPr>
          <w:rFonts w:ascii="Times New Roman"/>
          <w:b w:val="false"/>
          <w:i w:val="false"/>
          <w:color w:val="000000"/>
          <w:sz w:val="24"/>
        </w:rPr>
        <w:t>Refer to the figure below. The attainable area for the budget line includes:</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4248150" cy="3743325"/>
            <wp:effectExtent l="0" t="0" r="0" b="0"/>
            <wp:docPr id="1" name="ch1_273_1_jpg.ext" descr="ch1_273_1_jpg.ext"/>
            <wp:cNvGraphicFramePr>
              <a:graphicFrameLocks noChangeAspect="true"/>
            </wp:cNvGraphicFramePr>
            <a:graphic>
              <a:graphicData uri="http://schemas.openxmlformats.org/drawingml/2006/picture">
                <pic:pic>
                  <pic:nvPicPr>
                    <pic:cNvPr id="2" name="ch1_273_1_jpg.ext"/>
                    <pic:cNvPicPr/>
                  </pic:nvPicPr>
                  <pic:blipFill>
                    <a:blip r:embed="rId63"/>
                    <a:stretch>
                      <a:fillRect/>
                    </a:stretch>
                  </pic:blipFill>
                  <pic:spPr>
                    <a:xfrm>
                      <a:off x="0" y="0"/>
                      <a:ext cx="4248150" cy="3743325"/>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area below the line but not the budget line itself.</w:t>
      </w:r>
      <w:r>
        <w:rPr>
          <w:rFonts w:ascii="Times New Roman"/>
          <w:sz w:val="24"/>
        </w:rPr>
        <w:tab/>
        <w:br/>
        <w:tab/>
      </w:r>
      <w:r>
        <w:rPr>
          <w:rFonts w:ascii="Times New Roman"/>
          <w:sz w:val="24"/>
        </w:rPr>
        <w:t>B) the area below the budget line and the budget line.</w:t>
      </w:r>
      <w:r>
        <w:rPr>
          <w:rFonts w:ascii="Times New Roman"/>
          <w:sz w:val="24"/>
        </w:rPr>
        <w:br/>
        <w:tab/>
      </w:r>
      <w:r>
        <w:rPr>
          <w:rFonts w:ascii="Times New Roman"/>
          <w:sz w:val="24"/>
        </w:rPr>
        <w:t>C) the area above the budget line but no the budget line itself.</w:t>
      </w:r>
      <w:r>
        <w:rPr>
          <w:rFonts w:ascii="Times New Roman"/>
          <w:sz w:val="24"/>
        </w:rPr>
        <w:br/>
        <w:tab/>
      </w:r>
      <w:r>
        <w:rPr>
          <w:rFonts w:ascii="Times New Roman"/>
          <w:sz w:val="24"/>
        </w:rPr>
        <w:t>D) the area above the budget line and the budget 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sz w:val="24"/>
        </w:rPr>
        <w:t>The production possibilities curve is bowed out from the origin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marginal benefits are equal.</w:t>
      </w:r>
      <w:r>
        <w:rPr>
          <w:rFonts w:ascii="Times New Roman"/>
          <w:sz w:val="24"/>
        </w:rPr>
        <w:tab/>
        <w:br/>
        <w:tab/>
      </w:r>
      <w:r>
        <w:rPr>
          <w:rFonts w:ascii="Times New Roman"/>
          <w:sz w:val="24"/>
        </w:rPr>
        <w:t>B) marginal benefits decrease.</w:t>
      </w:r>
      <w:r>
        <w:rPr>
          <w:rFonts w:ascii="Times New Roman"/>
          <w:sz w:val="24"/>
        </w:rPr>
        <w:br/>
        <w:tab/>
      </w:r>
      <w:r>
        <w:rPr>
          <w:rFonts w:ascii="Times New Roman"/>
          <w:sz w:val="24"/>
        </w:rPr>
        <w:t>C) marginal benefits are unpredictable.</w:t>
      </w:r>
      <w:r>
        <w:rPr>
          <w:rFonts w:ascii="Times New Roman"/>
          <w:sz w:val="24"/>
        </w:rPr>
        <w:br/>
        <w:tab/>
      </w:r>
      <w:r>
        <w:rPr>
          <w:rFonts w:ascii="Times New Roman"/>
          <w:sz w:val="24"/>
        </w:rPr>
        <w:t>D) marginal benefits decrease and then increase in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sz w:val="24"/>
        </w:rPr>
        <w:t>(Consider This) Free products offered by firms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may or may not be free to society but are never free to individuals.</w:t>
      </w:r>
      <w:r>
        <w:rPr>
          <w:rFonts w:ascii="Times New Roman"/>
          <w:sz w:val="24"/>
        </w:rPr>
        <w:tab/>
        <w:br/>
        <w:tab/>
      </w:r>
      <w:r>
        <w:rPr>
          <w:rFonts w:ascii="Times New Roman"/>
          <w:sz w:val="24"/>
        </w:rPr>
        <w:t>B) may or may not be free to individuals but are never free to society.</w:t>
      </w:r>
      <w:r>
        <w:rPr>
          <w:rFonts w:ascii="Times New Roman"/>
          <w:sz w:val="24"/>
        </w:rPr>
        <w:br/>
        <w:tab/>
      </w:r>
      <w:r>
        <w:rPr>
          <w:rFonts w:ascii="Times New Roman"/>
          <w:sz w:val="24"/>
        </w:rPr>
        <w:t>C) are produced and distributed at no cost to society.</w:t>
      </w:r>
      <w:r>
        <w:rPr>
          <w:rFonts w:ascii="Times New Roman"/>
          <w:sz w:val="24"/>
        </w:rPr>
        <w:br/>
        <w:tab/>
      </w:r>
      <w:r>
        <w:rPr>
          <w:rFonts w:ascii="Times New Roman"/>
          <w:sz w:val="24"/>
        </w:rPr>
        <w:t>D) are usually items nobody wants.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sz w:val="24"/>
        </w:rPr>
        <w:t>(Consider This) The assertion by economists that "there is no free lunch"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contradicted by the presence of free goods offered by firms.</w:t>
      </w:r>
      <w:r>
        <w:rPr>
          <w:rFonts w:ascii="Times New Roman"/>
          <w:sz w:val="24"/>
        </w:rPr>
        <w:tab/>
        <w:br/>
        <w:tab/>
      </w:r>
      <w:r>
        <w:rPr>
          <w:rFonts w:ascii="Times New Roman"/>
          <w:sz w:val="24"/>
        </w:rPr>
        <w:t>B) applies to goods that have prices, not to goods given away free by firms.</w:t>
      </w:r>
      <w:r>
        <w:rPr>
          <w:rFonts w:ascii="Times New Roman"/>
          <w:sz w:val="24"/>
        </w:rPr>
        <w:br/>
        <w:tab/>
      </w:r>
      <w:r>
        <w:rPr>
          <w:rFonts w:ascii="Times New Roman"/>
          <w:sz w:val="24"/>
        </w:rPr>
        <w:t>C) remains true even for goods given away free by firms.</w:t>
      </w:r>
      <w:r>
        <w:rPr>
          <w:rFonts w:ascii="Times New Roman"/>
          <w:sz w:val="24"/>
        </w:rPr>
        <w:br/>
        <w:tab/>
      </w:r>
      <w:r>
        <w:rPr>
          <w:rFonts w:ascii="Times New Roman"/>
          <w:sz w:val="24"/>
        </w:rPr>
        <w:t>D) applies to agricultural goods but not to manufactured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254)</w:t>
        <w:tab/>
      </w:r>
      <w:r>
        <w:rPr>
          <w:rFonts w:ascii="Times New Roman"/>
          <w:sz w:val="24"/>
        </w:rPr>
        <w:t>A direct cost of going to college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tuition, while an indirect cost (opportunity cost) is books and other supplies.</w:t>
      </w:r>
      <w:r>
        <w:rPr>
          <w:rFonts w:ascii="Times New Roman"/>
          <w:sz w:val="24"/>
        </w:rPr>
        <w:tab/>
        <w:br/>
        <w:tab/>
      </w:r>
      <w:r>
        <w:rPr>
          <w:rFonts w:ascii="Times New Roman"/>
          <w:sz w:val="24"/>
        </w:rPr>
        <w:t>B) forgone income while in college, while an indirect cost (opportunity cost) is tuition.</w:t>
      </w:r>
      <w:r>
        <w:rPr>
          <w:rFonts w:ascii="Times New Roman"/>
          <w:sz w:val="24"/>
        </w:rPr>
        <w:br/>
        <w:tab/>
      </w:r>
      <w:r>
        <w:rPr>
          <w:rFonts w:ascii="Times New Roman"/>
          <w:sz w:val="24"/>
        </w:rPr>
        <w:t>C) tuition, while an indirect cost (opportunity cost) is forgone income while in college.</w:t>
      </w:r>
      <w:r>
        <w:rPr>
          <w:rFonts w:ascii="Times New Roman"/>
          <w:sz w:val="24"/>
        </w:rPr>
        <w:br/>
        <w:tab/>
      </w:r>
      <w:r>
        <w:rPr>
          <w:rFonts w:ascii="Times New Roman"/>
          <w:sz w:val="24"/>
        </w:rPr>
        <w:t>D) books and supplies, while an indirect cost (opportunity cost) is food and housing.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255)</w:t>
        <w:tab/>
      </w:r>
      <w:r>
        <w:rPr>
          <w:rFonts w:ascii="Times New Roman"/>
          <w:sz w:val="24"/>
        </w:rPr>
        <w:t>An exception to the advice "go to college, stay in college, and earn a degree" occurs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tuition expenses are high and rising.</w:t>
      </w:r>
      <w:r>
        <w:rPr>
          <w:rFonts w:ascii="Times New Roman"/>
          <w:sz w:val="24"/>
        </w:rPr>
        <w:tab/>
        <w:br/>
        <w:tab/>
      </w:r>
      <w:r>
        <w:rPr>
          <w:rFonts w:ascii="Times New Roman"/>
          <w:sz w:val="24"/>
        </w:rPr>
        <w:t>B) the opportunity cost of attending college is extraordinarily high.</w:t>
      </w:r>
      <w:r>
        <w:rPr>
          <w:rFonts w:ascii="Times New Roman"/>
          <w:sz w:val="24"/>
        </w:rPr>
        <w:br/>
        <w:tab/>
      </w:r>
      <w:r>
        <w:rPr>
          <w:rFonts w:ascii="Times New Roman"/>
          <w:sz w:val="24"/>
        </w:rPr>
        <w:t>C) the price of textbooks is high and rising.</w:t>
      </w:r>
      <w:r>
        <w:rPr>
          <w:rFonts w:ascii="Times New Roman"/>
          <w:sz w:val="24"/>
        </w:rPr>
        <w:br/>
        <w:tab/>
      </w:r>
      <w:r>
        <w:rPr>
          <w:rFonts w:ascii="Times New Roman"/>
          <w:sz w:val="24"/>
        </w:rPr>
        <w:t>D) the economy is growing rapidly and jobs are plentiful.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256)</w:t>
        <w:tab/>
      </w:r>
      <w:r>
        <w:rPr>
          <w:rFonts w:ascii="Times New Roman"/>
          <w:sz w:val="24"/>
        </w:rPr>
        <w:t>(Consider This) COVID-19 moved the Canadian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Inside its PPF</w:t>
      </w:r>
      <w:r>
        <w:rPr>
          <w:rFonts w:ascii="Times New Roman"/>
          <w:sz w:val="24"/>
        </w:rPr>
        <w:tab/>
        <w:br/>
        <w:tab/>
      </w:r>
      <w:r>
        <w:rPr>
          <w:rFonts w:ascii="Times New Roman"/>
          <w:sz w:val="24"/>
        </w:rPr>
        <w:t>B) Outside its PPF</w:t>
      </w:r>
      <w:r>
        <w:rPr>
          <w:rFonts w:ascii="Times New Roman"/>
          <w:sz w:val="24"/>
        </w:rPr>
        <w:br/>
        <w:tab/>
      </w:r>
      <w:r>
        <w:rPr>
          <w:rFonts w:ascii="Times New Roman"/>
          <w:sz w:val="24"/>
        </w:rPr>
        <w:t>C) Onto its PPF</w:t>
      </w:r>
      <w:r>
        <w:rPr>
          <w:rFonts w:ascii="Times New Roman"/>
          <w:sz w:val="24"/>
        </w:rPr>
        <w:br/>
        <w:tab/>
      </w:r>
      <w:r>
        <w:rPr>
          <w:rFonts w:ascii="Times New Roman"/>
          <w:sz w:val="24"/>
        </w:rPr>
        <w:t>D) None of these answers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257)</w:t>
        <w:tab/>
      </w:r>
      <w:r>
        <w:rPr>
          <w:rFonts w:ascii="Times New Roman"/>
          <w:sz w:val="24"/>
        </w:rPr>
        <w:t>(Consider This) Which of the following statements is correct for the Canadian economy, given the impact of COVID-19</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are fewer goods for the present, but also for the future.</w:t>
      </w:r>
      <w:r>
        <w:rPr>
          <w:rFonts w:ascii="Times New Roman"/>
          <w:sz w:val="24"/>
        </w:rPr>
        <w:tab/>
        <w:br/>
        <w:tab/>
      </w:r>
      <w:r>
        <w:rPr>
          <w:rFonts w:ascii="Times New Roman"/>
          <w:sz w:val="24"/>
        </w:rPr>
        <w:t>B) There are more goods in the present, and also in the future.</w:t>
      </w:r>
      <w:r>
        <w:rPr>
          <w:rFonts w:ascii="Times New Roman"/>
          <w:sz w:val="24"/>
        </w:rPr>
        <w:br/>
        <w:tab/>
      </w:r>
      <w:r>
        <w:rPr>
          <w:rFonts w:ascii="Times New Roman"/>
          <w:sz w:val="24"/>
        </w:rPr>
        <w:t>C) There are fewer goods in the present, but more in the future.</w:t>
      </w:r>
      <w:r>
        <w:rPr>
          <w:rFonts w:ascii="Times New Roman"/>
          <w:sz w:val="24"/>
        </w:rPr>
        <w:br/>
        <w:tab/>
      </w:r>
      <w:r>
        <w:rPr>
          <w:rFonts w:ascii="Times New Roman"/>
          <w:sz w:val="24"/>
        </w:rPr>
        <w:t>D) There are more goods in the present, but fewer in the future.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258)</w:t>
        <w:tab/>
      </w:r>
      <w:r>
        <w:rPr>
          <w:rFonts w:ascii="Times New Roman"/>
          <w:sz w:val="24"/>
        </w:rPr>
        <w:t>At what point should you stop studying for an exam?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point where the marginal cost of studying = the marginal benefit of studying.</w:t>
      </w:r>
      <w:r>
        <w:rPr>
          <w:rFonts w:ascii="Times New Roman"/>
          <w:sz w:val="24"/>
        </w:rPr>
        <w:tab/>
        <w:br/>
        <w:tab/>
      </w:r>
      <w:r>
        <w:rPr>
          <w:rFonts w:ascii="Times New Roman"/>
          <w:sz w:val="24"/>
        </w:rPr>
        <w:t>B) You should always study the maximum of hours for an exam!</w:t>
      </w:r>
      <w:r>
        <w:rPr>
          <w:rFonts w:ascii="Times New Roman"/>
          <w:sz w:val="24"/>
        </w:rPr>
        <w:br/>
        <w:tab/>
      </w:r>
      <w:r>
        <w:rPr>
          <w:rFonts w:ascii="Times New Roman"/>
          <w:sz w:val="24"/>
        </w:rPr>
        <w:t>C) You should study until the marginal cost of studying is equal to 0.</w:t>
      </w:r>
      <w:r>
        <w:rPr>
          <w:rFonts w:ascii="Times New Roman"/>
          <w:sz w:val="24"/>
        </w:rPr>
        <w:br/>
        <w:tab/>
      </w:r>
      <w:r>
        <w:rPr>
          <w:rFonts w:ascii="Times New Roman"/>
          <w:sz w:val="24"/>
        </w:rPr>
        <w:t>D) You should study until the marginal benefit of studying is equal to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259)</w:t>
        <w:tab/>
      </w:r>
      <w:r>
        <w:rPr>
          <w:rFonts w:ascii="Times New Roman"/>
          <w:sz w:val="24"/>
        </w:rPr>
        <w:t>(The Last Word) How many Starbucks branches should the company open in Montreal?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MB should be equal MC for the very last store that it builds in a Montreal.</w:t>
      </w:r>
      <w:r>
        <w:rPr>
          <w:rFonts w:ascii="Times New Roman"/>
          <w:sz w:val="24"/>
        </w:rPr>
        <w:tab/>
        <w:br/>
        <w:tab/>
      </w:r>
      <w:r>
        <w:rPr>
          <w:rFonts w:ascii="Times New Roman"/>
          <w:sz w:val="24"/>
        </w:rPr>
        <w:t>B) MB should be greater than MC for the very last store that it builds in a Montreal.</w:t>
      </w:r>
      <w:r>
        <w:rPr>
          <w:rFonts w:ascii="Times New Roman"/>
          <w:sz w:val="24"/>
        </w:rPr>
        <w:br/>
        <w:tab/>
      </w:r>
      <w:r>
        <w:rPr>
          <w:rFonts w:ascii="Times New Roman"/>
          <w:sz w:val="24"/>
        </w:rPr>
        <w:t>C) MB should be smaller than MC for the very last store that it builds in a Montreal.</w:t>
      </w:r>
      <w:r>
        <w:rPr>
          <w:rFonts w:ascii="Times New Roman"/>
          <w:sz w:val="24"/>
        </w:rPr>
        <w:br/>
        <w:tab/>
      </w:r>
      <w:r>
        <w:rPr>
          <w:rFonts w:ascii="Times New Roman"/>
          <w:sz w:val="24"/>
        </w:rPr>
        <w:t>D) MC should be equal to zero for the very last store that it builds in a Montreal.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260)</w:t>
        <w:tab/>
      </w:r>
      <w:r>
        <w:rPr>
          <w:rFonts w:ascii="Times New Roman"/>
          <w:sz w:val="24"/>
        </w:rPr>
        <w:t>What is a brief definition of economics? What are the conditions that give rise to this definition?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sz w:val="24"/>
        </w:rPr>
        <w:t>What are the key economic concepts that pertain to the individual?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sz w:val="24"/>
        </w:rPr>
        <w:t>What are the key economic concepts that pertain to interactions among individuals?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sz w:val="24"/>
        </w:rPr>
        <w:t>What are the key economic concepts that pertain to the economy as a whole?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sz w:val="24"/>
        </w:rPr>
        <w:t>What do economists mean when they say that "there is no free lunch"? Give another example to which this statement applies.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265)</w:t>
        <w:tab/>
      </w:r>
      <w:r>
        <w:rPr>
          <w:rFonts w:ascii="Times New Roman"/>
          <w:sz w:val="24"/>
        </w:rPr>
        <w:t>What are the three interrelated features of the economic perspective?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266)</w:t>
        <w:tab/>
      </w:r>
      <w:r>
        <w:rPr>
          <w:rFonts w:ascii="Times New Roman"/>
          <w:sz w:val="24"/>
        </w:rPr>
        <w:t>What is utility and what is its relevance to rational behaviour?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267)</w:t>
        <w:tab/>
      </w:r>
      <w:r>
        <w:rPr>
          <w:rFonts w:ascii="Times New Roman"/>
          <w:sz w:val="24"/>
        </w:rPr>
        <w:t>Use marginal analysis to explain why it is possible to "have too much of a good thing". Use education as an example.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268)</w:t>
        <w:tab/>
      </w:r>
      <w:r>
        <w:rPr>
          <w:rFonts w:ascii="Times New Roman"/>
          <w:sz w:val="24"/>
        </w:rPr>
        <w:t>What does it mean to say that theories, principles, and models are "purposeful simplifications"?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269)</w:t>
        <w:tab/>
      </w:r>
      <w:r>
        <w:rPr>
          <w:rFonts w:ascii="Times New Roman"/>
          <w:sz w:val="24"/>
        </w:rPr>
        <w:t>The distinguished economist Kenneth Boulding stated: "Theories without facts may be barren, but facts without theories are meaningless". Explain what he meant.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270)</w:t>
        <w:tab/>
      </w:r>
      <w:r>
        <w:rPr>
          <w:rFonts w:ascii="Times New Roman"/>
          <w:sz w:val="24"/>
        </w:rPr>
        <w:t>Explain the importance of the ceteris paribus or "other-things-equal" assumption.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sz w:val="24"/>
        </w:rPr>
        <w:t>"Bad theories are abstract and therefore unrealistic; good theories are fully realistic and fit all the facts". Evaluate.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sz w:val="24"/>
        </w:rPr>
        <w:t>"Economic models are somewhat like different types of maps". Evaluate.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273)</w:t>
        <w:tab/>
      </w:r>
      <w:r>
        <w:rPr>
          <w:rFonts w:ascii="Times New Roman"/>
          <w:sz w:val="24"/>
        </w:rPr>
        <w:t>Distinguish between microeconomics and macroeconomics.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274)</w:t>
        <w:tab/>
      </w:r>
      <w:r>
        <w:rPr>
          <w:rFonts w:ascii="Times New Roman"/>
          <w:b w:val="false"/>
          <w:i w:val="false"/>
          <w:color w:val="000000"/>
          <w:sz w:val="24"/>
        </w:rPr>
        <w:t>Below are six statements. Indicate whether each one pertains to microeconomics (MIC) or macroeconomics (MAC).</w:t>
      </w:r>
      <w:r>
        <w:rPr>
          <w:rFonts w:ascii="Times New Roman"/>
          <w:sz w:val="24"/>
        </w:rPr>
        <w:br/>
      </w:r>
      <w:r>
        <w:rPr>
          <w:rFonts w:ascii="Times New Roman"/>
          <w:sz w:val="24"/>
        </w:rPr>
        <w:br/>
      </w:r>
      <w:r>
        <w:rPr>
          <w:rFonts w:ascii="Times New Roman"/>
          <w:b w:val="false"/>
          <w:i w:val="false"/>
          <w:color w:val="000000"/>
          <w:sz w:val="24"/>
        </w:rPr>
        <w:t>(a) "The inflation rate in Canada hit its lowest level in the last twenty years".</w:t>
      </w:r>
      <w:r>
        <w:rPr>
          <w:rFonts w:ascii="Times New Roman"/>
          <w:sz w:val="24"/>
        </w:rPr>
        <w:br/>
      </w:r>
      <w:r>
        <w:rPr>
          <w:rFonts w:ascii="Times New Roman"/>
          <w:b w:val="false"/>
          <w:i w:val="false"/>
          <w:color w:val="000000"/>
          <w:sz w:val="24"/>
        </w:rPr>
        <w:t>(b) "The profits of BCE rose 20 percent during the past quarter".</w:t>
      </w:r>
      <w:r>
        <w:rPr>
          <w:rFonts w:ascii="Times New Roman"/>
          <w:sz w:val="24"/>
        </w:rPr>
        <w:br/>
      </w:r>
      <w:r>
        <w:rPr>
          <w:rFonts w:ascii="Times New Roman"/>
          <w:b w:val="false"/>
          <w:i w:val="false"/>
          <w:color w:val="000000"/>
          <w:sz w:val="24"/>
        </w:rPr>
        <w:t>(c) "A drought has occurred in the Prairies. The prices for barley are expected to rise sharply".</w:t>
      </w:r>
      <w:r>
        <w:rPr>
          <w:rFonts w:ascii="Times New Roman"/>
          <w:sz w:val="24"/>
        </w:rPr>
        <w:br/>
      </w:r>
      <w:r>
        <w:rPr>
          <w:rFonts w:ascii="Times New Roman"/>
          <w:b w:val="false"/>
          <w:i w:val="false"/>
          <w:color w:val="000000"/>
          <w:sz w:val="24"/>
        </w:rPr>
        <w:t>(d) "The nation's economy grew at an annual rate of 3.7 percent in the final quarter of the year".</w:t>
      </w:r>
      <w:r>
        <w:rPr>
          <w:rFonts w:ascii="Times New Roman"/>
          <w:sz w:val="24"/>
        </w:rPr>
        <w:br/>
      </w:r>
      <w:r>
        <w:rPr>
          <w:rFonts w:ascii="Times New Roman"/>
          <w:b w:val="false"/>
          <w:i w:val="false"/>
          <w:color w:val="000000"/>
          <w:sz w:val="24"/>
        </w:rPr>
        <w:t>(e) "The trade surplus in Canada was $4 billion last month".</w:t>
      </w:r>
      <w:r>
        <w:rPr>
          <w:rFonts w:ascii="Times New Roman"/>
          <w:sz w:val="24"/>
        </w:rPr>
        <w:br/>
      </w:r>
      <w:r>
        <w:rPr>
          <w:rFonts w:ascii="Times New Roman"/>
          <w:b w:val="false"/>
          <w:i w:val="false"/>
          <w:color w:val="000000"/>
          <w:sz w:val="24"/>
        </w:rPr>
        <w:t>(f) "General Motors plans to spend $800 million on a new automobile plant".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275)</w:t>
        <w:tab/>
      </w:r>
      <w:r>
        <w:rPr>
          <w:rFonts w:ascii="Times New Roman"/>
          <w:sz w:val="24"/>
        </w:rPr>
        <w:t>Why have the last few years been an exciting time to study macroeconomics?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276)</w:t>
        <w:tab/>
      </w:r>
      <w:r>
        <w:rPr>
          <w:rFonts w:ascii="Times New Roman"/>
          <w:sz w:val="24"/>
        </w:rPr>
        <w:t>Give one example of a positive economic statement and one example of a normative economic statement.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277)</w:t>
        <w:tab/>
      </w:r>
      <w:r>
        <w:rPr>
          <w:rFonts w:ascii="Times New Roman"/>
          <w:b w:val="false"/>
          <w:i w:val="false"/>
          <w:color w:val="000000"/>
          <w:sz w:val="24"/>
        </w:rPr>
        <w:t>Below are six statements. Identify whether each is a positive or normative statement.</w:t>
      </w:r>
      <w:r>
        <w:rPr>
          <w:rFonts w:ascii="Times New Roman"/>
          <w:sz w:val="24"/>
        </w:rPr>
        <w:br/>
      </w:r>
      <w:r>
        <w:rPr>
          <w:rFonts w:ascii="Times New Roman"/>
          <w:sz w:val="24"/>
        </w:rPr>
        <w:br/>
      </w:r>
      <w:r>
        <w:rPr>
          <w:rFonts w:ascii="Times New Roman"/>
          <w:b w:val="false"/>
          <w:i w:val="false"/>
          <w:color w:val="000000"/>
          <w:sz w:val="24"/>
        </w:rPr>
        <w:t>(a) The minimum wage should be increased so low-income workers can earn a living wage.</w:t>
      </w:r>
      <w:r>
        <w:rPr>
          <w:rFonts w:ascii="Times New Roman"/>
          <w:sz w:val="24"/>
        </w:rPr>
        <w:br/>
      </w:r>
      <w:r>
        <w:rPr>
          <w:rFonts w:ascii="Times New Roman"/>
          <w:b w:val="false"/>
          <w:i w:val="false"/>
          <w:color w:val="000000"/>
          <w:sz w:val="24"/>
        </w:rPr>
        <w:t>(b) The unemployment rate is too high and should be reduced through government actions.</w:t>
      </w:r>
      <w:r>
        <w:rPr>
          <w:rFonts w:ascii="Times New Roman"/>
          <w:sz w:val="24"/>
        </w:rPr>
        <w:br/>
      </w:r>
      <w:r>
        <w:rPr>
          <w:rFonts w:ascii="Times New Roman"/>
          <w:b w:val="false"/>
          <w:i w:val="false"/>
          <w:color w:val="000000"/>
          <w:sz w:val="24"/>
        </w:rPr>
        <w:t>(c) The rate of inflation was about 2 percent last year, an all time low for the past decade.</w:t>
      </w:r>
      <w:r>
        <w:rPr>
          <w:rFonts w:ascii="Times New Roman"/>
          <w:sz w:val="24"/>
        </w:rPr>
        <w:br/>
      </w:r>
      <w:r>
        <w:rPr>
          <w:rFonts w:ascii="Times New Roman"/>
          <w:b w:val="false"/>
          <w:i w:val="false"/>
          <w:color w:val="000000"/>
          <w:sz w:val="24"/>
        </w:rPr>
        <w:t>(d) The government should take action to break up the monopoly power of Air Canada.</w:t>
      </w:r>
      <w:r>
        <w:rPr>
          <w:rFonts w:ascii="Times New Roman"/>
          <w:sz w:val="24"/>
        </w:rPr>
        <w:br/>
      </w:r>
      <w:r>
        <w:rPr>
          <w:rFonts w:ascii="Times New Roman"/>
          <w:b w:val="false"/>
          <w:i w:val="false"/>
          <w:color w:val="000000"/>
          <w:sz w:val="24"/>
        </w:rPr>
        <w:t>(e) Interest rates should be lower in Canada so that people can afford to build a home.</w:t>
      </w:r>
      <w:r>
        <w:rPr>
          <w:rFonts w:ascii="Times New Roman"/>
          <w:sz w:val="24"/>
        </w:rPr>
        <w:br/>
      </w:r>
      <w:r>
        <w:rPr>
          <w:rFonts w:ascii="Times New Roman"/>
          <w:b w:val="false"/>
          <w:i w:val="false"/>
          <w:color w:val="000000"/>
          <w:sz w:val="24"/>
        </w:rPr>
        <w:t>(f) The Federal government achieved a budget surplus for the first time in thirty years.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278)</w:t>
        <w:tab/>
      </w:r>
      <w:r>
        <w:rPr>
          <w:rFonts w:ascii="Times New Roman"/>
          <w:b w:val="false"/>
          <w:i w:val="false"/>
          <w:color w:val="000000"/>
          <w:sz w:val="24"/>
        </w:rPr>
        <w:t>Identify whether each of the following is a positive or normative statement.</w:t>
      </w:r>
      <w:r>
        <w:rPr>
          <w:rFonts w:ascii="Times New Roman"/>
          <w:sz w:val="24"/>
        </w:rPr>
        <w:br/>
      </w:r>
      <w:r>
        <w:rPr>
          <w:rFonts w:ascii="Times New Roman"/>
          <w:sz w:val="24"/>
        </w:rPr>
        <w:br/>
      </w:r>
      <w:r>
        <w:rPr>
          <w:rFonts w:ascii="Times New Roman"/>
          <w:b w:val="false"/>
          <w:i w:val="false"/>
          <w:color w:val="000000"/>
          <w:sz w:val="24"/>
        </w:rPr>
        <w:t>(a) Should tuition fees increase, fewer students would obtain a post-secondary education.</w:t>
      </w:r>
      <w:r>
        <w:rPr>
          <w:rFonts w:ascii="Times New Roman"/>
          <w:sz w:val="24"/>
        </w:rPr>
        <w:br/>
      </w:r>
      <w:r>
        <w:rPr>
          <w:rFonts w:ascii="Times New Roman"/>
          <w:b w:val="false"/>
          <w:i w:val="false"/>
          <w:color w:val="000000"/>
          <w:sz w:val="24"/>
        </w:rPr>
        <w:t>(b) The Prime Minister announced that Canada is the best place in the world to live.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279)</w:t>
        <w:tab/>
      </w:r>
      <w:r>
        <w:rPr>
          <w:rFonts w:ascii="Times New Roman"/>
          <w:sz w:val="24"/>
        </w:rPr>
        <w:t>"Economists are scientists and therefore should not become involved in making value judgments which policy formulation necessarily entails". Do you agree?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280)</w:t>
        <w:tab/>
      </w:r>
      <w:r>
        <w:rPr>
          <w:rFonts w:ascii="Times New Roman"/>
          <w:b w:val="false"/>
          <w:i w:val="false"/>
          <w:color w:val="000000"/>
          <w:sz w:val="24"/>
        </w:rPr>
        <w:t>"Economics cannot be scientific because it is based upon the value judgment that 'more (output) is better'". Do you agree?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sz w:val="24"/>
        </w:rPr>
        <w:t>What were the approximate average incomes of Canadians and Indians in 2019?</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282)</w:t>
        <w:tab/>
      </w:r>
      <w:r>
        <w:rPr>
          <w:rFonts w:ascii="Times New Roman"/>
          <w:b w:val="false"/>
          <w:i w:val="false"/>
          <w:color w:val="000000"/>
          <w:sz w:val="24"/>
        </w:rPr>
        <w:t>What is meant by the "the individual's economic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283)</w:t>
        <w:tab/>
      </w:r>
      <w:r>
        <w:rPr>
          <w:rFonts w:ascii="Times New Roman"/>
          <w:b w:val="false"/>
          <w:i w:val="false"/>
          <w:color w:val="000000"/>
          <w:sz w:val="24"/>
        </w:rPr>
        <w:t xml:space="preserve">Over the years, certain countries have faced what is called a </w:t>
      </w:r>
      <w:r>
        <w:rPr>
          <w:rFonts w:ascii="Times New Roman"/>
          <w:b w:val="false"/>
          <w:i/>
          <w:color w:val="000000"/>
          <w:sz w:val="24"/>
        </w:rPr>
        <w:t>debt</w:t>
      </w:r>
      <w:r>
        <w:rPr>
          <w:rFonts w:ascii="Times New Roman"/>
          <w:b w:val="false"/>
          <w:i w:val="false"/>
          <w:color w:val="000000"/>
          <w:sz w:val="24"/>
        </w:rPr>
        <w:t xml:space="preserve"> </w:t>
      </w:r>
      <w:r>
        <w:rPr>
          <w:rFonts w:ascii="Times New Roman"/>
          <w:b w:val="false"/>
          <w:i/>
          <w:color w:val="000000"/>
          <w:sz w:val="24"/>
        </w:rPr>
        <w:t>crisis.</w:t>
      </w:r>
      <w:r>
        <w:rPr>
          <w:rFonts w:ascii="Times New Roman"/>
          <w:b w:val="false"/>
          <w:i w:val="false"/>
          <w:color w:val="000000"/>
          <w:sz w:val="24"/>
        </w:rPr>
        <w:t xml:space="preserve"> This is a situation in which a country is unable to pay back its government debt. Recently Greece suffered a debt crisis. Describe the Greek Debt Crisis, and explain its relation to the Economic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284)</w:t>
        <w:tab/>
      </w:r>
      <w:r>
        <w:rPr>
          <w:rFonts w:ascii="Times New Roman"/>
          <w:b w:val="false"/>
          <w:i w:val="false"/>
          <w:color w:val="000000"/>
          <w:sz w:val="24"/>
        </w:rPr>
        <w:t>What variables are used to determine the individual's budget line?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285)</w:t>
        <w:tab/>
      </w:r>
      <w:r>
        <w:rPr>
          <w:rFonts w:ascii="Times New Roman"/>
          <w:sz w:val="24"/>
        </w:rPr>
        <w:t>How do income changes affect the position of the budget 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286)</w:t>
        <w:tab/>
      </w:r>
      <w:r>
        <w:rPr>
          <w:rFonts w:ascii="Times New Roman"/>
          <w:sz w:val="24"/>
        </w:rPr>
        <w:t>What do economists mean when they say that economic resources or factors of production are scarce or limited in supply?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287)</w:t>
        <w:tab/>
      </w:r>
      <w:r>
        <w:rPr>
          <w:rFonts w:ascii="Times New Roman"/>
          <w:b w:val="false"/>
          <w:i w:val="false"/>
          <w:color w:val="000000"/>
          <w:sz w:val="24"/>
        </w:rPr>
        <w:t>What is meant by "society's economic problem"?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288)</w:t>
        <w:tab/>
      </w:r>
      <w:r>
        <w:rPr>
          <w:rFonts w:ascii="Times New Roman"/>
          <w:sz w:val="24"/>
        </w:rPr>
        <w:t>List the four resource categories and give a brief description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289)</w:t>
        <w:tab/>
      </w:r>
      <w:r>
        <w:rPr>
          <w:rFonts w:ascii="Times New Roman"/>
          <w:sz w:val="24"/>
        </w:rPr>
        <w:t>What four basic functions does the entrepreneur perform for the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290)</w:t>
        <w:tab/>
      </w:r>
      <w:r>
        <w:rPr>
          <w:rFonts w:ascii="Times New Roman"/>
          <w:sz w:val="24"/>
        </w:rPr>
        <w:t>Explain and evaluate: "If resources were infinitely abundant in relation to the demand for them, the economic problem would dissolve in a sea of affluence".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291)</w:t>
        <w:tab/>
      </w:r>
      <w:r>
        <w:rPr>
          <w:rFonts w:ascii="Times New Roman"/>
          <w:sz w:val="24"/>
        </w:rPr>
        <w:t>"The relative scarcity of resources makes the operation of any economy a matter of choosing between alternatives". Explain.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292)</w:t>
        <w:tab/>
      </w:r>
      <w:r>
        <w:rPr>
          <w:rFonts w:ascii="Times New Roman"/>
          <w:sz w:val="24"/>
        </w:rPr>
        <w:t>"The two cornerstones of economics are the scarcity of resources and the multiplicity of wants. True economy consists of deriving maximum want satisfaction from available resources". Explain.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293)</w:t>
        <w:tab/>
      </w:r>
      <w:r>
        <w:rPr>
          <w:rFonts w:ascii="Times New Roman"/>
          <w:sz w:val="24"/>
        </w:rPr>
        <w:t>Explain the relationship between full employment of resources and full production.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294)</w:t>
        <w:tab/>
      </w:r>
      <w:r>
        <w:rPr>
          <w:rFonts w:ascii="Times New Roman"/>
          <w:b w:val="false"/>
          <w:i w:val="false"/>
          <w:color w:val="000000"/>
          <w:sz w:val="24"/>
        </w:rPr>
        <w:t>The production possibilities table below shows the hypothetical relationship between the production of food and clothing in an economy.</w:t>
      </w:r>
      <w:r>
        <w:rPr>
          <w:rFonts w:ascii="Times New Roman"/>
          <w:sz w:val="24"/>
        </w:rPr>
        <w:br/>
      </w:r>
      <w:r>
        <w:rPr>
          <w:rFonts w:ascii="Times New Roman"/>
          <w:sz w:val="24"/>
        </w:rPr>
      </w:r>
    </w:p>
    <w:tbl>
      <w:tblPr>
        <w:tblLayout w:type="autofit"/>
      </w:tblPr>
      <w:tr>
        <w:trPr>
          <w:trHeight w:val="60" w:hRule="atLeast"/>
        </w:trPr>
        <w:tc>
          <w:tcPr>
            <w:tcW w:w="53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Combination</w:t>
            </w:r>
          </w:p>
        </w:tc>
        <w:tc>
          <w:tcPr>
            <w:tcW w:w="22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Food</w:t>
            </w:r>
          </w:p>
        </w:tc>
        <w:tc>
          <w:tcPr>
            <w:tcW w:w="3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Clothing</w:t>
            </w:r>
          </w:p>
        </w:tc>
      </w:tr>
      <w:tr>
        <w:trPr>
          <w:trHeight w:val="60" w:hRule="atLeast"/>
        </w:trPr>
        <w:tc>
          <w:tcPr>
            <w:tcW w:w="53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22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3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53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22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w:t>
            </w:r>
          </w:p>
        </w:tc>
        <w:tc>
          <w:tcPr>
            <w:tcW w:w="3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r>
      <w:tr>
        <w:trPr>
          <w:trHeight w:val="60" w:hRule="atLeast"/>
        </w:trPr>
        <w:tc>
          <w:tcPr>
            <w:tcW w:w="53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22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13</w:t>
            </w:r>
          </w:p>
        </w:tc>
        <w:tc>
          <w:tcPr>
            <w:tcW w:w="3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r>
      <w:tr>
        <w:trPr>
          <w:trHeight w:val="60" w:hRule="atLeast"/>
        </w:trPr>
        <w:tc>
          <w:tcPr>
            <w:tcW w:w="53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22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3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r>
      <w:tr>
        <w:trPr>
          <w:trHeight w:val="60" w:hRule="atLeast"/>
        </w:trPr>
        <w:tc>
          <w:tcPr>
            <w:tcW w:w="533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c>
          <w:tcPr>
            <w:tcW w:w="220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22</w:t>
            </w:r>
          </w:p>
        </w:tc>
        <w:tc>
          <w:tcPr>
            <w:tcW w:w="3620"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(a) What is the marginal opportunity cost of producing the second unit of clothing?</w:t>
      </w:r>
      <w:r>
        <w:rPr>
          <w:rFonts w:ascii="Times New Roman"/>
          <w:sz w:val="24"/>
        </w:rPr>
        <w:br/>
      </w:r>
      <w:r>
        <w:rPr>
          <w:rFonts w:ascii="Times New Roman"/>
          <w:b w:val="false"/>
          <w:i w:val="false"/>
          <w:color w:val="000000"/>
          <w:sz w:val="24"/>
        </w:rPr>
        <w:t xml:space="preserve"> (b) What is the total opportunity cost of producing two units of clothing?</w:t>
      </w:r>
      <w:r>
        <w:rPr>
          <w:rFonts w:ascii="Times New Roman"/>
          <w:sz w:val="24"/>
        </w:rPr>
        <w:br/>
      </w:r>
      <w:r>
        <w:rPr>
          <w:rFonts w:ascii="Times New Roman"/>
          <w:b w:val="false"/>
          <w:i w:val="false"/>
          <w:color w:val="000000"/>
          <w:sz w:val="24"/>
        </w:rPr>
        <w:t xml:space="preserve"> (c) What is the marginal opportunity cost of producing the third unit of clothing?</w:t>
      </w:r>
      <w:r>
        <w:rPr>
          <w:rFonts w:ascii="Times New Roman"/>
          <w:sz w:val="24"/>
        </w:rPr>
        <w:br/>
      </w:r>
      <w:r>
        <w:rPr>
          <w:rFonts w:ascii="Times New Roman"/>
          <w:b w:val="false"/>
          <w:i w:val="false"/>
          <w:color w:val="000000"/>
          <w:sz w:val="24"/>
        </w:rPr>
        <w:t xml:space="preserve"> (d) What is the total opportunity cost of producing three units of clothing?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295)</w:t>
        <w:tab/>
      </w:r>
      <w:r>
        <w:rPr>
          <w:rFonts w:ascii="Times New Roman"/>
          <w:b w:val="false"/>
          <w:i w:val="false"/>
          <w:color w:val="000000"/>
          <w:sz w:val="24"/>
        </w:rPr>
        <w:t>A production possibilities table for two products, grain and airplanes, is found below. Usual assumptions regarding production possibilities are implied. Grain is measured in tons and airplanes are measured in units of 1,000.</w:t>
      </w:r>
      <w:r>
        <w:rPr>
          <w:rFonts w:ascii="Times New Roman"/>
          <w:sz w:val="24"/>
        </w:rPr>
        <w:br/>
      </w:r>
      <w:r>
        <w:rPr>
          <w:rFonts w:ascii="Times New Roman"/>
          <w:sz w:val="24"/>
        </w:rPr>
      </w:r>
    </w:p>
    <w:tbl>
      <w:tblPr>
        <w:tblLayout w:type="autofit"/>
      </w:tblP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Combination</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Grain (tons)</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Airplanes (1,000s)</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7</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14</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26</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36</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44</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50</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G</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54</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r>
      <w:tr>
        <w:trPr>
          <w:trHeight w:val="60" w:hRule="atLeast"/>
        </w:trPr>
        <w:tc>
          <w:tcPr>
            <w:tcW w:w="3382"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H</w:t>
            </w:r>
          </w:p>
        </w:tc>
        <w:tc>
          <w:tcPr>
            <w:tcW w:w="3175"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56</w:t>
            </w:r>
          </w:p>
        </w:tc>
        <w:tc>
          <w:tcPr>
            <w:tcW w:w="4603"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(a) Using the below graph construct a production possibilities curve from this information placing grain on the vertical axis and airplanes on the horizontal axis.</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2457450" cy="2505075"/>
            <wp:effectExtent l="0" t="0" r="0" b="0"/>
            <wp:docPr id="1" name="ch1_331_1.jpg" descr="ch1_331_1.jpg"/>
            <wp:cNvGraphicFramePr>
              <a:graphicFrameLocks noChangeAspect="true"/>
            </wp:cNvGraphicFramePr>
            <a:graphic>
              <a:graphicData uri="http://schemas.openxmlformats.org/drawingml/2006/picture">
                <pic:pic>
                  <pic:nvPicPr>
                    <pic:cNvPr id="2" name="ch1_331_1.jpg"/>
                    <pic:cNvPicPr/>
                  </pic:nvPicPr>
                  <pic:blipFill>
                    <a:blip r:embed="rId64"/>
                    <a:stretch>
                      <a:fillRect/>
                    </a:stretch>
                  </pic:blipFill>
                  <pic:spPr>
                    <a:xfrm>
                      <a:off x="0" y="0"/>
                      <a:ext cx="2457450" cy="2505075"/>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(b) What is the opportunity cost of producing the first unit of airplanes? The marginal opportunity cost of producing the fourth unit of airplanes?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296)</w:t>
        <w:tab/>
      </w:r>
      <w:r>
        <w:rPr>
          <w:rFonts w:ascii="Times New Roman"/>
          <w:b w:val="false"/>
          <w:i w:val="false"/>
          <w:color w:val="000000"/>
          <w:sz w:val="24"/>
        </w:rPr>
        <w:t>A production possibilities table for two products, corn and paper, is found below. Usual assumptions regarding production possibilities are implied. Corn is measured in tons, and paper is measured per unit.</w:t>
      </w:r>
      <w:r>
        <w:rPr>
          <w:rFonts w:ascii="Times New Roman"/>
          <w:sz w:val="24"/>
        </w:rPr>
        <w:br/>
      </w:r>
      <w:r>
        <w:rPr>
          <w:rFonts w:ascii="Times New Roman"/>
          <w:sz w:val="24"/>
        </w:rPr>
      </w:r>
    </w:p>
    <w:tbl>
      <w:tblPr>
        <w:tblLayout w:type="autofit"/>
      </w:tblP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Combination</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Corn</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Paper</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18</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33</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45</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3</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54</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F</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60</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r>
      <w:tr>
        <w:trPr>
          <w:trHeight w:val="60" w:hRule="atLeast"/>
        </w:trPr>
        <w:tc>
          <w:tcPr>
            <w:tcW w:w="587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G</w:t>
            </w:r>
          </w:p>
        </w:tc>
        <w:tc>
          <w:tcPr>
            <w:tcW w:w="2478"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63</w:t>
            </w:r>
          </w:p>
        </w:tc>
        <w:tc>
          <w:tcPr>
            <w:tcW w:w="281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(a) Using the following graph construct a production possibilities curve from this information placing corn on the vertical axis and paper on the horizontal axis.</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571875" cy="3543300"/>
            <wp:effectExtent l="0" t="0" r="0" b="0"/>
            <wp:docPr id="1" name="ch1_332_1_jpg.ext" descr="ch1_332_1_jpg.ext"/>
            <wp:cNvGraphicFramePr>
              <a:graphicFrameLocks noChangeAspect="true"/>
            </wp:cNvGraphicFramePr>
            <a:graphic>
              <a:graphicData uri="http://schemas.openxmlformats.org/drawingml/2006/picture">
                <pic:pic>
                  <pic:nvPicPr>
                    <pic:cNvPr id="2" name="ch1_332_1_jpg.ext"/>
                    <pic:cNvPicPr/>
                  </pic:nvPicPr>
                  <pic:blipFill>
                    <a:blip r:embed="rId65"/>
                    <a:stretch>
                      <a:fillRect/>
                    </a:stretch>
                  </pic:blipFill>
                  <pic:spPr>
                    <a:xfrm>
                      <a:off x="0" y="0"/>
                      <a:ext cx="3571875" cy="354330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(b) What is the marginal opportunity cost of producing the first unit of paper? The marginal opportunity cost of producing the fourth unit of paper?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297)</w:t>
        <w:tab/>
      </w:r>
      <w:r>
        <w:rPr>
          <w:rFonts w:ascii="Times New Roman"/>
          <w:sz w:val="24"/>
        </w:rPr>
        <w:t>What is the economic rationale for the law of increasing costs?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298)</w:t>
        <w:tab/>
      </w:r>
      <w:r>
        <w:rPr>
          <w:rFonts w:ascii="Times New Roman"/>
          <w:sz w:val="24"/>
        </w:rPr>
        <w:t>Explain how increasing opportunity costs are reflected graphically in the production possibilities curve. How would the curve appear if opportunity costs were constant?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299)</w:t>
        <w:tab/>
      </w:r>
      <w:r>
        <w:rPr>
          <w:rFonts w:ascii="Times New Roman"/>
          <w:b w:val="false"/>
          <w:i w:val="false"/>
          <w:color w:val="000000"/>
          <w:sz w:val="24"/>
        </w:rPr>
        <w:t>An economy consists of five workers, who can produce either fish or fruit. The following table shows the daily output of each worker.</w:t>
      </w:r>
      <w:r>
        <w:rPr>
          <w:rFonts w:ascii="Times New Roman"/>
          <w:sz w:val="24"/>
        </w:rPr>
        <w:br/>
      </w:r>
      <w:r>
        <w:rPr>
          <w:rFonts w:ascii="Times New Roman"/>
          <w:sz w:val="24"/>
        </w:rPr>
      </w:r>
    </w:p>
    <w:tbl>
      <w:tblPr>
        <w:tblLayout w:type="autofit"/>
      </w:tblP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Worker</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Fish</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Fruit</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20</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(a) Suppose one worker catches fish and four workers pick fruit. For the economy to achieve productive efficiency, which of the five workers must fish?</w:t>
      </w:r>
      <w:r>
        <w:rPr>
          <w:rFonts w:ascii="Times New Roman"/>
          <w:sz w:val="24"/>
        </w:rPr>
        <w:br/>
      </w:r>
      <w:r>
        <w:rPr>
          <w:rFonts w:ascii="Times New Roman"/>
          <w:b w:val="false"/>
          <w:i w:val="false"/>
          <w:color w:val="000000"/>
          <w:sz w:val="24"/>
        </w:rPr>
        <w:t xml:space="preserve"> (b) Does the economy achieve full employment and productive efficiency by producing 26 fish and 20 fruit?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300)</w:t>
        <w:tab/>
      </w:r>
      <w:r>
        <w:rPr>
          <w:rFonts w:ascii="Times New Roman"/>
          <w:b w:val="false"/>
          <w:i w:val="false"/>
          <w:color w:val="000000"/>
          <w:sz w:val="24"/>
        </w:rPr>
        <w:t>An economy consists of five workers, who can produce either fish or fruit. The following table shows the daily output of each worker.</w:t>
      </w:r>
      <w:r>
        <w:rPr>
          <w:rFonts w:ascii="Times New Roman"/>
          <w:sz w:val="24"/>
        </w:rPr>
        <w:br/>
      </w:r>
      <w:r>
        <w:rPr>
          <w:rFonts w:ascii="Times New Roman"/>
          <w:sz w:val="24"/>
        </w:rPr>
      </w:r>
    </w:p>
    <w:tbl>
      <w:tblPr>
        <w:tblLayout w:type="autofit"/>
      </w:tblP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Worker</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Fish</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i w:val="false"/>
                <w:color w:val="000000"/>
                <w:sz w:val="22"/>
              </w:rPr>
              <w:t>Fruit</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A</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B</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C</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2</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D</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8</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6</w:t>
            </w:r>
          </w:p>
        </w:tc>
      </w:tr>
      <w:tr>
        <w:trPr>
          <w:trHeight w:val="60" w:hRule="atLeast"/>
        </w:trPr>
        <w:tc>
          <w:tcPr>
            <w:tcW w:w="4954"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E</w:t>
            </w:r>
          </w:p>
        </w:tc>
        <w:tc>
          <w:tcPr>
            <w:tcW w:w="2837"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4</w:t>
            </w:r>
          </w:p>
        </w:tc>
        <w:tc>
          <w:tcPr>
            <w:tcW w:w="336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Times New Roman" w:hAnsi="Times New Roman"/>
                <w:b w:val="false"/>
                <w:i w:val="false"/>
                <w:color w:val="000000"/>
                <w:sz w:val="22"/>
              </w:rPr>
              <w:t>1</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sz w:val="24"/>
        </w:rPr>
        <w:br/>
      </w:r>
      <w:r>
        <w:rPr>
          <w:rFonts w:ascii="Times New Roman"/>
          <w:b w:val="false"/>
          <w:i w:val="false"/>
          <w:color w:val="000000"/>
          <w:sz w:val="24"/>
        </w:rPr>
        <w:t xml:space="preserve"> (a) Suppose one worker catches fish and four workers pick fruit. For the economy to achieve productive efficiency, which of the five workers must fish?</w:t>
      </w:r>
      <w:r>
        <w:rPr>
          <w:rFonts w:ascii="Times New Roman"/>
          <w:sz w:val="24"/>
        </w:rPr>
        <w:br/>
      </w:r>
      <w:r>
        <w:rPr>
          <w:rFonts w:ascii="Times New Roman"/>
          <w:b w:val="false"/>
          <w:i w:val="false"/>
          <w:color w:val="000000"/>
          <w:sz w:val="24"/>
        </w:rPr>
        <w:t xml:space="preserve"> (b) Does the economy achieve full employment and productive efficiency by producing 12 fish and 4 fruit?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301)</w:t>
        <w:tab/>
      </w:r>
      <w:r>
        <w:rPr>
          <w:rFonts w:ascii="Times New Roman"/>
          <w:sz w:val="24"/>
        </w:rPr>
        <w:t>What changes must occur for the potential total output of the economy to grow?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302)</w:t>
        <w:tab/>
      </w:r>
      <w:r>
        <w:rPr>
          <w:rFonts w:ascii="Times New Roman"/>
          <w:b w:val="false"/>
          <w:i w:val="false"/>
          <w:color w:val="000000"/>
          <w:sz w:val="24"/>
        </w:rPr>
        <w:t>Look at the following production possibilities curve illustrating the possibilities in Sluggerville for producing bats and/or peanuts with the existing level of resources and technology.</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2981325" cy="3067050"/>
            <wp:effectExtent l="0" t="0" r="0" b="0"/>
            <wp:docPr id="1" name="ch1_338_1_jpg.ext" descr="ch1_338_1_jpg.ext"/>
            <wp:cNvGraphicFramePr>
              <a:graphicFrameLocks noChangeAspect="true"/>
            </wp:cNvGraphicFramePr>
            <a:graphic>
              <a:graphicData uri="http://schemas.openxmlformats.org/drawingml/2006/picture">
                <pic:pic>
                  <pic:nvPicPr>
                    <pic:cNvPr id="2" name="ch1_338_1_jpg.ext"/>
                    <pic:cNvPicPr/>
                  </pic:nvPicPr>
                  <pic:blipFill>
                    <a:blip r:embed="rId66"/>
                    <a:stretch>
                      <a:fillRect/>
                    </a:stretch>
                  </pic:blipFill>
                  <pic:spPr>
                    <a:xfrm>
                      <a:off x="0" y="0"/>
                      <a:ext cx="2981325" cy="3067050"/>
                    </a:xfrm>
                    <a:prstGeom prst="rect">
                      <a:avLst/>
                    </a:prstGeom>
                  </pic:spPr>
                </pic:pic>
              </a:graphicData>
            </a:graphic>
          </wp:inline>
        </w:drawing>
      </w:r>
      <w:r>
        <w:rPr>
          <w:rFonts w:ascii="Times New Roman"/>
          <w:sz w:val="24"/>
        </w:rPr>
        <w:br/>
      </w:r>
      <w:r>
        <w:rPr>
          <w:rFonts w:ascii="Times New Roman"/>
          <w:sz w:val="24"/>
        </w:rPr>
        <w:br/>
      </w:r>
      <w:r>
        <w:rPr>
          <w:rFonts w:ascii="Times New Roman"/>
          <w:b w:val="false"/>
          <w:i w:val="false"/>
          <w:color w:val="000000"/>
          <w:sz w:val="24"/>
        </w:rPr>
        <w:t xml:space="preserve"> (a) Show a point U that would indicate unemployed resources in Sluggerville.</w:t>
      </w:r>
      <w:r>
        <w:rPr>
          <w:rFonts w:ascii="Times New Roman"/>
          <w:sz w:val="24"/>
        </w:rPr>
        <w:br/>
      </w:r>
      <w:r>
        <w:rPr>
          <w:rFonts w:ascii="Times New Roman"/>
          <w:b w:val="false"/>
          <w:i w:val="false"/>
          <w:color w:val="000000"/>
          <w:sz w:val="24"/>
        </w:rPr>
        <w:t xml:space="preserve"> (b) Draw a new curve B that illustrates the results of improved technology in the production of bats, but no change in the production efficiency of peanuts.</w:t>
      </w:r>
      <w:r>
        <w:rPr>
          <w:rFonts w:ascii="Times New Roman"/>
          <w:sz w:val="24"/>
        </w:rPr>
        <w:br/>
      </w:r>
      <w:r>
        <w:rPr>
          <w:rFonts w:ascii="Times New Roman"/>
          <w:b w:val="false"/>
          <w:i w:val="false"/>
          <w:color w:val="000000"/>
          <w:sz w:val="24"/>
        </w:rPr>
        <w:t xml:space="preserve"> (c) Show a point G that would indicate a point that is currently unattainable in the production of peanuts and bats in Sluggerville.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303)</w:t>
        <w:tab/>
      </w:r>
      <w:r>
        <w:rPr>
          <w:rFonts w:ascii="Times New Roman"/>
          <w:b w:val="false"/>
          <w:i w:val="false"/>
          <w:color w:val="000000"/>
          <w:sz w:val="24"/>
        </w:rPr>
        <w:t>Explain how each event affects production possibilities.</w:t>
      </w:r>
      <w:r>
        <w:rPr>
          <w:rFonts w:ascii="Times New Roman"/>
          <w:sz w:val="24"/>
        </w:rPr>
        <w:br/>
      </w:r>
      <w:r>
        <w:rPr>
          <w:rFonts w:ascii="Times New Roman"/>
          <w:sz w:val="24"/>
        </w:rPr>
        <w:br/>
      </w:r>
      <w:r>
        <w:rPr>
          <w:rFonts w:ascii="Times New Roman"/>
          <w:b w:val="false"/>
          <w:i w:val="false"/>
          <w:color w:val="000000"/>
          <w:sz w:val="24"/>
        </w:rPr>
        <w:t>(a) The population becomes more educated over time as the number of high school dropouts falls and the number of college graduates rises.</w:t>
      </w:r>
      <w:r>
        <w:rPr>
          <w:rFonts w:ascii="Times New Roman"/>
          <w:sz w:val="24"/>
        </w:rPr>
        <w:br/>
      </w:r>
      <w:r>
        <w:rPr>
          <w:rFonts w:ascii="Times New Roman"/>
          <w:b w:val="false"/>
          <w:i w:val="false"/>
          <w:color w:val="000000"/>
          <w:sz w:val="24"/>
        </w:rPr>
        <w:t>(b) The unemployment rate declines from 8 to 6 percent of the labour force.</w:t>
      </w:r>
      <w:r>
        <w:rPr>
          <w:rFonts w:ascii="Times New Roman"/>
          <w:sz w:val="24"/>
        </w:rPr>
        <w:br/>
      </w:r>
      <w:r>
        <w:rPr>
          <w:rFonts w:ascii="Times New Roman"/>
          <w:b w:val="false"/>
          <w:i w:val="false"/>
          <w:color w:val="000000"/>
          <w:sz w:val="24"/>
        </w:rPr>
        <w:t>(c) Businesses and government are unable to solve a major computer problem, thus reducing economic efficiency and national output.</w:t>
      </w:r>
      <w:r>
        <w:rPr>
          <w:rFonts w:ascii="Times New Roman"/>
          <w:sz w:val="24"/>
        </w:rPr>
        <w:br/>
      </w:r>
      <w:r>
        <w:rPr>
          <w:rFonts w:ascii="Times New Roman"/>
          <w:b w:val="false"/>
          <w:i w:val="false"/>
          <w:color w:val="000000"/>
          <w:sz w:val="24"/>
        </w:rPr>
        <w:t>(d) Advances in telecommunications and new technology significantly contribute to economic growth over time.</w:t>
      </w:r>
      <w:r>
        <w:rPr>
          <w:rFonts w:ascii="Times New Roman"/>
          <w:sz w:val="24"/>
        </w:rPr>
        <w:br/>
      </w:r>
      <w:r>
        <w:rPr>
          <w:rFonts w:ascii="Times New Roman"/>
          <w:b w:val="false"/>
          <w:i w:val="false"/>
          <w:color w:val="000000"/>
          <w:sz w:val="24"/>
        </w:rPr>
        <w:t>(e) The Federal government decides to allocate more resources to national defence.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304)</w:t>
        <w:tab/>
      </w:r>
      <w:r>
        <w:rPr>
          <w:rFonts w:ascii="Times New Roman"/>
          <w:b w:val="false"/>
          <w:i w:val="false"/>
          <w:color w:val="000000"/>
          <w:sz w:val="24"/>
        </w:rPr>
        <w:t>Describe the adjustments in the production possibilities curves in each of the following situations for the Canadian economy.</w:t>
      </w:r>
      <w:r>
        <w:rPr>
          <w:rFonts w:ascii="Times New Roman"/>
          <w:sz w:val="24"/>
        </w:rPr>
        <w:br/>
      </w:r>
      <w:r>
        <w:rPr>
          <w:rFonts w:ascii="Times New Roman"/>
          <w:sz w:val="24"/>
        </w:rPr>
        <w:br/>
      </w:r>
      <w:r>
        <w:rPr>
          <w:rFonts w:ascii="Times New Roman"/>
          <w:b w:val="false"/>
          <w:i w:val="false"/>
          <w:color w:val="000000"/>
          <w:sz w:val="24"/>
        </w:rPr>
        <w:t>(a) the economy moves from full employment into a deep recession</w:t>
      </w:r>
      <w:r>
        <w:rPr>
          <w:rFonts w:ascii="Times New Roman"/>
          <w:sz w:val="24"/>
        </w:rPr>
        <w:br/>
      </w:r>
      <w:r>
        <w:rPr>
          <w:rFonts w:ascii="Times New Roman"/>
          <w:b w:val="false"/>
          <w:i w:val="false"/>
          <w:color w:val="000000"/>
          <w:sz w:val="24"/>
        </w:rPr>
        <w:t>(b) the economy makes great strides in eliminating discrimination</w:t>
      </w:r>
      <w:r>
        <w:rPr>
          <w:rFonts w:ascii="Times New Roman"/>
          <w:sz w:val="24"/>
        </w:rPr>
        <w:br/>
      </w:r>
      <w:r>
        <w:rPr>
          <w:rFonts w:ascii="Times New Roman"/>
          <w:b w:val="false"/>
          <w:i w:val="false"/>
          <w:color w:val="000000"/>
          <w:sz w:val="24"/>
        </w:rPr>
        <w:t>(c) the end of the Cold War leads to cuts in military spending</w:t>
      </w:r>
      <w:r>
        <w:rPr>
          <w:rFonts w:ascii="Times New Roman"/>
          <w:sz w:val="24"/>
        </w:rPr>
        <w:br/>
      </w:r>
      <w:r>
        <w:rPr>
          <w:rFonts w:ascii="Times New Roman"/>
          <w:b w:val="false"/>
          <w:i w:val="false"/>
          <w:color w:val="000000"/>
          <w:sz w:val="24"/>
        </w:rPr>
        <w:t>(d) the government significantly increases spending for health and education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305)</w:t>
        <w:tab/>
      </w:r>
      <w:r>
        <w:rPr>
          <w:rFonts w:ascii="Times New Roman"/>
          <w:sz w:val="24"/>
        </w:rPr>
        <w:t>Evaluate. Since the production possibilities curve can shift outward over time, it is possible for an economy to get more of a product without incurring an opportunity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306)</w:t>
        <w:tab/>
      </w:r>
      <w:r>
        <w:rPr>
          <w:rFonts w:ascii="Times New Roman"/>
          <w:b w:val="false"/>
          <w:i w:val="false"/>
          <w:color w:val="000000"/>
          <w:sz w:val="24"/>
        </w:rPr>
        <w:t>One application of the production possibilities concept has been to explain the difference in growth patterns of a nation with a high level of investment (Alta) and an equivalent nation with a low level of investment (Zorn). Use the concept to explain why Alta's economic growth would be greater than that of Zorn over time.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307)</w:t>
        <w:tab/>
      </w:r>
      <w:r>
        <w:rPr>
          <w:rFonts w:ascii="Times New Roman"/>
          <w:sz w:val="24"/>
        </w:rPr>
        <w:t>The production possibilities curve suggests that a nation cannot live beyond its means or production potential. Explain why international trade would cause this statement to be modified.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308)</w:t>
        <w:tab/>
      </w:r>
      <w:r>
        <w:rPr>
          <w:rFonts w:ascii="Times New Roman"/>
          <w:sz w:val="24"/>
        </w:rPr>
        <w:t>Why do economists use graphs in their work?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309)</w:t>
        <w:tab/>
      </w:r>
      <w:r>
        <w:rPr>
          <w:rFonts w:ascii="Times New Roman"/>
          <w:sz w:val="24"/>
        </w:rPr>
        <w:t>In a two-dimensional graph showing the relationship between income and consumption in the economy, what is shown on the vertical axis and what is shown on the horizontal axis?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310)</w:t>
        <w:tab/>
      </w:r>
      <w:r>
        <w:rPr>
          <w:rFonts w:ascii="Times New Roman"/>
          <w:sz w:val="24"/>
        </w:rPr>
        <w:t>Define what is meant by a positive or direct relationship between two variables and describe the line graph depicting such a relationship.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311)</w:t>
        <w:tab/>
      </w:r>
      <w:r>
        <w:rPr>
          <w:rFonts w:ascii="Times New Roman"/>
          <w:sz w:val="24"/>
        </w:rPr>
        <w:t>Define what is meant by an inverse relationship between two variables and describe the line graph depicting such a relationship.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312)</w:t>
        <w:tab/>
      </w:r>
      <w:r>
        <w:rPr>
          <w:rFonts w:ascii="Times New Roman"/>
          <w:sz w:val="24"/>
        </w:rPr>
        <w:t>Differentiate between the independent and dependent variables in an economic relationship.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313)</w:t>
        <w:tab/>
      </w:r>
      <w:r>
        <w:rPr>
          <w:rFonts w:ascii="Times New Roman"/>
          <w:sz w:val="24"/>
        </w:rPr>
        <w:t>Describe the slope of a direct and an inverse relationship.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314)</w:t>
        <w:tab/>
      </w:r>
      <w:r>
        <w:rPr>
          <w:rFonts w:ascii="Times New Roman"/>
          <w:sz w:val="24"/>
        </w:rPr>
        <w:t>Show graphically the relationships that you would expect to find between (a) student IQs and grade point averages (GPAs); (b) the price of a product and the amount consumers will purchase; (c) the temperature and the number of people at the swimming pool. Which of these are direct relationships and which are inverse? What considerations might change the expected relationships?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315)</w:t>
        <w:tab/>
      </w:r>
      <w:r>
        <w:rPr>
          <w:rFonts w:ascii="Times New Roman"/>
          <w:b w:val="false"/>
          <w:i w:val="false"/>
          <w:color w:val="000000"/>
          <w:sz w:val="24"/>
        </w:rPr>
        <w:t>Show graphically on the below graph the expected relationship between investment spending and interest rates. Put investment expenditures on the horizontal axis and the rate of interest on the vertical axis; connect the points and label the curve "Investment demand". Describe this relationship between the rate of interest and investment expenditures. Describe the slope of the investment curve.</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4057650" cy="4057650"/>
            <wp:effectExtent l="0" t="0" r="0" b="0"/>
            <wp:docPr id="1" name="ch1_351_1_jpg.ext" descr="ch1_351_1_jpg.ext"/>
            <wp:cNvGraphicFramePr>
              <a:graphicFrameLocks noChangeAspect="true"/>
            </wp:cNvGraphicFramePr>
            <a:graphic>
              <a:graphicData uri="http://schemas.openxmlformats.org/drawingml/2006/picture">
                <pic:pic>
                  <pic:nvPicPr>
                    <pic:cNvPr id="2" name="ch1_351_1_jpg.ext"/>
                    <pic:cNvPicPr/>
                  </pic:nvPicPr>
                  <pic:blipFill>
                    <a:blip r:embed="rId67"/>
                    <a:stretch>
                      <a:fillRect/>
                    </a:stretch>
                  </pic:blipFill>
                  <pic:spPr>
                    <a:xfrm>
                      <a:off x="0" y="0"/>
                      <a:ext cx="4057650" cy="4057650"/>
                    </a:xfrm>
                    <a:prstGeom prst="rect">
                      <a:avLst/>
                    </a:prstGeom>
                  </pic:spPr>
                </pic:pic>
              </a:graphicData>
            </a:graphic>
          </wp:inline>
        </w:drawing>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316)</w:t>
        <w:tab/>
      </w:r>
      <w:r>
        <w:rPr>
          <w:rFonts w:ascii="Times New Roman"/>
          <w:sz w:val="24"/>
        </w:rPr>
        <w:t>There are two sets of x, y points on a straight line in a two-variable graph with y on the vertical axis and x on the horizontal axis. What would be the linear equation for the line if one set of points was (0, 12) and the other set was (12, 36)?</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317)</w:t>
        <w:tab/>
      </w:r>
      <w:r>
        <w:rPr>
          <w:rFonts w:ascii="Times New Roman"/>
          <w:sz w:val="24"/>
        </w:rPr>
        <w:t>The value of the vertical intercept is $100 and the slope is 0.8 in a linear equation for consumption (measured on the vertical axis) and disposable income (measured on the horizontal axis). If disposable income is $1000, what is consumption? State the linear equation and show how you found the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318)</w:t>
        <w:tab/>
      </w:r>
      <w:r>
        <w:rPr>
          <w:rFonts w:ascii="Times New Roman"/>
          <w:sz w:val="24"/>
        </w:rPr>
        <w:t>How do you determine the slope of a nonlinear curve? Will the slope be the same along the curve? Explain.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319)</w:t>
        <w:tab/>
      </w:r>
      <w:r>
        <w:rPr>
          <w:rFonts w:ascii="Times New Roman"/>
          <w:b w:val="false"/>
          <w:i w:val="false"/>
          <w:color w:val="000000"/>
          <w:sz w:val="24"/>
        </w:rPr>
        <w:t>Using the below graph give the slopes of the lines tangent to the curve at points A, B, and C.</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5381625" cy="3752850"/>
            <wp:effectExtent l="0" t="0" r="0" b="0"/>
            <wp:docPr id="1" name="ch1_355_1_jpg.ext" descr="ch1_355_1_jpg.ext"/>
            <wp:cNvGraphicFramePr>
              <a:graphicFrameLocks noChangeAspect="true"/>
            </wp:cNvGraphicFramePr>
            <a:graphic>
              <a:graphicData uri="http://schemas.openxmlformats.org/drawingml/2006/picture">
                <pic:pic>
                  <pic:nvPicPr>
                    <pic:cNvPr id="2" name="ch1_355_1_jpg.ext"/>
                    <pic:cNvPicPr/>
                  </pic:nvPicPr>
                  <pic:blipFill>
                    <a:blip r:embed="rId68"/>
                    <a:stretch>
                      <a:fillRect/>
                    </a:stretch>
                  </pic:blipFill>
                  <pic:spPr>
                    <a:xfrm>
                      <a:off x="0" y="0"/>
                      <a:ext cx="5381625" cy="3752850"/>
                    </a:xfrm>
                    <a:prstGeom prst="rect">
                      <a:avLst/>
                    </a:prstGeom>
                  </pic:spPr>
                </pic:pic>
              </a:graphicData>
            </a:graphic>
          </wp:inline>
        </w:drawing>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320)</w:t>
        <w:tab/>
      </w:r>
      <w:r>
        <w:rPr>
          <w:rFonts w:ascii="Times New Roman"/>
          <w:sz w:val="24"/>
        </w:rPr>
        <w:t>Rational individuals may make different choices because their information and circumstances differ.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321)</w:t>
        <w:tab/>
      </w:r>
      <w:r>
        <w:rPr>
          <w:rFonts w:ascii="Times New Roman"/>
          <w:sz w:val="24"/>
        </w:rPr>
        <w:t>Certain inherently desirable products such as education and health care should be produced so long as resources are available.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322)</w:t>
        <w:tab/>
      </w:r>
      <w:r>
        <w:rPr>
          <w:rFonts w:ascii="Times New Roman"/>
          <w:sz w:val="24"/>
        </w:rPr>
        <w:t>Marginal analysis means that decision-makers compare the extra benefits with the extra costs of a specific choice.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323)</w:t>
        <w:tab/>
      </w:r>
      <w:r>
        <w:rPr>
          <w:rFonts w:ascii="Times New Roman"/>
          <w:sz w:val="24"/>
        </w:rPr>
        <w:t>Choices entail marginal costs because resources are scarce.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324)</w:t>
        <w:tab/>
      </w:r>
      <w:r>
        <w:rPr>
          <w:rFonts w:ascii="Times New Roman"/>
          <w:sz w:val="24"/>
        </w:rPr>
        <w:t>If economic theories are solidly based on relevant facts, then there can be no question as to the character of appropriate economic policy.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325)</w:t>
        <w:tab/>
      </w:r>
      <w:r>
        <w:rPr>
          <w:rFonts w:ascii="Times New Roman"/>
          <w:sz w:val="24"/>
        </w:rPr>
        <w:t>The fact that economic generalizations are abstract renders them impractical and useless.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326)</w:t>
        <w:tab/>
      </w:r>
      <w:r>
        <w:rPr>
          <w:rFonts w:ascii="Times New Roman"/>
          <w:sz w:val="24"/>
        </w:rPr>
        <w:t>Macroeconomics explains the behaviour of individual households and business firms; microeconomics is concerned with the behaviour of aggregates or the economy as a whole.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327)</w:t>
        <w:tab/>
      </w:r>
      <w:r>
        <w:rPr>
          <w:rFonts w:ascii="Times New Roman"/>
          <w:sz w:val="24"/>
        </w:rPr>
        <w:t>Positive statements are expressions of value judgments.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328)</w:t>
        <w:tab/>
      </w:r>
      <w:r>
        <w:rPr>
          <w:rFonts w:ascii="Times New Roman"/>
          <w:sz w:val="24"/>
        </w:rPr>
        <w:t>Normative statements are expressions of facts.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329)</w:t>
        <w:tab/>
      </w:r>
      <w:r>
        <w:rPr>
          <w:rFonts w:ascii="Times New Roman"/>
          <w:sz w:val="24"/>
        </w:rPr>
        <w:t>Individuals face an economic problem but society does not.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330)</w:t>
        <w:tab/>
      </w:r>
      <w:r>
        <w:rPr>
          <w:rFonts w:ascii="Times New Roman"/>
          <w:b w:val="false"/>
          <w:i w:val="false"/>
          <w:color w:val="000000"/>
          <w:sz w:val="24"/>
        </w:rPr>
        <w:t>The entrepreneur's sole function is to combine other resources (land, labour, and capital) in the production of some good or service.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331)</w:t>
        <w:tab/>
      </w:r>
      <w:r>
        <w:rPr>
          <w:rFonts w:ascii="Times New Roman"/>
          <w:sz w:val="24"/>
        </w:rPr>
        <w:t>Products and services are scarce because resources are scarce.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332)</w:t>
        <w:tab/>
      </w:r>
      <w:r>
        <w:rPr>
          <w:rFonts w:ascii="Times New Roman"/>
          <w:sz w:val="24"/>
        </w:rPr>
        <w:t>The process by which capital goods are accumulated is known as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333)</w:t>
        <w:tab/>
      </w:r>
      <w:r>
        <w:rPr>
          <w:rFonts w:ascii="Times New Roman"/>
          <w:sz w:val="24"/>
        </w:rPr>
        <w:t>The production possibilities curve shows various combinations of two products which an economy can produce when achieving full employment and productive efficiency.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334)</w:t>
        <w:tab/>
      </w:r>
      <w:r>
        <w:rPr>
          <w:rFonts w:ascii="Times New Roman"/>
          <w:sz w:val="24"/>
        </w:rPr>
        <w:t>An economy will always operate at some point on its production possibilities curve.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335)</w:t>
        <w:tab/>
      </w:r>
      <w:r>
        <w:rPr>
          <w:rFonts w:ascii="Times New Roman"/>
          <w:sz w:val="24"/>
        </w:rPr>
        <w:t/>
      </w:r>
      <w:r>
        <w:rPr>
          <w:rFonts w:ascii="Times New Roman"/>
          <w:sz w:val="24"/>
        </w:rPr>
        <w:drawing>
          <wp:inline distT="0" distB="0" distL="0" distR="0">
            <wp:extent cx="3476625" cy="3467100"/>
            <wp:effectExtent l="0" t="0" r="0" b="0"/>
            <wp:docPr id="1" name="ch1_16_1_jpg.ext" descr="ch1_16_1_jpg.ext"/>
            <wp:cNvGraphicFramePr>
              <a:graphicFrameLocks noChangeAspect="true"/>
            </wp:cNvGraphicFramePr>
            <a:graphic>
              <a:graphicData uri="http://schemas.openxmlformats.org/drawingml/2006/picture">
                <pic:pic>
                  <pic:nvPicPr>
                    <pic:cNvPr id="2" name="ch1_16_1_jpg.ext"/>
                    <pic:cNvPicPr/>
                  </pic:nvPicPr>
                  <pic:blipFill>
                    <a:blip r:embed="rId69"/>
                    <a:stretch>
                      <a:fillRect/>
                    </a:stretch>
                  </pic:blipFill>
                  <pic:spPr>
                    <a:xfrm>
                      <a:off x="0" y="0"/>
                      <a:ext cx="3476625" cy="34671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Refer to the above production possibilities curves. Given production possibilities curve (a), point Y indicates that society is failing to use available resources efficiently.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336)</w:t>
        <w:tab/>
      </w:r>
      <w:r>
        <w:rPr>
          <w:rFonts w:ascii="Times New Roman"/>
          <w:sz w:val="24"/>
        </w:rPr>
        <w:t/>
      </w:r>
      <w:r>
        <w:rPr>
          <w:rFonts w:ascii="Times New Roman"/>
          <w:sz w:val="24"/>
        </w:rPr>
        <w:drawing>
          <wp:inline distT="0" distB="0" distL="0" distR="0">
            <wp:extent cx="3429000" cy="3419475"/>
            <wp:effectExtent l="0" t="0" r="0" b="0"/>
            <wp:docPr id="1" name="ch1_17_1_jpg.ext" descr="ch1_17_1_jpg.ext"/>
            <wp:cNvGraphicFramePr>
              <a:graphicFrameLocks noChangeAspect="true"/>
            </wp:cNvGraphicFramePr>
            <a:graphic>
              <a:graphicData uri="http://schemas.openxmlformats.org/drawingml/2006/picture">
                <pic:pic>
                  <pic:nvPicPr>
                    <pic:cNvPr id="2" name="ch1_17_1_jpg.ext"/>
                    <pic:cNvPicPr/>
                  </pic:nvPicPr>
                  <pic:blipFill>
                    <a:blip r:embed="rId70"/>
                    <a:stretch>
                      <a:fillRect/>
                    </a:stretch>
                  </pic:blipFill>
                  <pic:spPr>
                    <a:xfrm>
                      <a:off x="0" y="0"/>
                      <a:ext cx="3429000" cy="3419475"/>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Refer to the above production possibilities curves. The movement from curve (a) to curve (b) implies an increase in the quantity and/or quality of society's productive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337)</w:t>
        <w:tab/>
      </w:r>
      <w:r>
        <w:rPr>
          <w:rFonts w:ascii="Times New Roman"/>
          <w:sz w:val="24"/>
        </w:rPr>
        <w:t>{MISSING IMAGE}</w:t>
      </w:r>
      <w:r>
        <w:rPr>
          <w:rFonts w:ascii="Times New Roman"/>
          <w:sz w:val="24"/>
        </w:rPr>
        <w:br/>
      </w:r>
      <w:r>
        <w:rPr>
          <w:rFonts w:ascii="Times New Roman"/>
          <w:sz w:val="24"/>
        </w:rPr>
        <w:br/>
      </w:r>
      <w:r>
        <w:rPr>
          <w:rFonts w:ascii="Times New Roman"/>
          <w:b w:val="false"/>
          <w:i w:val="false"/>
          <w:color w:val="000000"/>
          <w:sz w:val="24"/>
        </w:rPr>
        <w:t xml:space="preserve"> Refer to the above production possibilities curves. Given production possibilities curve (a), the combination of civilian and war goods indicated by point X is unattainable to this economy.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338)</w:t>
        <w:tab/>
      </w:r>
      <w:r>
        <w:rPr>
          <w:rFonts w:ascii="Times New Roman"/>
          <w:sz w:val="24"/>
        </w:rPr>
        <w:t>An economy cannot produce at a point outside of its production possibilities curve because human material wants are insatiable.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339)</w:t>
        <w:tab/>
      </w:r>
      <w:r>
        <w:rPr>
          <w:rFonts w:ascii="Times New Roman"/>
          <w:sz w:val="24"/>
        </w:rPr>
        <w:t>Although sleeping in on a workday or school day has an opportunity cost, sleeping late on the weekend does not.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340)</w:t>
        <w:tab/>
      </w:r>
      <w:r>
        <w:rPr>
          <w:rFonts w:ascii="Times New Roman"/>
          <w:sz w:val="24"/>
        </w:rPr>
        <w:t>Recessions are characterised by points that are not attainable on the production possibilities curve.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341)</w:t>
        <w:tab/>
      </w:r>
      <w:r>
        <w:rPr>
          <w:rFonts w:ascii="Times New Roman"/>
          <w:b w:val="false"/>
          <w:i w:val="false"/>
          <w:color w:val="000000"/>
          <w:sz w:val="24"/>
        </w:rPr>
        <w:t>Refer to the production possibilities curves. The movement from curve (a) to curve (c) indicates an improvement in civilian goods technology but not in war goods technology.</w:t>
      </w:r>
      <w:r>
        <w:rPr>
          <w:rFonts w:ascii="Times New Roman"/>
          <w:sz w:val="24"/>
        </w:rPr>
        <w:br/>
      </w:r>
      <w:r>
        <w:rPr>
          <w:rFonts w:ascii="Times New Roman"/>
          <w:sz w:val="24"/>
        </w:rPr>
        <w:br/>
      </w:r>
      <w:r>
        <w:rPr>
          <w:rFonts w:ascii="Times New Roman"/>
          <w:sz w:val="24"/>
        </w:rPr>
      </w:r>
      <w:r>
        <w:rPr>
          <w:rFonts w:ascii="Times New Roman"/>
          <w:sz w:val="24"/>
        </w:rPr>
        <w:drawing>
          <wp:inline distT="0" distB="0" distL="0" distR="0">
            <wp:extent cx="3562350" cy="3657600"/>
            <wp:effectExtent l="0" t="0" r="0" b="0"/>
            <wp:docPr id="1" name="ch1_22_1_jpg.ext" descr="ch1_22_1_jpg.ext"/>
            <wp:cNvGraphicFramePr>
              <a:graphicFrameLocks noChangeAspect="true"/>
            </wp:cNvGraphicFramePr>
            <a:graphic>
              <a:graphicData uri="http://schemas.openxmlformats.org/drawingml/2006/picture">
                <pic:pic>
                  <pic:nvPicPr>
                    <pic:cNvPr id="2" name="ch1_22_1_jpg.ext"/>
                    <pic:cNvPicPr/>
                  </pic:nvPicPr>
                  <pic:blipFill>
                    <a:blip r:embed="rId71"/>
                    <a:stretch>
                      <a:fillRect/>
                    </a:stretch>
                  </pic:blipFill>
                  <pic:spPr>
                    <a:xfrm>
                      <a:off x="0" y="0"/>
                      <a:ext cx="3562350" cy="3657600"/>
                    </a:xfrm>
                    <a:prstGeom prst="rect">
                      <a:avLst/>
                    </a:prstGeom>
                  </pic:spPr>
                </pic:pic>
              </a:graphicData>
            </a:graphic>
          </wp:inline>
        </w:drawing>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342)</w:t>
        <w:tab/>
      </w:r>
      <w:r>
        <w:rPr>
          <w:rFonts w:ascii="Times New Roman"/>
          <w:sz w:val="24"/>
        </w:rPr>
        <w:t>The present choice of position on the production possibilities curve will not influence the future location of the curve.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McConnell16ceCh1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342)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 Target="media/document_image_rId9.jpeg" Type="http://schemas.openxmlformats.org/officeDocument/2006/relationships/image" Id="rId9"/>
    <Relationship Target="media/document_image_rId10.jpeg" Type="http://schemas.openxmlformats.org/officeDocument/2006/relationships/image" Id="rId10"/>
    <Relationship Target="media/document_image_rId11.jpeg" Type="http://schemas.openxmlformats.org/officeDocument/2006/relationships/image" Id="rId11"/>
    <Relationship Target="media/document_image_rId12.jpeg" Type="http://schemas.openxmlformats.org/officeDocument/2006/relationships/image" Id="rId12"/>
    <Relationship Target="media/document_image_rId13.jpeg" Type="http://schemas.openxmlformats.org/officeDocument/2006/relationships/image" Id="rId13"/>
    <Relationship Target="media/document_image_rId14.jpeg" Type="http://schemas.openxmlformats.org/officeDocument/2006/relationships/image" Id="rId14"/>
    <Relationship Target="media/document_image_rId15.jpeg" Type="http://schemas.openxmlformats.org/officeDocument/2006/relationships/image" Id="rId15"/>
    <Relationship Target="media/document_image_rId16.jpeg" Type="http://schemas.openxmlformats.org/officeDocument/2006/relationships/image" Id="rId16"/>
    <Relationship Target="media/document_image_rId17.jpeg" Type="http://schemas.openxmlformats.org/officeDocument/2006/relationships/image" Id="rId17"/>
    <Relationship Target="media/document_image_rId18.jpeg" Type="http://schemas.openxmlformats.org/officeDocument/2006/relationships/image" Id="rId18"/>
    <Relationship Target="media/document_image_rId19.jpeg" Type="http://schemas.openxmlformats.org/officeDocument/2006/relationships/image" Id="rId19"/>
    <Relationship Target="media/document_image_rId20.jpeg" Type="http://schemas.openxmlformats.org/officeDocument/2006/relationships/image" Id="rId20"/>
    <Relationship Target="media/document_image_rId21.jpeg" Type="http://schemas.openxmlformats.org/officeDocument/2006/relationships/image" Id="rId21"/>
    <Relationship Target="media/document_image_rId22.jpeg" Type="http://schemas.openxmlformats.org/officeDocument/2006/relationships/image" Id="rId22"/>
    <Relationship Target="media/document_image_rId23.jpeg" Type="http://schemas.openxmlformats.org/officeDocument/2006/relationships/image" Id="rId23"/>
    <Relationship Target="media/document_image_rId24.jpeg" Type="http://schemas.openxmlformats.org/officeDocument/2006/relationships/image" Id="rId24"/>
    <Relationship Target="media/document_image_rId25.jpeg" Type="http://schemas.openxmlformats.org/officeDocument/2006/relationships/image" Id="rId25"/>
    <Relationship Target="media/document_image_rId26.jpeg" Type="http://schemas.openxmlformats.org/officeDocument/2006/relationships/image" Id="rId26"/>
    <Relationship Target="media/document_image_rId27.jpeg" Type="http://schemas.openxmlformats.org/officeDocument/2006/relationships/image" Id="rId27"/>
    <Relationship Target="media/document_image_rId28.jpeg" Type="http://schemas.openxmlformats.org/officeDocument/2006/relationships/image" Id="rId28"/>
    <Relationship Target="media/document_image_rId29.jpeg" Type="http://schemas.openxmlformats.org/officeDocument/2006/relationships/image" Id="rId29"/>
    <Relationship Target="media/document_image_rId30.jpeg" Type="http://schemas.openxmlformats.org/officeDocument/2006/relationships/image" Id="rId30"/>
    <Relationship Target="media/document_image_rId31.jpeg" Type="http://schemas.openxmlformats.org/officeDocument/2006/relationships/image" Id="rId31"/>
    <Relationship Target="media/document_image_rId32.jpeg" Type="http://schemas.openxmlformats.org/officeDocument/2006/relationships/image" Id="rId32"/>
    <Relationship Target="media/document_image_rId33.jpeg" Type="http://schemas.openxmlformats.org/officeDocument/2006/relationships/image" Id="rId33"/>
    <Relationship Target="media/document_image_rId34.jpeg" Type="http://schemas.openxmlformats.org/officeDocument/2006/relationships/image" Id="rId34"/>
    <Relationship Target="media/document_image_rId35.jpeg" Type="http://schemas.openxmlformats.org/officeDocument/2006/relationships/image" Id="rId35"/>
    <Relationship Target="media/document_image_rId36.jpeg" Type="http://schemas.openxmlformats.org/officeDocument/2006/relationships/image" Id="rId36"/>
    <Relationship Target="media/document_image_rId37.jpeg" Type="http://schemas.openxmlformats.org/officeDocument/2006/relationships/image" Id="rId37"/>
    <Relationship Target="media/document_image_rId38.jpeg" Type="http://schemas.openxmlformats.org/officeDocument/2006/relationships/image" Id="rId38"/>
    <Relationship Target="media/document_image_rId39.jpeg" Type="http://schemas.openxmlformats.org/officeDocument/2006/relationships/image" Id="rId39"/>
    <Relationship Target="media/document_image_rId40.jpeg" Type="http://schemas.openxmlformats.org/officeDocument/2006/relationships/image" Id="rId40"/>
    <Relationship Target="media/document_image_rId41.jpeg" Type="http://schemas.openxmlformats.org/officeDocument/2006/relationships/image" Id="rId41"/>
    <Relationship Target="media/document_image_rId42.jpeg" Type="http://schemas.openxmlformats.org/officeDocument/2006/relationships/image" Id="rId42"/>
    <Relationship Target="media/document_image_rId43.jpeg" Type="http://schemas.openxmlformats.org/officeDocument/2006/relationships/image" Id="rId43"/>
    <Relationship Target="media/document_image_rId44.jpeg" Type="http://schemas.openxmlformats.org/officeDocument/2006/relationships/image" Id="rId44"/>
    <Relationship Target="media/document_image_rId45.jpeg" Type="http://schemas.openxmlformats.org/officeDocument/2006/relationships/image" Id="rId45"/>
    <Relationship Target="media/document_image_rId46.jpeg" Type="http://schemas.openxmlformats.org/officeDocument/2006/relationships/image" Id="rId46"/>
    <Relationship Target="media/document_image_rId47.jpeg" Type="http://schemas.openxmlformats.org/officeDocument/2006/relationships/image" Id="rId47"/>
    <Relationship Target="media/document_image_rId48.jpeg" Type="http://schemas.openxmlformats.org/officeDocument/2006/relationships/image" Id="rId48"/>
    <Relationship Target="media/document_image_rId49.jpeg" Type="http://schemas.openxmlformats.org/officeDocument/2006/relationships/image" Id="rId49"/>
    <Relationship Target="media/document_image_rId50.jpeg" Type="http://schemas.openxmlformats.org/officeDocument/2006/relationships/image" Id="rId50"/>
    <Relationship Target="media/document_image_rId51.jpeg" Type="http://schemas.openxmlformats.org/officeDocument/2006/relationships/image" Id="rId51"/>
    <Relationship Target="media/document_image_rId52.jpeg" Type="http://schemas.openxmlformats.org/officeDocument/2006/relationships/image" Id="rId52"/>
    <Relationship Target="media/document_image_rId53.jpeg" Type="http://schemas.openxmlformats.org/officeDocument/2006/relationships/image" Id="rId53"/>
    <Relationship Target="media/document_image_rId54.jpeg" Type="http://schemas.openxmlformats.org/officeDocument/2006/relationships/image" Id="rId54"/>
    <Relationship Target="media/document_image_rId55.jpeg" Type="http://schemas.openxmlformats.org/officeDocument/2006/relationships/image" Id="rId55"/>
    <Relationship Target="media/document_image_rId56.jpeg" Type="http://schemas.openxmlformats.org/officeDocument/2006/relationships/image" Id="rId56"/>
    <Relationship Target="media/document_image_rId57.jpeg" Type="http://schemas.openxmlformats.org/officeDocument/2006/relationships/image" Id="rId57"/>
    <Relationship Target="media/document_image_rId58.jpeg" Type="http://schemas.openxmlformats.org/officeDocument/2006/relationships/image" Id="rId58"/>
    <Relationship Target="media/document_image_rId59.jpeg" Type="http://schemas.openxmlformats.org/officeDocument/2006/relationships/image" Id="rId59"/>
    <Relationship Target="media/document_image_rId60.jpeg" Type="http://schemas.openxmlformats.org/officeDocument/2006/relationships/image" Id="rId60"/>
    <Relationship Target="media/document_image_rId61.jpeg" Type="http://schemas.openxmlformats.org/officeDocument/2006/relationships/image" Id="rId61"/>
    <Relationship Target="media/document_image_rId62.jpeg" Type="http://schemas.openxmlformats.org/officeDocument/2006/relationships/image" Id="rId62"/>
    <Relationship Target="media/document_image_rId63.jpeg" Type="http://schemas.openxmlformats.org/officeDocument/2006/relationships/image" Id="rId63"/>
    <Relationship Target="media/document_image_rId64.jpeg" Type="http://schemas.openxmlformats.org/officeDocument/2006/relationships/image" Id="rId64"/>
    <Relationship Target="media/document_image_rId65.jpeg" Type="http://schemas.openxmlformats.org/officeDocument/2006/relationships/image" Id="rId65"/>
    <Relationship Target="media/document_image_rId66.jpeg" Type="http://schemas.openxmlformats.org/officeDocument/2006/relationships/image" Id="rId66"/>
    <Relationship Target="media/document_image_rId67.jpeg" Type="http://schemas.openxmlformats.org/officeDocument/2006/relationships/image" Id="rId67"/>
    <Relationship Target="media/document_image_rId68.jpeg" Type="http://schemas.openxmlformats.org/officeDocument/2006/relationships/image" Id="rId68"/>
    <Relationship Target="media/document_image_rId69.jpeg" Type="http://schemas.openxmlformats.org/officeDocument/2006/relationships/image" Id="rId69"/>
    <Relationship Target="media/document_image_rId70.jpeg" Type="http://schemas.openxmlformats.org/officeDocument/2006/relationships/image" Id="rId70"/>
    <Relationship Target="media/document_image_rId71.jpeg" Type="http://schemas.openxmlformats.org/officeDocument/2006/relationships/image" Id="rId7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