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reports must be prepared according to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uses only past data in reports to aid management in the decision-making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information includes both historical and estimated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finance and accounting professionals often work within verticals and other horizontals, they do not normally report directly to the heads of those units or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diagram of the operating structure of an organization is called an organization chart.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functions reporting to the CFO sometimes are grouped together and referred to as </w:t>
            </w:r>
            <w:r>
              <w:rPr>
                <w:rStyle w:val="DefaultParagraphFont"/>
                <w:rFonts w:ascii="Times New Roman" w:eastAsia="Times New Roman" w:hAnsi="Times New Roman" w:cs="Times New Roman"/>
                <w:b w:val="0"/>
                <w:bCs w:val="0"/>
                <w:i/>
                <w:iCs/>
                <w:smallCaps w:val="0"/>
                <w:color w:val="000000"/>
                <w:sz w:val="22"/>
                <w:szCs w:val="22"/>
                <w:bdr w:val="nil"/>
                <w:rtl w:val="0"/>
              </w:rPr>
              <w:t>corporate finance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smaller companies, the term </w:t>
            </w:r>
            <w:r>
              <w:rPr>
                <w:rStyle w:val="DefaultParagraphFont"/>
                <w:rFonts w:ascii="Times New Roman" w:eastAsia="Times New Roman" w:hAnsi="Times New Roman" w:cs="Times New Roman"/>
                <w:b w:val="0"/>
                <w:bCs w:val="0"/>
                <w:i/>
                <w:iCs/>
                <w:smallCaps w:val="0"/>
                <w:color w:val="000000"/>
                <w:sz w:val="22"/>
                <w:szCs w:val="22"/>
                <w:bdr w:val="nil"/>
                <w:rtl w:val="0"/>
              </w:rPr>
              <w:t>controller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may be used to refer to the chief financial officer.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staff department or unit is one that provides services, assistance, and advice to the departments with line or other staff responsibilities.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Horizontals are departments within a company that are responsible for developing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no two company structures are identical, most large companies are organized in terms of verticals and diagonals.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Verticals prepare their own income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reports are designed to meet the specific needs of a company’s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 is the process of monitoring operating results and comparing actual results with the expected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 is the process of developing the company’s objectives or goals and translating these objectives into courses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deals with choosing goals and deciding how to achieve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is the process of monitoring operating results and comparing actual results with the expected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use managerial information to evaluate performance of a company’s operation.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information is for external as well as internal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report analyzing how many products need to be sold to cover operating costs is not typically a managerial accounting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report analyzing the dollar savings of purchasing new equipment to speed up the production process is a managerial accounting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performance report that identifies the amount of employee downtime is a financial accounting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provides useful information to managers on product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payment of dividends is an example of a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cost </w:t>
            </w:r>
            <w:r>
              <w:rPr>
                <w:rStyle w:val="DefaultParagraphFont"/>
                <w:rFonts w:ascii="Times New Roman" w:eastAsia="Times New Roman" w:hAnsi="Times New Roman" w:cs="Times New Roman"/>
                <w:b w:val="0"/>
                <w:bCs w:val="0"/>
                <w:i w:val="0"/>
                <w:iCs w:val="0"/>
                <w:smallCaps w:val="0"/>
                <w:color w:val="000000"/>
                <w:sz w:val="22"/>
                <w:szCs w:val="22"/>
                <w:bdr w:val="nil"/>
                <w:rtl w:val="0"/>
              </w:rPr>
              <w:t>is a sacrifice made to obtain some benefit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Goods that are partway through the manufacturing process, but not yet complete, are referred to as materials inventory.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a manufactured product generally consists of direct materials cost, direct labor cost, and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materials entering directly into the manufacturing process is classified as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wages paid to employees directly involved in converting materials to finished product is classified as direct labor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cost of employee wages is not a significant portion of the total product cost, the wages are classified as direct materials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construction contractor, the wages of carpenters would be classified as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For an automotive repair shop, the wages of mechanics would be classified as direct labor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Costs other than direct materials cost and direct labor cost incurred in the manufacturing process are classified as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plant and equipment is an example of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oil used to lubricate factory machinery and equipment is an example of a direct materials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cost of materials is not a significant portion of the total product cost, the materials may be classified as part of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 is sometimes referred to as factory burden.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 is the combination of direct labor cost and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 is the combination of direct materials cost and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is an example of a product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are included in the conversion costs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costs of materials and labor that do not enter directly into the finished product are classified as factory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costs of materials and labor that do not enter directly into the finished product are classified as cost of goods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would be included in factory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cost object indicates how costs are related or identified.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costs can be specifically traced to a cost object.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costs can be specifically traced to a cost object.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 (nonmanufacturing) costs are classified into two categories: selling and administrative.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are the combination of direct labor costs and factory overhead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are the combination of direct materials and direct labor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 are the combination of direct labor, direct material, and factory overhead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Manufacturers use machinery and labor to convert direct materials into finished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include direct materials and direct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can be found on both the balance sheet and the income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are not expensed until the product is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plant manager’s salary in a manufacturing business would be considered an indirect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 are product costs and are expensed when the product is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are operating costs that are expensed in the period in which the goods are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includes all manufacturing costs except direct materials and direct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Labor costs that are directly traceable to the product are part of factory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include direct labor and advertising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and indirect materials would be part of factory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consist of factory overhead and direct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 consist of product costs and period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consist of direct materials, indirect materials, and direct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value of the inventory that is sold will appear on the income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balance sheet for a manufacturing business, the cost of direct materials, direct labor, and factory overhead are categorized as either materials inventory, work in process inventory, or finished goods inventory.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cost of goods manufactured is an extension of the income statement for a manufacturing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Lower utilization rates are considered favorable, while higher utilization rates are considered unfavorable.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order to be useful to managers, managerial accounting reports should possess all of the following characteristics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objective measures of past operations and subjective estimates about future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prepared in accordance with generally accepted accounting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provided at any time management needs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prepared to report information for any unit of the business to support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primary criterion for the preparation of managerial accounting reports?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relevance of the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timing of the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the 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associated with managerial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follow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rely on estimates and forecasts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prepared for users outside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reports on the entire 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associated with financial accounting reports?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have both objective and subjective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prepared periodically, or as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in accordance with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prepared for the entity or segment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overlap between financial and managerial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sometimes relies on past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does not need to conform to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 must conform to GAAP.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 reports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according to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according to management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periodically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related to the entire business entity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individuals are charged with the responsibility for directing the day-to-day operations of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basic phases of the management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 and directing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 and supervising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and directing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and 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is used to describe the process of monitoring operating results and comparing actual results with the expected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designed to meet the needs of decision makers inside the business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is used to describe the process of developing the organization’s objectives and translating those into courses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goal of managerial accounting is to provide information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auditors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principal reason for preparing managerial accounting reports?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usefulness to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preparation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useful managerial accounting reports?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GAAP—adhering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and estimated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as needed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use managerial information for all of the following purposes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evaluate the company’s stock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analyze the performance of a company’s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support long-term planning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the cost of manufacturing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Managerial accountants could prepare all of the following reports </w:t>
            </w:r>
            <w:r>
              <w:rPr>
                <w:rStyle w:val="DefaultParagraphFont"/>
                <w:rFonts w:ascii="Times New Roman" w:eastAsia="Times New Roman" w:hAnsi="Times New Roman" w:cs="Times New Roman"/>
                <w:b/>
                <w:bCs/>
                <w:i w:val="0"/>
                <w:iCs w:val="0"/>
                <w:smallCaps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report identifying amounts of scrap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report comparing direct material usage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report targeting monthly sales and potential bonuses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report for external regulators such as the SEC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least likely to be considered a managerial accounting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 to analyze potential efficiencies and savings for the purchase of new production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schedule of total manufacturing costs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cost of goods manufactured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stockholders’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 conversion costs given the following data: direct materials, $347,500; direct labor, $196,300; factory overhead, $187,900; and selling expenses, $45,290.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$543,800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$731,700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$384,200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with regard to direct materials for a bakery?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Flour and sugar would probably be 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Eggs would probably be a direct 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 to lubricate factory machines would not be a direct 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Paper cupcake liners, that become part of the product, must be accounted for as direct materials.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a manufactured product generally consists of which of the following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 and factory overhead cost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 and factory overhead cost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 direct materials cost, and 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 and direct labor cost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must be true in order for materials to be classified as direct materials?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classified as both prime costs and conversion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introduced into the process in both work in process inventories and finished goods inventories.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an integral part of the finished product, but can be an insignificant portion of the total product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must be an integral part of the finished product and be a significant portion of the total product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direct materials cost for an automobile manufacturer?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oil lubricants for factory 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wages of assembly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of production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interior upholstery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plant manager’s salary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 and an indirect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cost of a direct material is a small portion of total production cost, it may be classified as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and administrative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wages paid to employees directly involved in the manufacturing process in converting materials into finished products is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direct labor cost for a cell phone manufacturer?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oil lubricants for factory 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wages of assembly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of plant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phone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Costs other than direct materials cost and direct labor cost incurred in the manufacturing process are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repair and maintenance cost on the administrative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heating and lighting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premiums on salespersons' automobiles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president's salary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assets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liabilities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costs that are shown on the income statement when products are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costs that are shown on the income statement in the period in which they are incurred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Another term for factory overhead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burden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costs are conversion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 and 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 and direct labor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 and factory overhead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refers to the cost of changing direct materials into a finished manufactured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items would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classified as part of factory overhead?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amortization of manufacturing patents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supervisors' salaries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supplies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part of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commissions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of factory equipment and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of sales person's vehicle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manufacturing costs is an indirect cost of producing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 lubricants used for factory 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commissions for sales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hourly wages of an assembly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chips for a microcomputer manufacturer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could be considered a direct material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fabric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and 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and factory overhead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expensed in the period in which the product is manufactured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shown with current liabilities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shown with operating expenses on the 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expensed in the period the product is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and 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indirect labor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prime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janitor’s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operator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assembly line wages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Darwin Company reports the following information:</w:t>
            </w:r>
          </w:p>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284"/>
              <w:gridCol w:w="23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$76,500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7,300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equipment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utilities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15,600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8,900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appear only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appear only on the income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expensed as costs are incurred for direct labor, direct materials, and 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appear on both the income statement and balance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following are all product costs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and administrative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and indirect materials are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and product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and period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costs and period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costs and product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 period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taxes on plant facilities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and direct materials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and expensed when the goods are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and expensed when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and expensed when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and expensed when the goods are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costs incurred in a manufacturing environment that cannot be traced directly to a product are treated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and expensed when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and expensed when the goods are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and expensed when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and expensed when the goods are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 on a factory building would be treated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Insurance expense incurred on a factory building would be treated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Jensen Company reports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5370" w:type="dxa"/>
              <w:jc w:val="left"/>
              <w:tblBorders>
                <w:top w:val="nil"/>
                <w:left w:val="nil"/>
                <w:bottom w:val="nil"/>
                <w:right w:val="nil"/>
                <w:insideH w:val="nil"/>
                <w:insideV w:val="nil"/>
              </w:tblBorders>
              <w:tblCellMar>
                <w:top w:w="0" w:type="dxa"/>
                <w:left w:w="0" w:type="dxa"/>
                <w:bottom w:w="0" w:type="dxa"/>
                <w:right w:w="0" w:type="dxa"/>
              </w:tblCellMar>
            </w:tblPr>
            <w:tblGrid>
              <w:gridCol w:w="2698"/>
              <w:gridCol w:w="2672"/>
            </w:tblGrid>
            <w:tr>
              <w:tblPrEx>
                <w:tblW w:w="537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$345,000</w:t>
                  </w:r>
                </w:p>
              </w:tc>
            </w:tr>
            <w:tr>
              <w:tblPrEx>
                <w:tblW w:w="5370"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incurred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250,000</w:t>
                  </w:r>
                </w:p>
              </w:tc>
            </w:tr>
            <w:tr>
              <w:tblPrEx>
                <w:tblW w:w="5370"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incurred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400,000</w:t>
                  </w:r>
                </w:p>
              </w:tc>
            </w:tr>
            <w:tr>
              <w:tblPrEx>
                <w:tblW w:w="5370"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175,000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Jensen Company’s period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Jensen Company’s product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factory overhead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used directly in the manufacturing process of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 on factory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of production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tax on factory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 and 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and 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 and 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and indirect materials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Darwin Company reports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84"/>
              <w:gridCol w:w="23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$76,500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7,300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equipment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utilities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15,600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8,900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examples of indirect labor </w:t>
            </w:r>
            <w:r>
              <w:rPr>
                <w:rStyle w:val="DefaultParagraphFont"/>
                <w:rFonts w:ascii="Times New Roman" w:eastAsia="Times New Roman" w:hAnsi="Times New Roman" w:cs="Times New Roman"/>
                <w:b/>
                <w:bCs/>
                <w:i w:val="0"/>
                <w:iCs w:val="0"/>
                <w:smallCaps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janitorial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operators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accounts will be found on the income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used                       $45,000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48,000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39,000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beginning                28,000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ending                     18,000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beginning                 28,000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ending                      18,000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cost of goods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35"/>
              <w:gridCol w:w="1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raw materials inventory</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purchased</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65,000</w:t>
                  </w:r>
                </w:p>
              </w:tc>
            </w:tr>
            <w:tr>
              <w:tblPrEx>
                <w:jc w:val="left"/>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raw materials inventory</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amount of raw materials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manufactured 50,000 units of a product at a cost of $450,000.  It sold 45,000 units at $15 each.  The gross profit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information is taken from the financial records of Gunner Manufacturing: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used                 $45,000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48,000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39,000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beginning           18,000</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ending                28,000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cost of goods manufactured?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Goods that are partially completed by a manufacturer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statement for both a merchandiser and a manufacturer would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income statement of a manufacturing company, which of the following replaces purchases in the "Cost of goods sold" section of a retail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merchandise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 for a manufacturer equals cost of goods manufactured plus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inventory less ending 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work in process inventory less beginning 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finished goods inventory less ending finished goods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finished goods inventory less beginning finished goods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following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648"/>
              <w:gridCol w:w="3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beginning</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ending</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is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plus ending materials inventory less beginning materials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 plus beginning work in process inventory less ending 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plus ending work in process inventory less beginning work in process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plus beginning work in process inventory less ending work in process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is reported on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 as a period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 as a long-term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sheet as a current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 as 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is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plus ending work in process minus manufacturing costs incurred during the current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minus ending work in process plus manufacturing costs incurred during the current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work in process plus manufacturing costs incurred during the current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costs incurred during the current period minus ending work in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would be reported on the balance sheet as current assets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Smith Company reports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485" w:type="dxa"/>
              <w:jc w:val="left"/>
              <w:tblBorders>
                <w:top w:val="nil"/>
                <w:left w:val="nil"/>
                <w:bottom w:val="nil"/>
                <w:right w:val="nil"/>
                <w:insideH w:val="nil"/>
                <w:insideV w:val="nil"/>
              </w:tblBorders>
              <w:tblCellMar>
                <w:top w:w="0" w:type="dxa"/>
                <w:left w:w="0" w:type="dxa"/>
                <w:bottom w:w="0" w:type="dxa"/>
                <w:right w:w="0" w:type="dxa"/>
              </w:tblCellMar>
            </w:tblPr>
            <w:tblGrid>
              <w:gridCol w:w="3781"/>
              <w:gridCol w:w="3704"/>
            </w:tblGrid>
            <w:tr>
              <w:tblPrEx>
                <w:tblW w:w="74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$68,250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27,000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incurred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25,000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January 1</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11,000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is 75% of the cost of direct labor.  Work in process inventory on December 31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beginning of the current year, Grant Company’s work in process inventory account had a balance of $30,000. During the year, $68,000 of direct materials were used in production, and $66,000 of direct labor costs were incurred. Factory overhead for the year amounted to $90,000. Cost of goods manufactured is $230,000. The balance in work in process inventory on December 31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used $35,000 of direct materials, incurred $73,000 in direct labor cost, and had $114,000 in factory overhead costs during the period.  If beginning and ending work in process inventories were $28,000 and $32,000, respectively, the cost of goods manufactured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during the year is $240,000, and work in process inventory on December 31 is $50,000. Work in process inventory during the year decreased by 60%.  Total manufacturing costs incurred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on December 31 of the current year is $44,000. Work in process inventory increased by 60% during the year. Cost of goods manufactured amounts to $275,000. The total manufacturing costs incurred in the current year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$275,750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$233,750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on December 31 is $42,000.  Work in process inventory decreased by 40% during the year.  Total manufacturing costs incurred amount to $260,000.  The cost of goods manufactured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increased by $20,000 during the current year.  Cost of goods manufactured was $180,000.  Total manufacturing costs incurred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will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found on the balance sheet of a manufacturing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sells goods for $150,000 that cost $54,000 to manufacture.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recognize sales on the balance sheet of $150,000.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recognize $96,000 in gross profit on the balance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decrease finished goods by $54,000.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will increase finished goods by $54,000.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goods sold for Michaels Manufacturing in the current year was $233,000.  The January 1 finished goods inventory balance was $31,600, and the December 31 finished goods inventory balance was $24,200.  Cost of goods manufactured during the period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$288,800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$240,400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hotel industry, the occupancy rate is a measure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Nearly _____ of U.S. economic activity is represented by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SunnyRest Hotel has 300 rooms. During the month of March, it had 7,200 guests, each staying a single night. The occupancy rate for SunnyRest Hotel for the month of March was closest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ShadyPalms Hotel has 100 rooms. During the month of February, it had 500 guests, each staying 5 nights. The occupancy rate for ShadyPalms Hotel for the month of February (not a leap year) was closest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description below to the appropriate phase of the manufacturing process (a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managers for continuous improvement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must decide how to respond to unfavorable performances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management to develop the organization’s objectives and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the operating results of implemented plans and comparing actual results to expected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 by which managers run day-to-day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items below for a lawn mower manufacturer to the type of cost (a–d)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Nonmanufacturing cost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Wheels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worker's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Wages of assemblers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Grease for wheel axles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items below for a cake factory to the type of cost (a–c)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6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Prime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prime cost and conversion cost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Frosting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Wages of the baker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Sprinkles for the topping (considered an indirect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oven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items below to the type of cost (a–c)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direct nor indirect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Labor for machine maintenance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equipment depreciation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Materials not traceable to specific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Office equipment depreciation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Materials traceable to specific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Insurance expired on administrative facilities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assembly labor incurred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office salaries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Salespersons' salaries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Utilities on factory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Utilities on administrative facilities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items below to the appropriate term (a–d)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and administrative expense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Rent expense on factory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supplies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supplies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Wages of assembly line personnel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primary material used to make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office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Rent on office facilities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Insurance expired on factory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Utilities incurred in the office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items below for a cake factory to the type of cost (a or b)</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Frosting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Baker's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fees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Transportation 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items below to the type of cost (a or b)</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utilities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Salespersons' commissions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Salary of plant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store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incurred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expense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incurred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machinery repairs and maintenance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machinery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Plant insurance expired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items below for a bakery to the type of cost (a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Nonmanufacturing cost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Salesperson commissions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expense—factory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Frosting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Baker’s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expense—office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Cupcake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Sprinkles for decoration (indirect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following are some of the costs incurred by Cupcake Company. Identify them as either: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3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prime and conversion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prime nor conversion costs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Salesperson commissions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expense—factory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Frosting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Baker’s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expense—office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Cupcake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Sprinkles for decoration (indirect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Bartel Corporation produces bar stools for restaurants. For each of the following, indicate whether the cost would typically be considered a direct or indirect cost for the cost object 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labor wages for the bar stool assemblers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factory supervisor’s salary for the bar stool factory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Lubricants used on the bar stool manufacturing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costs for wood and steel used in the bar stools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Nails and screws used in the production of the bar stools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Bartow Company manufactures bicycles. For each of the following, indicate whether the cost would typically be considered a product or period cost for the cost object given.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Tires for the bicycles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Electricity costs to run the factory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Selling costs for the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Delivery costs to take the bicycles to stores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Accountant salaries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financial and managerial accounting, addressing such issues as users, nature of information, guidelines for preparation, timeliness, and focus of reporting.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735" w:type="dxa"/>
                    <w:jc w:val="left"/>
                    <w:tblBorders>
                      <w:top w:val="nil"/>
                      <w:left w:val="nil"/>
                      <w:bottom w:val="nil"/>
                      <w:right w:val="nil"/>
                      <w:insideH w:val="nil"/>
                      <w:insideV w:val="nil"/>
                    </w:tblBorders>
                    <w:tblCellMar>
                      <w:top w:w="0" w:type="dxa"/>
                      <w:left w:w="0" w:type="dxa"/>
                      <w:bottom w:w="0" w:type="dxa"/>
                      <w:right w:w="0" w:type="dxa"/>
                    </w:tblCellMar>
                  </w:tblPr>
                  <w:tblGrid>
                    <w:gridCol w:w="2245"/>
                    <w:gridCol w:w="2245"/>
                    <w:gridCol w:w="2245"/>
                  </w:tblGrid>
                  <w:tr>
                    <w:tblPrEx>
                      <w:tblW w:w="67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Accounting</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Accounting</w:t>
                        </w:r>
                      </w:p>
                    </w:tc>
                  </w:tr>
                  <w:tr>
                    <w:tblPrEx>
                      <w:tblW w:w="6735" w:type="dxa"/>
                      <w:jc w:val="left"/>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users and company management</w:t>
                        </w:r>
                      </w:p>
                    </w:tc>
                  </w:tr>
                  <w:tr>
                    <w:tblPrEx>
                      <w:tblW w:w="6735" w:type="dxa"/>
                      <w:jc w:val="left"/>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Nature of information</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Objective and subjective</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w:t>
                        </w:r>
                      </w:p>
                    </w:tc>
                  </w:tr>
                  <w:tr>
                    <w:tblPrEx>
                      <w:tblW w:w="6735" w:type="dxa"/>
                      <w:jc w:val="left"/>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Guidelines for preparation</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according to management needs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according to GAAP </w:t>
                        </w:r>
                      </w:p>
                    </w:tc>
                  </w:tr>
                  <w:tr>
                    <w:tblPrEx>
                      <w:tblW w:w="6735" w:type="dxa"/>
                      <w:jc w:val="left"/>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Timeliness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Prepared at fixed intervals and on an as-needed basis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Prepared at fixed intervals</w:t>
                        </w:r>
                      </w:p>
                    </w:tc>
                  </w:tr>
                  <w:tr>
                    <w:tblPrEx>
                      <w:tblW w:w="6735" w:type="dxa"/>
                      <w:jc w:val="left"/>
                      <w:tblCellMar>
                        <w:top w:w="0" w:type="dxa"/>
                        <w:left w:w="0" w:type="dxa"/>
                        <w:bottom w:w="0" w:type="dxa"/>
                        <w:right w:w="0" w:type="dxa"/>
                      </w:tblCellMar>
                    </w:tblPrEx>
                    <w:trPr>
                      <w:cantSplit w:val="0"/>
                      <w:jc w:val="left"/>
                    </w:trPr>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of reporting</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as a whole or as a segment</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as a whole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decision making? Who is responsible for decision making in a managerial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 is choosing among alternative actions. It is a component inherent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each of the other management processes of planning, directing, controlling, and improving. For example, in directing operations, managers must continually decide on an operating structure, training procedures, and staffing of day-to-day operations.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verticals and horizontals.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Verticals are sometimes referred to as business units, because they are often structured as separate businesses within the parent company. These verticals normally develop products that are sold directly to customers. Verticals prepare their own income statements, also referred to as profit and loss (P&amp;L) statements, which report their ongoing performance and profitability.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Horizontals are departments within a company that are not responsible for developing products. The role of horizontals is to provide services to the various verticals and other horizontals. As such, horizontals do not report profit and loss (P&amp;L) statements. Marketing, human resources, information technology, legal, facilities, accounting, and finance are normally horizontal departments within a company.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period and product costs and include examples of each type of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 costs consist of selling and administrative expenses. Selling expenses are incurred in marketing the product and delivering the product to customers. Administrative expenses are incurred in managing the company and are not directly related to the manufacturing or selling functions. Selling expenses include advertising expenses, sales salaries expense, and commissions expense. Administrative expenses include office salaries expense, office supplies expense, and depreciation expense of the office building and equipment.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costs consist of manufacturing costs: direct materials, direct labor, and factory overhead. Direct materials are the materials that go into the production of the product. The direct materials for a bakery include flour, sugar, eggs, and shortening. Direct labor costs are the wages or salaries of the employees that are actually assembling the product. Factory overhead would include the salaries of production supervisors, depreciation, insurance, and taxes on the manufacturing building and equipment.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direct materials versus indirect materials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direct labor versus indirect labor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Direct materials must become a physical part of the finished product and their costs must be separately and conveniently traceable through the manufacturing process to finished goods inventory.  Examples include wood, leather, steel, etc.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 become part of the finished product but their minor costs cannot conveniently be traced directly to particular finished products.  They are included as part of factory overhead.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Direct labor cost is the compensation of employees who physically convert materials into the company’s products and whose effort can be traced directly to finished goods inventory.  Examples include machine operators and assemblers.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is factory labor that is difficult to trace to specific products.  Instead, the cost is included in factory overhead.  Examples include forklift operators, janitors, and plant managers.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98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Putney Company reports the following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84"/>
              <w:gridCol w:w="23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$76,500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7,300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factory equipment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4,700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10,500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rent</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utilities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15,600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salaries expense</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8,900</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c>
                <w:tcPr>
                  <w:tcW w:w="235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1,200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period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Product Costs = $7,300 + $4,700 + $5,900 + $10,500 + $4,200 + $1,200 + $1,200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$35,000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Period Costs = $15,600 + $8,900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$24,500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information is available for Carter Corporation: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Materials inventory decreased $4,000.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Materials inventory on December 31 was 50% of materials inventory on January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Beginning work in process inventory was $145,000.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Ending finished goods inventory was $65,000.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Purchases of direct materials were $154,700.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Direct materials used were 2.5 times the cost of direct labor.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Total manufacturing costs incurred were $246,400, 80% of cost of goods manufactured and $156,000 less than cost of goods sold.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Finished goods inventory on January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Work in process inventory on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Direct labor incurred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Factory overhead incurred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 on January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M</w:t>
            </w:r>
            <w:r>
              <w:rPr>
                <w:rStyle w:val="DefaultParagraphFont"/>
                <w:rFonts w:ascii="Times New Roman" w:eastAsia="Times New Roman" w:hAnsi="Times New Roman" w:cs="Times New Roman"/>
                <w:b w:val="0"/>
                <w:bCs w:val="0"/>
                <w:i w:val="0"/>
                <w:iCs w:val="0"/>
                <w:smallCaps w:val="0"/>
                <w:color w:val="000000"/>
                <w:sz w:val="22"/>
                <w:szCs w:val="22"/>
                <w:bdr w:val="nil"/>
                <w:rtl w:val="0"/>
              </w:rPr>
              <w:t>aterials inventory on December 31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Direct materials used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8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Cost of Goods Sold = $246,400 + $156,000 = $402,400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 $246,400/0.80 = $308,000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Finished Goods Inventory on January 1 = $402,400 + $65,000 – $308,000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$159,400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Work in Process Inventory on December 31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$246,400 + $145,000 – $308,000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$83,400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Direct Labor Incurred = $158,700 ÷ 2.5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$63,480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Factory Overhead Incurred = $246,400 – $158,700 – $63,480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$24,220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Materials Inventory on January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 = January 1 Materials Inventory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$4,000 = 0.5X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X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$8,000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Materials Inventory on December 31 = $8,000 – $4,000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 Direct Materials Used = $8,000 + $154,700 – $4,000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$158,700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Zoe Corporation has the following information for the month of March. Determine the (a) cost of goods manufactured and (b) cost of goods sold.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106"/>
              <w:gridCol w:w="1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placed in production</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$69,000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34,000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March 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March 31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19,500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March 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March 31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1313"/>
                    <w:gridCol w:w="745"/>
                    <w:gridCol w:w="4411"/>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15,000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$69,000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34,000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incurred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130,000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$145,000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ending work in process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(19,500)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double"/>
                            <w:bdr w:val="nil"/>
                            <w:rtl w:val="0"/>
                          </w:rPr>
                          <w:t>$125,500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1574"/>
                    <w:gridCol w:w="4411"/>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March 1</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25,000</w:t>
                        </w:r>
                      </w:p>
                    </w:tc>
                  </w:tr>
                  <w:tr>
                    <w:tblPrEx>
                      <w:tblW w:w="598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125,500</w:t>
                        </w:r>
                      </w:p>
                    </w:tc>
                  </w:tr>
                  <w:tr>
                    <w:tblPrEx>
                      <w:tblW w:w="598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finished goods available for sale</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$150,500</w:t>
                        </w:r>
                      </w:p>
                    </w:tc>
                  </w:tr>
                  <w:tr>
                    <w:tblPrEx>
                      <w:tblW w:w="598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finished good inventory, March 31</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(23,000)</w:t>
                        </w:r>
                      </w:p>
                    </w:tc>
                  </w:tr>
                  <w:tr>
                    <w:tblPrEx>
                      <w:tblW w:w="598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double"/>
                            <w:bdr w:val="nil"/>
                            <w:rtl w:val="0"/>
                          </w:rPr>
                          <w:t>$127,500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Sienna Company has the following information for January: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7485" w:type="dxa"/>
              <w:jc w:val="left"/>
              <w:tblBorders>
                <w:top w:val="nil"/>
                <w:left w:val="nil"/>
                <w:bottom w:val="nil"/>
                <w:right w:val="nil"/>
                <w:insideH w:val="nil"/>
                <w:insideV w:val="nil"/>
              </w:tblBorders>
              <w:tblCellMar>
                <w:top w:w="0" w:type="dxa"/>
                <w:left w:w="0" w:type="dxa"/>
                <w:bottom w:w="0" w:type="dxa"/>
                <w:right w:w="0" w:type="dxa"/>
              </w:tblCellMar>
            </w:tblPr>
            <w:tblGrid>
              <w:gridCol w:w="3760"/>
              <w:gridCol w:w="3725"/>
            </w:tblGrid>
            <w:tr>
              <w:tblPrEx>
                <w:tblW w:w="74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used in production</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15,000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24,000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January 1</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2,900</w:t>
                  </w:r>
                </w:p>
              </w:tc>
            </w:tr>
            <w:tr>
              <w:tblPrEx>
                <w:tblW w:w="74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January 31</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3,500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cost of goods manufactured.</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94"/>
              <w:gridCol w:w="9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1313"/>
                    <w:gridCol w:w="745"/>
                    <w:gridCol w:w="8102"/>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2,900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24,000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incurred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59,000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$61,900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ending work in process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(3,500)</w:t>
                        </w:r>
                      </w:p>
                    </w:tc>
                  </w:tr>
                  <w:tr>
                    <w:tblPrEx>
                      <w:tblW w:w="5985" w:type="dxa"/>
                      <w:jc w:val="left"/>
                      <w:tblCellMar>
                        <w:top w:w="0" w:type="dxa"/>
                        <w:left w:w="0" w:type="dxa"/>
                        <w:bottom w:w="0" w:type="dxa"/>
                        <w:right w:w="0" w:type="dxa"/>
                      </w:tblCellMar>
                    </w:tblPrEx>
                    <w:trPr>
                      <w:cantSplit w:val="0"/>
                      <w:trHeight w:val="375"/>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$58,400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98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Magnus Industries has the following data: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835"/>
              <w:gridCol w:w="1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raw materials inventory</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$75,000</w:t>
                  </w:r>
                </w:p>
              </w:tc>
            </w:tr>
            <w:tr>
              <w:tblPrEx>
                <w:jc w:val="left"/>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purchased</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r>
              <w:tblPrEx>
                <w:jc w:val="left"/>
                <w:tblCellMar>
                  <w:top w:w="0" w:type="dxa"/>
                  <w:left w:w="0" w:type="dxa"/>
                  <w:bottom w:w="0" w:type="dxa"/>
                  <w:right w:w="0" w:type="dxa"/>
                </w:tblCellMar>
              </w:tblPrEx>
              <w:trPr>
                <w:cantSplit w:val="0"/>
                <w:jc w:val="left"/>
              </w:trPr>
              <w:tc>
                <w:tcPr>
                  <w:tcW w:w="379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Ending raw materials inventory</w:t>
                  </w:r>
                </w:p>
              </w:tc>
              <w:tc>
                <w:tcPr>
                  <w:tcW w:w="18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cost of raw materials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Raw Materials Used = $75,000 + $40,000 – $60,000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$55,000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87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239. </w:t>
            </w:r>
            <w:r>
              <w:rPr>
                <w:rStyle w:val="DefaultParagraphFont"/>
                <w:rFonts w:ascii="Times New Roman" w:eastAsia="Times New Roman" w:hAnsi="Times New Roman" w:cs="Times New Roman"/>
                <w:b w:val="0"/>
                <w:bCs w:val="0"/>
                <w:i w:val="0"/>
                <w:iCs w:val="0"/>
                <w:smallCaps w:val="0"/>
                <w:color w:val="000000"/>
                <w:sz w:val="22"/>
                <w:szCs w:val="22"/>
                <w:bdr w:val="nil"/>
                <w:rtl w:val="0"/>
              </w:rPr>
              <w:t>Watson Company has the following data: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648"/>
              <w:gridCol w:w="3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beginning</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ending</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incurred</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r>
            <w:tr>
              <w:tblPrEx>
                <w:jc w:val="left"/>
                <w:tblCellMar>
                  <w:top w:w="0" w:type="dxa"/>
                  <w:left w:w="0" w:type="dxa"/>
                  <w:bottom w:w="0" w:type="dxa"/>
                  <w:right w:w="0" w:type="dxa"/>
                </w:tblCellMar>
              </w:tblPrEx>
              <w:trPr>
                <w:cantSplit w:val="0"/>
                <w:jc w:val="left"/>
              </w:trPr>
              <w:tc>
                <w:tcPr>
                  <w:tcW w:w="36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298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amount of direct materials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Direct Materials Used = ($25,000 – $18,000 + $9,000) – ($7,000 + $5,000)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w:t>
            </w:r>
            <w:r>
              <w:rPr>
                <w:rStyle w:val="DefaultParagraphFont"/>
                <w:rFonts w:ascii="Times New Roman" w:eastAsia="Times New Roman" w:hAnsi="Times New Roman" w:cs="Times New Roman"/>
                <w:b w:val="0"/>
                <w:bCs w:val="0"/>
                <w:i w:val="0"/>
                <w:iCs w:val="0"/>
                <w:smallCaps w:val="0"/>
                <w:color w:val="000000"/>
                <w:sz w:val="22"/>
                <w:szCs w:val="22"/>
                <w:bdr w:val="nil"/>
                <w:rtl w:val="0"/>
              </w:rPr>
              <w:t>Laramie Technologies had the following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4113" w:type="dxa"/>
              <w:jc w:val="left"/>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Pr>
            <w:tblGrid>
              <w:gridCol w:w="3079"/>
              <w:gridCol w:w="1004"/>
            </w:tblGrid>
            <w:tr>
              <w:tblPrEx>
                <w:tblW w:w="4113" w:type="dxa"/>
                <w:jc w:val="left"/>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used</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r>
              <w:tblPrEx>
                <w:tblW w:w="4113"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r>
            <w:tr>
              <w:tblPrEx>
                <w:tblW w:w="4113"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tblW w:w="4113"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beginning</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r>
              <w:tblPrEx>
                <w:tblW w:w="4113"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ending</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32,000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cost of goods manufactured.</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8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Cost of Goods Manufactured = $50,000 + $56,000 + $28,000 + ($45,000 – $32,000)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$147,000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241. </w:t>
            </w:r>
            <w:r>
              <w:rPr>
                <w:rStyle w:val="DefaultParagraphFont"/>
                <w:rFonts w:ascii="Times New Roman" w:eastAsia="Times New Roman" w:hAnsi="Times New Roman" w:cs="Times New Roman"/>
                <w:b w:val="0"/>
                <w:bCs w:val="0"/>
                <w:i w:val="0"/>
                <w:iCs w:val="0"/>
                <w:smallCaps w:val="0"/>
                <w:color w:val="000000"/>
                <w:sz w:val="22"/>
                <w:szCs w:val="22"/>
                <w:bdr w:val="nil"/>
                <w:rtl w:val="0"/>
              </w:rPr>
              <w:t>Keeton Company had the following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4917" w:type="dxa"/>
              <w:jc w:val="left"/>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Pr>
            <w:tblGrid>
              <w:gridCol w:w="3686"/>
              <w:gridCol w:w="1201"/>
            </w:tblGrid>
            <w:tr>
              <w:tblPrEx>
                <w:tblW w:w="4917" w:type="dxa"/>
                <w:jc w:val="left"/>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materials used</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$60,000</w:t>
                  </w:r>
                </w:p>
              </w:tc>
            </w:tr>
            <w:tr>
              <w:tblPrEx>
                <w:tblW w:w="4917"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Direct labor costs</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58,000</w:t>
                  </w:r>
                </w:p>
              </w:tc>
            </w:tr>
            <w:tr>
              <w:tblPrEx>
                <w:tblW w:w="4917"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Factory overhead</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33,000</w:t>
                  </w:r>
                </w:p>
              </w:tc>
            </w:tr>
            <w:tr>
              <w:tblPrEx>
                <w:tblW w:w="4917"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Work in process, beginning</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29,000</w:t>
                  </w:r>
                </w:p>
              </w:tc>
            </w:tr>
            <w:tr>
              <w:tblPrEx>
                <w:tblW w:w="4917"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Work in process, ending</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18,000</w:t>
                  </w:r>
                </w:p>
              </w:tc>
            </w:tr>
            <w:tr>
              <w:tblPrEx>
                <w:tblW w:w="4917"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Finished goods, beginning</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32,000</w:t>
                  </w:r>
                </w:p>
              </w:tc>
            </w:tr>
            <w:tr>
              <w:tblPrEx>
                <w:tblW w:w="4917" w:type="dxa"/>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Finished goods, ending</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18,000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cost of goods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8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Cost of Goods Sold = $60,000 + $58,000 + $33,000 + ($29,000 – $18,000) + ($32,000 – $18,000)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$176,000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242. </w:t>
            </w:r>
            <w:r>
              <w:rPr>
                <w:rStyle w:val="DefaultParagraphFont"/>
                <w:rFonts w:ascii="Times New Roman" w:eastAsia="Times New Roman" w:hAnsi="Times New Roman" w:cs="Times New Roman"/>
                <w:b w:val="0"/>
                <w:bCs w:val="0"/>
                <w:i w:val="0"/>
                <w:iCs w:val="0"/>
                <w:smallCaps w:val="0"/>
                <w:color w:val="000000"/>
                <w:sz w:val="22"/>
                <w:szCs w:val="22"/>
                <w:bdr w:val="nil"/>
                <w:rtl w:val="0"/>
              </w:rPr>
              <w:t>Zoe Corporation has the following information for the month of March: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106"/>
              <w:gridCol w:w="1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Purchases</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92,000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 March 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 March 31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37,000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March 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22,000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March 31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March 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March 31</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257,000</w:t>
                  </w:r>
                </w:p>
              </w:tc>
            </w:tr>
            <w:tr>
              <w:tblPrEx>
                <w:jc w:val="left"/>
                <w:tblCellMar>
                  <w:top w:w="0" w:type="dxa"/>
                  <w:left w:w="0" w:type="dxa"/>
                  <w:bottom w:w="0" w:type="dxa"/>
                  <w:right w:w="0" w:type="dxa"/>
                </w:tblCellMar>
              </w:tblPrEx>
              <w:trPr>
                <w:cantSplit w:val="0"/>
                <w:jc w:val="left"/>
              </w:trPr>
              <w:tc>
                <w:tcPr>
                  <w:tcW w:w="40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and administrative expenses</w:t>
                  </w:r>
                </w:p>
              </w:tc>
              <w:tc>
                <w:tcPr>
                  <w:tcW w:w="190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79,000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a statement of cost of goods manufactured, (b) an income statement for the month ended March 31, and (c) the "Inventory" section of the balance sheet.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30"/>
              <w:gridCol w:w="9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bl>
                  <w:tblPr>
                    <w:tblW w:w="6735" w:type="dxa"/>
                    <w:jc w:val="left"/>
                    <w:tblBorders>
                      <w:top w:val="nil"/>
                      <w:left w:val="nil"/>
                      <w:bottom w:val="nil"/>
                      <w:right w:val="nil"/>
                      <w:insideH w:val="nil"/>
                      <w:insideV w:val="nil"/>
                    </w:tblBorders>
                    <w:tblCellMar>
                      <w:top w:w="0" w:type="dxa"/>
                      <w:left w:w="0" w:type="dxa"/>
                      <w:bottom w:w="0" w:type="dxa"/>
                      <w:right w:w="0" w:type="dxa"/>
                    </w:tblCellMar>
                  </w:tblPr>
                  <w:tblGrid>
                    <w:gridCol w:w="3765"/>
                    <w:gridCol w:w="765"/>
                    <w:gridCol w:w="765"/>
                    <w:gridCol w:w="1440"/>
                  </w:tblGrid>
                  <w:tr>
                    <w:tblPrEx>
                      <w:tblW w:w="67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1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Zoe Corporation</w:t>
                        </w:r>
                      </w:p>
                    </w:tc>
                  </w:tr>
                  <w:tr>
                    <w:tblPrEx>
                      <w:tblW w:w="6735" w:type="dxa"/>
                      <w:jc w:val="left"/>
                      <w:tblCellMar>
                        <w:top w:w="0" w:type="dxa"/>
                        <w:left w:w="0" w:type="dxa"/>
                        <w:bottom w:w="0" w:type="dxa"/>
                        <w:right w:w="0" w:type="dxa"/>
                      </w:tblCellMar>
                    </w:tblPrEx>
                    <w:trPr>
                      <w:cantSplit w:val="0"/>
                      <w:jc w:val="left"/>
                    </w:trPr>
                    <w:tc>
                      <w:tcPr>
                        <w:tcW w:w="601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Cost of Goods Manufactured</w:t>
                        </w:r>
                      </w:p>
                    </w:tc>
                  </w:tr>
                  <w:tr>
                    <w:tblPrEx>
                      <w:tblW w:w="6735" w:type="dxa"/>
                      <w:jc w:val="left"/>
                      <w:tblCellMar>
                        <w:top w:w="0" w:type="dxa"/>
                        <w:left w:w="0" w:type="dxa"/>
                        <w:bottom w:w="0" w:type="dxa"/>
                        <w:right w:w="0" w:type="dxa"/>
                      </w:tblCellMar>
                    </w:tblPrEx>
                    <w:trPr>
                      <w:cantSplit w:val="0"/>
                      <w:jc w:val="left"/>
                    </w:trPr>
                    <w:tc>
                      <w:tcPr>
                        <w:tcW w:w="601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March 31</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inventory, March 1</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22,000</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Beginning materials inventory</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Purchases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92,000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materials for use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$98,000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Less ending materials inventory</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direct materials used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37,000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incurred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152,000</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$174,000</w:t>
                        </w:r>
                      </w:p>
                    </w:tc>
                  </w:tr>
                  <w:tr>
                    <w:tblPrEx>
                      <w:tblW w:w="673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ending work in process inventory</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(23,500)</w:t>
                        </w:r>
                      </w:p>
                    </w:tc>
                  </w:tr>
                  <w:tr>
                    <w:tblPrEx>
                      <w:tblW w:w="6735" w:type="dxa"/>
                      <w:jc w:val="left"/>
                      <w:tblCellMar>
                        <w:top w:w="0" w:type="dxa"/>
                        <w:left w:w="0" w:type="dxa"/>
                        <w:bottom w:w="0" w:type="dxa"/>
                        <w:right w:w="0" w:type="dxa"/>
                      </w:tblCellMar>
                    </w:tblPrEx>
                    <w:trPr>
                      <w:cantSplit w:val="0"/>
                      <w:trHeight w:val="375"/>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$150,500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bl>
                  <w:tblPr>
                    <w:tblW w:w="6750" w:type="dxa"/>
                    <w:jc w:val="left"/>
                    <w:tblBorders>
                      <w:top w:val="nil"/>
                      <w:left w:val="nil"/>
                      <w:bottom w:val="nil"/>
                      <w:right w:val="nil"/>
                      <w:insideH w:val="nil"/>
                      <w:insideV w:val="nil"/>
                    </w:tblBorders>
                    <w:tblCellMar>
                      <w:top w:w="0" w:type="dxa"/>
                      <w:left w:w="0" w:type="dxa"/>
                      <w:bottom w:w="0" w:type="dxa"/>
                      <w:right w:w="0" w:type="dxa"/>
                    </w:tblCellMar>
                  </w:tblPr>
                  <w:tblGrid>
                    <w:gridCol w:w="4201"/>
                    <w:gridCol w:w="1274"/>
                    <w:gridCol w:w="1274"/>
                  </w:tblGrid>
                  <w:tr>
                    <w:tblPrEx>
                      <w:tblW w:w="675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15" w:type="dxa"/>
                        <w:gridSpan w:val="3"/>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Zoe Corporation</w:t>
                        </w:r>
                      </w:p>
                    </w:tc>
                  </w:tr>
                  <w:tr>
                    <w:tblPrEx>
                      <w:tblW w:w="6750" w:type="dxa"/>
                      <w:jc w:val="left"/>
                      <w:tblCellMar>
                        <w:top w:w="0" w:type="dxa"/>
                        <w:left w:w="0" w:type="dxa"/>
                        <w:bottom w:w="0" w:type="dxa"/>
                        <w:right w:w="0" w:type="dxa"/>
                      </w:tblCellMar>
                    </w:tblPrEx>
                    <w:trPr>
                      <w:cantSplit w:val="0"/>
                      <w:jc w:val="left"/>
                    </w:trPr>
                    <w:tc>
                      <w:tcPr>
                        <w:tcW w:w="6015" w:type="dxa"/>
                        <w:gridSpan w:val="3"/>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Statement</w:t>
                        </w:r>
                      </w:p>
                    </w:tc>
                  </w:tr>
                  <w:tr>
                    <w:tblPrEx>
                      <w:tblW w:w="6750" w:type="dxa"/>
                      <w:jc w:val="left"/>
                      <w:tblCellMar>
                        <w:top w:w="0" w:type="dxa"/>
                        <w:left w:w="0" w:type="dxa"/>
                        <w:bottom w:w="0" w:type="dxa"/>
                        <w:right w:w="0" w:type="dxa"/>
                      </w:tblCellMar>
                    </w:tblPrEx>
                    <w:trPr>
                      <w:cantSplit w:val="0"/>
                      <w:jc w:val="left"/>
                    </w:trPr>
                    <w:tc>
                      <w:tcPr>
                        <w:tcW w:w="6015" w:type="dxa"/>
                        <w:gridSpan w:val="3"/>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March 31</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$257,000</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Beginning finished goods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21,000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Plus cost of goods manufactured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150,500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finished goods available for sale</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$171,500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Less ending finished goods inventory</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(30,000)</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goods sold</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141,500)</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profit</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$115,500</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50"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Sales and administrative expenses</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(79,000)</w:t>
                        </w:r>
                      </w:p>
                    </w:tc>
                  </w:tr>
                  <w:tr>
                    <w:tblPrEx>
                      <w:tblW w:w="6750" w:type="dxa"/>
                      <w:jc w:val="left"/>
                      <w:tblCellMar>
                        <w:top w:w="0" w:type="dxa"/>
                        <w:left w:w="0" w:type="dxa"/>
                        <w:bottom w:w="0" w:type="dxa"/>
                        <w:right w:w="0" w:type="dxa"/>
                      </w:tblCellMar>
                    </w:tblPrEx>
                    <w:trPr>
                      <w:cantSplit w:val="0"/>
                      <w:trHeight w:val="375"/>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40"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$ 36,500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bl>
                  <w:tblPr>
                    <w:tblW w:w="6735" w:type="dxa"/>
                    <w:jc w:val="left"/>
                    <w:tblBorders>
                      <w:top w:val="nil"/>
                      <w:left w:val="nil"/>
                      <w:bottom w:val="nil"/>
                      <w:right w:val="nil"/>
                      <w:insideH w:val="nil"/>
                      <w:insideV w:val="nil"/>
                    </w:tblBorders>
                    <w:tblCellMar>
                      <w:top w:w="0" w:type="dxa"/>
                      <w:left w:w="0" w:type="dxa"/>
                      <w:bottom w:w="0" w:type="dxa"/>
                      <w:right w:w="0" w:type="dxa"/>
                    </w:tblCellMar>
                  </w:tblPr>
                  <w:tblGrid>
                    <w:gridCol w:w="5041"/>
                    <w:gridCol w:w="1694"/>
                  </w:tblGrid>
                  <w:tr>
                    <w:tblPrEx>
                      <w:tblW w:w="673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673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Finished goods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$ 30,000 </w:t>
                        </w:r>
                      </w:p>
                    </w:tc>
                  </w:tr>
                  <w:tr>
                    <w:tblPrEx>
                      <w:tblW w:w="673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Work in process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23,500 </w:t>
                        </w:r>
                      </w:p>
                    </w:tc>
                  </w:tr>
                  <w:tr>
                    <w:tblPrEx>
                      <w:tblW w:w="673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Materials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8,000 </w:t>
                        </w:r>
                      </w:p>
                    </w:tc>
                  </w:tr>
                  <w:tr>
                    <w:tblPrEx>
                      <w:tblW w:w="673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inventories</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$61,500 </w:t>
                        </w:r>
                      </w:p>
                    </w:tc>
                  </w:tr>
                  <w:tr>
                    <w:tblPrEx>
                      <w:tblW w:w="6735" w:type="dxa"/>
                      <w:jc w:val="left"/>
                      <w:tblCellMar>
                        <w:top w:w="0" w:type="dxa"/>
                        <w:left w:w="0" w:type="dxa"/>
                        <w:bottom w:w="0" w:type="dxa"/>
                        <w:right w:w="0" w:type="dxa"/>
                      </w:tblCellMar>
                    </w:tblPrEx>
                    <w:trPr>
                      <w:cantSplit w:val="0"/>
                      <w:jc w:val="left"/>
                    </w:trPr>
                    <w:tc>
                      <w:tcPr>
                        <w:tcW w:w="4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1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18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(in thousands of dollars) have been taken from the accounting records of Rayburn Corporation for the current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00"/>
              <w:gridCol w:w="1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$1,980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overhead</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460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expenses</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Purchases of direct materials</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beginning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ending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320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inventory, beginning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inventory, ending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beginning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140</w:t>
                  </w:r>
                </w:p>
              </w:tc>
            </w:tr>
            <w:tr>
              <w:tblPrEx>
                <w:jc w:val="left"/>
                <w:tblCellMar>
                  <w:top w:w="0" w:type="dxa"/>
                  <w:left w:w="0" w:type="dxa"/>
                  <w:bottom w:w="0" w:type="dxa"/>
                  <w:right w:w="0" w:type="dxa"/>
                </w:tblCellMar>
              </w:tblPrEx>
              <w:trPr>
                <w:cantSplit w:val="0"/>
                <w:jc w:val="left"/>
              </w:trPr>
              <w:tc>
                <w:tcPr>
                  <w:tcW w:w="390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ending</w:t>
                  </w:r>
                </w:p>
              </w:tc>
              <w:tc>
                <w:tcPr>
                  <w:tcW w:w="1020"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Required: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was the cost of the direct materials used in production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What was the cost of goods manufactured for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What was the cost of goods sold for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What was the net income for the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 all calculations in thousands of dollars.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9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cost of the direct materials used in production during the year is determined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473"/>
                    <w:gridCol w:w="7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inventory, beginning</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80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Purchases of direct materials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Less direct materials inventory, ending</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(140)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 in production</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$180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cost of goods manufactured (finished) during the year is determined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308"/>
                    <w:gridCol w:w="7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 used in production</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180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overhead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460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$1,040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Plus: Work in process inventory, beginning</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140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$1,180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Less: Work in process inventory, ending</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goods manufactured</w:t>
                        </w:r>
                      </w:p>
                    </w:tc>
                    <w:tc>
                      <w:tcPr>
                        <w:tcW w:w="1155" w:type="dxa"/>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$1,080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The cost of goods sold for the year is determined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308"/>
                    <w:gridCol w:w="7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beginning</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240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1,080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Finished goods inventory, ending</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(320)</w:t>
                        </w:r>
                      </w:p>
                    </w:tc>
                  </w:tr>
                  <w:tr>
                    <w:tblPrEx>
                      <w:jc w:val="left"/>
                      <w:tblCellMar>
                        <w:top w:w="0" w:type="dxa"/>
                        <w:left w:w="0" w:type="dxa"/>
                        <w:bottom w:w="0" w:type="dxa"/>
                        <w:right w:w="0" w:type="dxa"/>
                      </w:tblCellMar>
                    </w:tblPrEx>
                    <w:trPr>
                      <w:cantSplit w:val="0"/>
                      <w:jc w:val="left"/>
                    </w:trPr>
                    <w:tc>
                      <w:tcPr>
                        <w:tcW w:w="418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N</w:t>
                  </w:r>
                  <w:r>
                    <w:rPr>
                      <w:rStyle w:val="DefaultParagraphFont"/>
                      <w:rFonts w:ascii="Times" w:eastAsia="Times" w:hAnsi="Times" w:cs="Times"/>
                      <w:b w:val="0"/>
                      <w:bCs w:val="0"/>
                      <w:i w:val="0"/>
                      <w:iCs w:val="0"/>
                      <w:smallCaps w:val="0"/>
                      <w:color w:val="000000"/>
                      <w:sz w:val="22"/>
                      <w:szCs w:val="22"/>
                      <w:bdr w:val="nil"/>
                      <w:rtl w:val="0"/>
                    </w:rPr>
                    <w:t>et income for the year is determined as follows:</w:t>
                  </w:r>
                </w:p>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3030"/>
                    <w:gridCol w:w="1155"/>
                    <w:gridCol w:w="3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1,980</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(1,000)</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profit</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980</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expenses:</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Administrative expenses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Selling expenses</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280</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(580)</w:t>
                        </w:r>
                      </w:p>
                    </w:tc>
                  </w:tr>
                  <w:tr>
                    <w:tblPrEx>
                      <w:jc w:val="left"/>
                      <w:tblCellMar>
                        <w:top w:w="0" w:type="dxa"/>
                        <w:left w:w="0" w:type="dxa"/>
                        <w:bottom w:w="0" w:type="dxa"/>
                        <w:right w:w="0" w:type="dxa"/>
                      </w:tblCellMar>
                    </w:tblPrEx>
                    <w:trPr>
                      <w:cantSplit w:val="0"/>
                      <w:jc w:val="left"/>
                    </w:trPr>
                    <w:tc>
                      <w:tcPr>
                        <w:tcW w:w="303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w:t>
                        </w:r>
                      </w:p>
                    </w:tc>
                    <w:tc>
                      <w:tcPr>
                        <w:tcW w:w="1155" w:type="dxa"/>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top"/>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400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244. </w:t>
            </w:r>
            <w:r>
              <w:rPr>
                <w:rStyle w:val="DefaultParagraphFont"/>
                <w:rFonts w:ascii="Times New Roman" w:eastAsia="Times New Roman" w:hAnsi="Times New Roman" w:cs="Times New Roman"/>
                <w:b w:val="0"/>
                <w:bCs w:val="0"/>
                <w:i w:val="0"/>
                <w:iCs w:val="0"/>
                <w:smallCaps w:val="0"/>
                <w:color w:val="000000"/>
                <w:sz w:val="22"/>
                <w:szCs w:val="22"/>
                <w:bdr w:val="nil"/>
                <w:rtl w:val="0"/>
              </w:rPr>
              <w:t>Allen Company used $71,000 of direct materials and incurred $37,000 of direct labor costs during the current year.  Indirect labor amounted to $2,700 while indirect materials used totaled $1,600.  Other operating costs pertaining to the factory included utilities of $3,100, maintenance of $4,500, supplies of $1,800, depreciation of $7,900, and property taxes of $2,600.  There was no beginning or ending finished goods inventory, but work in process inventory began the year with a $5,500 balance and ended the year with a $7,500 balance.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cost of goods manufactured.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38"/>
              <w:gridCol w:w="9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3610"/>
                    <w:gridCol w:w="757"/>
                    <w:gridCol w:w="764"/>
                    <w:gridCol w:w="855"/>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015" w:type="dxa"/>
                        <w:gridSpan w:val="4"/>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Allen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Statement of Cost of Goods Manufactured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For the Year Ended December 31</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Beginning work in process inventory</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5,500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$71,000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37,000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Indirect labor</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Indirect materials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1,600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3,100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Maintenance</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4,500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Supplies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1,800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Depreciation</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7,900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Property taxes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2,600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24,200</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incurred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132,200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$137,700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Less ending work in process inventory</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(7,500)</w:t>
                        </w:r>
                      </w:p>
                    </w:tc>
                  </w:tr>
                  <w:tr>
                    <w:tblPrEx>
                      <w:tblW w:w="5985" w:type="dxa"/>
                      <w:jc w:val="left"/>
                      <w:tblCellMar>
                        <w:top w:w="0" w:type="dxa"/>
                        <w:left w:w="0" w:type="dxa"/>
                        <w:bottom w:w="0" w:type="dxa"/>
                        <w:right w:w="0" w:type="dxa"/>
                      </w:tblCellMar>
                    </w:tblPrEx>
                    <w:trPr>
                      <w:cantSplit w:val="0"/>
                      <w:jc w:val="left"/>
                    </w:trPr>
                    <w:tc>
                      <w:tcPr>
                        <w:tcW w:w="3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76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$130,200</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245. </w:t>
            </w:r>
            <w:r>
              <w:rPr>
                <w:rStyle w:val="DefaultParagraphFont"/>
                <w:rFonts w:ascii="Times New Roman" w:eastAsia="Times New Roman" w:hAnsi="Times New Roman" w:cs="Times New Roman"/>
                <w:b w:val="0"/>
                <w:bCs w:val="0"/>
                <w:i w:val="0"/>
                <w:iCs w:val="0"/>
                <w:smallCaps w:val="0"/>
                <w:color w:val="000000"/>
                <w:sz w:val="22"/>
                <w:szCs w:val="22"/>
                <w:bdr w:val="nil"/>
                <w:rtl w:val="0"/>
              </w:rPr>
              <w:t>Davis Manufacturing Company had the following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7410" w:type="dxa"/>
              <w:jc w:val="left"/>
              <w:tblBorders>
                <w:top w:val="nil"/>
                <w:left w:val="nil"/>
                <w:bottom w:val="nil"/>
                <w:right w:val="nil"/>
                <w:insideH w:val="nil"/>
                <w:insideV w:val="nil"/>
              </w:tblBorders>
              <w:tblCellMar>
                <w:top w:w="0" w:type="dxa"/>
                <w:left w:w="0" w:type="dxa"/>
                <w:bottom w:w="0" w:type="dxa"/>
                <w:right w:w="0" w:type="dxa"/>
              </w:tblCellMar>
            </w:tblPr>
            <w:tblGrid>
              <w:gridCol w:w="2482"/>
              <w:gridCol w:w="2447"/>
              <w:gridCol w:w="2482"/>
            </w:tblGrid>
            <w:tr>
              <w:tblPrEx>
                <w:tblW w:w="741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January 1</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December 31</w:t>
                  </w:r>
                </w:p>
              </w:tc>
            </w:tr>
            <w:tr>
              <w:tblPrEx>
                <w:tblW w:w="7410" w:type="dxa"/>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$33,000</w:t>
                  </w:r>
                </w:p>
              </w:tc>
            </w:tr>
            <w:tr>
              <w:tblPrEx>
                <w:tblW w:w="7410" w:type="dxa"/>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22,500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6,000</w:t>
                  </w:r>
                </w:p>
              </w:tc>
            </w:tr>
            <w:tr>
              <w:tblPrEx>
                <w:tblW w:w="7410" w:type="dxa"/>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70,200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48,000</w:t>
                  </w:r>
                </w:p>
              </w:tc>
            </w:tr>
            <w:tr>
              <w:tblPrEx>
                <w:tblW w:w="7410" w:type="dxa"/>
                <w:jc w:val="left"/>
                <w:tblCellMar>
                  <w:top w:w="0" w:type="dxa"/>
                  <w:left w:w="0" w:type="dxa"/>
                  <w:bottom w:w="0" w:type="dxa"/>
                  <w:right w:w="0" w:type="dxa"/>
                </w:tblCellMar>
              </w:tblPrEx>
              <w:trPr>
                <w:cantSplit w:val="0"/>
                <w:jc w:val="left"/>
              </w:trPr>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3,000</w:t>
                  </w:r>
                </w:p>
              </w:tc>
              <w:tc>
                <w:tcPr>
                  <w:tcW w:w="283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Collections on account were $625,000.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 was 68% of sales.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purchased amounted to $90,000.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was 300% of the cost of direct labor.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Compute: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Sales revenue (all sales were on account)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Cost of goods sold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Cost of goods manufactured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Direct materials used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Direct labor incurred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Factory overhead incurred</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8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Sales Revenue = $33,000 + $625,000 – $27,000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$631,000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Cost of Goods Sold = $631,000 × 0.68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$429,080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Cost of Goods Manufactured = $15,000 + $429,080 – $3,000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$441,080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Direct Materials Used = $22,500 + $90,000 – $6,000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$106,500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Direct Labor Incurred = $441,080 + $48,000 – $70,200 = $418,880 Total Manufacturing Costs Added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$418,880 – $106,500 = $312,380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$312,380 = Factory Overhead + Direct Labor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Let X = Direct Labor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3X + X = $312,380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4X = $312,380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Direct Labor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$78,095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 Factory Overhead Incurred = $78,095 × 3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$234,285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099"/>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246. 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Industries had a fire and some of its accounting records were destroyed.  Available information is presented below for the year ended December 31.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5985" w:type="dxa"/>
              <w:jc w:val="left"/>
              <w:tblBorders>
                <w:top w:val="nil"/>
                <w:left w:val="nil"/>
                <w:bottom w:val="nil"/>
                <w:right w:val="nil"/>
                <w:insideH w:val="nil"/>
                <w:insideV w:val="nil"/>
              </w:tblBorders>
              <w:tblCellMar>
                <w:top w:w="0" w:type="dxa"/>
                <w:left w:w="0" w:type="dxa"/>
                <w:bottom w:w="0" w:type="dxa"/>
                <w:right w:w="0" w:type="dxa"/>
              </w:tblCellMar>
            </w:tblPr>
            <w:tblGrid>
              <w:gridCol w:w="3088"/>
              <w:gridCol w:w="2897"/>
            </w:tblGrid>
            <w:tr>
              <w:tblPrEx>
                <w:tblW w:w="5985"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 December 31</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15,000</w:t>
                  </w:r>
                </w:p>
              </w:tc>
            </w:tr>
            <w:tr>
              <w:tblPrEx>
                <w:tblW w:w="59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purchased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28,000</w:t>
                  </w:r>
                </w:p>
              </w:tc>
            </w:tr>
            <w:tr>
              <w:tblPrEx>
                <w:tblW w:w="59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22,900</w:t>
                  </w:r>
                </w:p>
              </w:tc>
            </w:tr>
            <w:tr>
              <w:tblPrEx>
                <w:tblW w:w="5985" w:type="dxa"/>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top"/>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135,000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is 150% of direct labor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decreased by $18,000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increased by $12,000 during the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Materials inventory, January 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Direct labor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Factory overhead incurred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Cost of goods sold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81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Materials Inventory, January 1 = $15,000 + $22,900 – $28,000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$9,900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Direct Labor Cost = $135,000 + $12,000 = $147,000 Total Manufacturing Costs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$147,000 – $22,900 = $124,100 Direct Labor and Factory Overhead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Let X = Direct Labor Cost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 + 1.5X = $124,100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2.5X = $124,100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Direct Labor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$49,640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Factory Overhead Incurred = $49,640 × 1.5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$74,460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Cost of Goods Sold = $135,000 + $18,000 = </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$153,000</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Introduction to Managerial Accounting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 to Managerial Accounting</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