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One lesson of 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tracing the consequences of a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promoting a policy change to eradicate inefficiencies.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moving assets from lower to higher value uses, thereby creating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An individual’s value for a good or service is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of money he or she used to pay for a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of money he or she is willing to pay for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of money he or she has to spend on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Capitalism and Socialism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Capitalism is concerned more about how to slice up the “pie”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Socialism is concerned with making the “pie” as large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Capitalism is concerned with making the “pie” as large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car at $30,000 and a producer values the same car at $20,000. If the transaction is completed at $24,000, the transaction will generate: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$4,000 worth of seller surplus and unknown amount of 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$6,000 worth of buyer surplus and $4,000 of 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$6,000 worth of buyer surplus and unknown amount of seller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car at $30,000 and a producer values the same car at $20,000. The transaction will not take place if a tax is imposed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equal to the 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smaller than the total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larger than the total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smaller than the buyer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car at $30,000 and a producer values the same car at $20,000. If the transaction is completed at $24,000, what level of sales tax will result in unconsummated transaction?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car at $30,000 and a producer values the same car at $20,000. What amount of tax will result in unconsummated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car at $30,000 and a producer values the same car at $20,000. If a tax is levied on the seller, what level of tax will result in unconsummated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house at $525,000 and a producer values the same house at $485,000. If the transaction is completed at $510,000, the transaction will generate: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$25,000 worth of seller surplus and unknown amount of 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$15,000 worth of buyer surplus and $25,000 of 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$25,000 worth of buyer surplus and unknown amount of seller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house at $525,000 and a producer values the same house at $485,000. If the transaction is completed at $510,000, what amount of tax will result in unconsummated transaction?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tax of $9,000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tax of $14,000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tax of $15,000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tax of $18,000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house at $525,000 and a producer values the same house at $485,000. If the transaction is completed at $510,000, what level of tax rate will result in unconsummated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buyer values a house at $525,000 and a seller values the same house at $485,000. If sales tax is 8% and is levied on the seller, then what would be the lowest price that the seller would be willing to sell 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$527,000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$523,800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$525,000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buyer values a house at $525,000 and a seller values the same house at $485,000. If sales tax is 8% and is levied on the buyer, then, what would be the highest price that the buyer would be willing to pay?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$525,000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$523,800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$485,000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$486,111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the maximum price the consumer is willing to pay and the price the consumer actually pays for a product is referred to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shortage.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willing to sell your car business for $500,000 and someone offers you $420,000 for it, this transaction will generate: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surplus created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$80,000 worth of seller surplus and unknown amount of 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$40,000 worth of buyer surplus and $40,000 of 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$80,000 worth of buyer surplus and unknown amount of seller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willing to purchase a house for $300,000 and you purchase the house for $275,000, this transaction will generate: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surplus created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$25,000 worth of seller surplus and unknown amount of 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$10,000 worth of buyer surplus and $15,000 of 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 worth of buyer surplus and unknown amount of seller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willing to purchase a house for $500,000 and you purchase the house for $500,000, this transaction will generate: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surplus created for either of the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 worth of seller surplus and unknown amount of 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 worth of buyer surplus and unknown amount of 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information provided.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Total surplus or gains created from trade equal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summation of seller and 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Profits earned by a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biggest advantage of capitalism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generates wealth with the help of 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Prices hinder in moving assets from high-value to low-value 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forces involuntary exchanges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creates wealth by letting a person follow his or her own self-interest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the minimum price the producer is willing to accept and the price the producer actually receives for a product is referred to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shortage.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willing to sell your lawn mower business for $355,000 and someone offers you $420,000 for it, this transaction will generate: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surplus created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$65,000 worth of seller surplus and unknown amount of 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$30,000 worth of buyer surplus and $35,000 of 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$65,000 worth of buyer surplus and unknown amount of seller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Wealth is created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Assets move from lower value use to higher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Assets move from higher value use to lower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Assets move from individuals who are willing to pay less for them to individuals who are willing to pay more for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creative entrepreneur is one who knows how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Run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Escape the burden of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Profitably exploit money making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advantage of capitalism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allows the market to self-regulate and clear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allows a person to follow his or her own self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allows voluntary transactions, which create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describes a firm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Purchases labor hours from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Borrows capital from 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Combines labor and capital to create production, moving them from their low value use to high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company X is successfully outsourcing its production of T-shirts to China, it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wealth by moving labor in China from lower value use to higher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Should be stopped on economic grounds since it is destroying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Destroying wealth by acquiring cheaper labor from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A &amp;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retailer X that is operating at a loss gets bought out by a larger chain of department stores, which shuts down the brand, using its assets for their own brand,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Wealth is destroyed since the company shut down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Wealth is created since the resources were of lesser value under the X brand and are now worth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Wealth is neither created nor destroyed since the total amount of resources stay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can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 wealth by not interfering in the markets in any way what so ever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Not affect wealth in the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 wealth by enforcing property rights and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 wealth by making choice decisions for the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advancement creates unemployment in firms that shut down or labor that is laid off. Wealth in this case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Destroyed, since firms are shutting down and production of certain goods and services 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Created, since the dislocated labor and resources are absorbed by new firms created through the technological innovation, moving them to higher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Destroyed, since technological progress is leading to higher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sick and tired of your old wardrobe. You decide to donate it to a charity of your choice. Your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Creates wealth by moving the clothes from lower value use to higher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Destroys wealth since you lose your clothes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Creates wealth by making you feel richer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Your cellular phone contract is due for renewal and the company offers you a new free phone. Since you want to use your new phone, you decide to recycle your old phone. Your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Creates wealth by moving the phone from lower value use to higher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Destroys wealth since you lose your phone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Creates wealth by making you feel richer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 Capitalism and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When the market is in equilibrium, with no government intervention,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Total surplus is minimized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Total surplus is maximized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maximizes total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 Does the Government Create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Price ceilings are primarily intended to help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 Does the Government Create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can intervene in the market through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Price floors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Price ceilings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 Does the Government Create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intervention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can provide incentives to conduct business in an illegal black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plays no role in generating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is the best way to eliminate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does not enforce property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 Does the Government Create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Wealth creating transactions are more likely to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With private property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With contract enforcement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 Does the Government Create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Price floors are primarily intended to help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 Does the Government Create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Rent controls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are an example of price floors.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are an example of price ceilings.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destroy wealth by preventing the movement of apartments to higher-valued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 Does the Government Create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Price gouging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Outlaw trade at prices above a certain price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Outlaw trade at prices below a certain price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Is an act of charging a high price to take advantage of shortages created by natural disasters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2: Does the Government Create Wealth?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Taxes 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Market distortions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reduction in incentives to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decrease in wealth creating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3 Why Economics is Useful to Business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Economic reasoning is based on the premise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decisions or actions are costless.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only non-economic decisions or actions have a cost associated with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only economic decisions or actions have a cost associated with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decisions and actions have a cost associated with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3 Why Economics is Useful to Business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Subsidies can destroy wealth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subsidies move assets from lower- to higher- valued 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subsidies move assets from higher- to lower- valued 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subsidies help producers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subsidies help consumers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3 Why Economics is Useful to Business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A price ceiling can often be viewed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setting price above market equilibrium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an implicit tax on producers and an implicit subsidy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setting price below market equilibrium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3 Why Economics is Useful to Business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An example of price floor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Minimum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Rent controls in New York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Both 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3 Why Economics is Useful to Business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Price ceilings cause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Some suppliers to drop out of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decrease in the total production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creation of black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3 Why Economics is Useful to Business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illegality of organ sales from willing donors to willing recipients is ineffective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encourages organ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discourages wealth creating transactions through the threat of heavy penalty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encourages 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3 Why Economics is Useful to Business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zero sum fallacy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You gaining only if someone else loses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allocation of the pieces of the total economic pie- if you eat the piece, I cannot consume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Ignores the possibility of the total pie growing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4: Wealth Creation in Organizations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good policy ________________ and a bad policy 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Moves an asset to higher value use; moves an asset to lower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Moves an asset to lower value use; moves an asset to higher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Refrains from any government intervention; concentrates on 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Concentrates on government intervention; refrains from government intervention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4: Wealth Creation in Organizations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When taxes are levied on transactions, irrespective of the party they are levied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can absorb all the consumer surplus from the transactions as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can absorb all the producer surplus from the transactions as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can absorb some of the surplus, but also creates a social loss since some of the wealth creating transactions are discouraged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can absorb all of the surplus (producer and consumer)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4: Wealth Creation in Organizations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Indian government constructs houses for the homeless, to move them out of the slums. Soon as these houses are constructed, the homeless, rent them out and moved to another slum. Where could the policy have gone wrong?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policy would have been much more effective had the poor been given the cash equivalent of the house, to allocate effectively by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did not allocate the funds to their highest use, as per the needs of the homeless.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failed to run the policy effectively.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Both A &amp;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4: Wealth Creation in Organizations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bCs/>
                <w:i w:val="0"/>
                <w:iCs w:val="0"/>
                <w:smallCaps w:val="0"/>
                <w:color w:val="000000"/>
                <w:sz w:val="22"/>
                <w:szCs w:val="22"/>
                <w:bdr w:val="nil"/>
                <w:rtl w:val="0"/>
              </w:rPr>
              <w:t>Baseball Cards</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Your favorite uncle left you his baseball card collection in his will. Since you are not a fan, you auction them off on an Internet website. Since nothing was created, how could this decision have created wealth?​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transaction moved the baseball card collection from a low valued use in your possession to a higher valued use in the possession of a true fan.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bCs/>
                <w:i w:val="0"/>
                <w:iCs w:val="0"/>
                <w:smallCaps w:val="0"/>
                <w:color w:val="000000"/>
                <w:sz w:val="22"/>
                <w:szCs w:val="22"/>
                <w:bdr w:val="nil"/>
                <w:rtl w:val="0"/>
              </w:rPr>
              <w:t>Moving Water Around</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The San Diablo dam has electricity generating turbines on a chute that connects lower and upper reservoirs. During the day, water is drained from the upper reservoir to the lower to produce electricity. But at night, electricity is used to pump the water back up to the upper reservoir. Since the water is just going back and forth, how can wealth be generated?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Peak demand for electricity is during the day when but the system has excess capacity at night. This makes electricity expensive to produce during peak times during the day but cheap to produce at night. The system uses the excess capacity to move the water uphill at night, so that it can meet peak demand during the day. In the morning, the water has a higher value at the top than at the bottom.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bCs/>
                <w:i w:val="0"/>
                <w:iCs w:val="0"/>
                <w:smallCaps w:val="0"/>
                <w:color w:val="000000"/>
                <w:sz w:val="22"/>
                <w:szCs w:val="22"/>
                <w:bdr w:val="nil"/>
                <w:rtl w:val="0"/>
              </w:rPr>
              <w:t>Securities Taxes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Congress has proposed a new tax on any transactions of securities traded on Wall Street. How would this destroy wealth?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order for both the buyer and seller to benefit from a transaction the bid price the buyer is willing to pay must exceed the ask price the seller is willing to accept. With the new tax, this spread between bid and ask must be large enough to also cover the new transactions tax. This means that potential transactions in which the bid-ask spread is positive but not larger than the tax will not be consummated. Thus, the tax prevents an asset from moving to a higher valued use. [Note: Congressional spending requires the imposition of taxes. On balance, this could increase wealth if society values government services by more than the tax revenue collected plus the loss due to these unconsummated transactions.]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bCs/>
                <w:i w:val="0"/>
                <w:iCs w:val="0"/>
                <w:smallCaps w:val="0"/>
                <w:color w:val="000000"/>
                <w:sz w:val="22"/>
                <w:szCs w:val="22"/>
                <w:bdr w:val="nil"/>
                <w:rtl w:val="0"/>
              </w:rPr>
              <w:t>Ethanol Mandates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Congress has passed laws requiring that a certain percentage of retail gasoline be from ethanol produced from corn. How would this destroy wealth?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regulation is mandating the movement of corn from a higher value use such as food, sugar, etc to a lower value use of gasoline (If gasoline was the highest value use you would not require a mandate!) In addition, the required use of ethanol means that petroleum from oil is not being refined. The mandate moves a high valued asset, oil, into lower, unrefined, uses. [Note: The use of oil also causes pollution, an additional cost to society. If refiners would choose to use ethanol if they bore these pollution costs, then wealth may have been created.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02 - The One Lessor of Business</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Mary Umbarger</vt:lpwstr>
  </property>
</Properties>
</file>