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When repetitive transaction-processing operations are automated, human involvement is increasingly required.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systems are broader in scope than information technologies.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In a management information system (MIS) application, processes are usually methods for performing a task.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In designing a management information system (MIS), the first task is to collect data and analyze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An information system should collect data from both external and internal sources, although organizational objectives and the type of application also determine what sources to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Customers, competitors, and suppliers are examples of internal data sources of an information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In a management information system (MIS), the quality of information is determined by its usefulness to users, and its usefulness determines the success of an information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To be useful, information must be able to integrate with other data and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When solving problems, the users of an information system must avoid using informal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main difference between an intranet and the Internet is that intranets are public and the Internet is private.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A logistics information system supports decisions related to providing reports and statistics on employee demographics.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An effective financial information system should provide timely, accurate, and integrated information about the marketing mix, or 4Ps: price, promotion, place, and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The threat of new entrants into the marketplace is high when duplicating a company’s product or service is difficult.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Rivalry among existing competitors is high when many competitors occupy the same marketplace position.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information systems jobs, a database administrator is responsible for developing an entire information system by writing computer programs.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Smartphones do not include Web-browsing features.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Computers can be used to grade exam answers and generate detailed reports comparing performance.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literacy involves understanding the role of information in generating and using business intelligence.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0"/>
                <w:szCs w:val="20"/>
                <w:bdr w:val="nil"/>
                <w:rtl w:val="0"/>
              </w:rPr>
              <w:t>Knowledge workers need both computer literacy and information literacy to be competitive in the workplace.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Computer literacy involves skill in using spreadsheets.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most common mobile device is a smartphone.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In an automated payroll system, there is little need for managerial judgment in the task of printing and sending checks.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Cardless ATMs are an example of a recent transaction-processing technology.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Networking technology is predicted to deteriorate in the future, making connecting computers more challenging.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Protecting personal information is predicated to become more difficult in the future, due to computer criminals becoming more sophisticated.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A grocery retailer offering club cards that give customers big discounts is one example of an overall cost leadership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is the second most important resource in any organization.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Some organizations add services, such as personalized recommendations, to reduce the threat of customers choosing substitute products or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Business intelligence is a computer literacy skill.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Being able to use presentation software is a requirement of information literacy.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help a person connect with friends, family, and colleagues online and meet people with similar interests and hobbies.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Tender portals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networking sites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Archives panels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Classified advertisements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a social networking and short-messaging service.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Twitter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Yahoo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Baidu</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is an example of a video-sharing site?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Truecaller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YouTube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PayPal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networking sites can reduce organizations’ costs by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3"/>
              <w:gridCol w:w="8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giving customers more access to all sorts of organizational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limiting buyers’ choices by offering services that make it difficult for customers to switch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an inexpensive medium for targeting a large customer base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customizing the organization’s Web site and offering many options to customers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skill in using productivity software, such as word processors, spreadsheets, database management systems, and presentation software.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Network literacy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literacy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literacy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 literacy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Jack knows how to use word processors, spreadsheets, and presentation software. He also has a basic knowledge of hardware, software, and the Internet. Given this information, it can be concluded that Jack has _____ literacy.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network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understanding the role of information in generating and using business intelligence.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literacy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mastery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retrieval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strike w:val="0"/>
                <w:color w:val="000000"/>
                <w:spacing w:val="0"/>
                <w:sz w:val="22"/>
                <w:szCs w:val="22"/>
                <w:u w:val="none"/>
                <w:bdr w:val="nil"/>
                <w:rtl w:val="0"/>
              </w:rPr>
              <w:t>Business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_____ provides historical, current, and predictive views of business operations and environments and gives organizations a competitive advantage in the marketplace.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intelligence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indexing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exploration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computer literacy and information literacy, which statement is true of knowledge workers?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should know how to increase strategic dissonance.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should know how data should be indexed and updated.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should restrict themselves to the use of informal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should avoid collecting data from external 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is true of transaction-processing systems?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focus on data collection and processing.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focus on integrating hardware and software technologies.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focus on integrating data, processes, and human elements.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focus on maximizing human involvement.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Transaction-processing systems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involve low volumes of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require extensive managerial judgment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involve operations that are repetitive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require maximum human involvement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is a software component of a management information system (MIS)?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Commercial programs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Barcode readers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Memory devices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 servers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In designing a management information system (MIS), the first task is to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strike w:val="0"/>
                      <w:color w:val="000000"/>
                      <w:spacing w:val="0"/>
                      <w:sz w:val="22"/>
                      <w:szCs w:val="22"/>
                      <w:u w:val="none"/>
                      <w:bdr w:val="nil"/>
                      <w:rtl w:val="0"/>
                    </w:rPr>
                    <w:t>clearly define the system’s objectives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collect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analyze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strike w:val="0"/>
                      <w:color w:val="000000"/>
                      <w:spacing w:val="0"/>
                      <w:sz w:val="22"/>
                      <w:szCs w:val="22"/>
                      <w:u w:val="none"/>
                      <w:bdr w:val="nil"/>
                      <w:rtl w:val="0"/>
                    </w:rPr>
                    <w:t>provided information in a useful format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In designing a management information system (MIS), after defining the system’s objectives, the next step is to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 information in a useful format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collect and analyze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information for 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integrate the hardware and software components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final task in designing a management information system (MIS) is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collecting and analyzing internal and external data for accuracy and relevancy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information in a useful format for decision-making purposes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clearly defining the system’s objectives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integrating hardware and software components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The data component of an information system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input to the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series of integrated files containing relevant facts.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set of facts that have been analyzed by the process component.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output of the information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data component of an information system, internal data sources include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personnel records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conditions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agencies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data component of an information system, external data sources include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transaction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personnel records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labor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 records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the data component of an information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 data is collected for performance reports.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Disaggregated data reports overall performance during a particular sales quarter.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Aggregated data enables decision makers to focus on specific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Future data is predicted for budgets or cash flow reports.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In a management information system, structuring the data component to define what type of data is collected and in what form is usually easy if an organization has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9"/>
              <w:gridCol w:w="80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defined its strategic goals, objectives, and critical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laid out the cause of any past failure due to conflicting objectives and indefinite targets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focused on its competitors in the market rather than on the critical success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 who are aware of the current marketing strategies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Database management systems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used to create, organize, and manage databases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improve routing and delivery schedules of databases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written for specific database applications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include transaction-processing reports for database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Microsoft Access is an example of a(n)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operational resource toolkit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enterprise resource planning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 management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 management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a database management system (DBMS) that is suitable for a large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Microsoft Access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FileMaker Pro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Oracle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Java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The purpose of an information system’s _____ component is generating the most useful type of information for making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component of an information system consists of raw facts and by itself is difficult to use for making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cache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kernel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major components of an information system, which is a difference between information and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6"/>
              <w:gridCol w:w="8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Unlike data, information is considered the input to an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Unlike data, information can be collected in aggregated and disaggregated forms.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Unlike data, information by itself is difficult to use for making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Unlike data, information consists of facts that have been analyzed by the process component.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is essential for information to be useful?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Relevance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Summarization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Language independence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variability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To be useful, information systems should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command line user interfaces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generate raw data, which can be used for 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produce information in different formats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 use rumors, unconfirmed reports, and stories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Teletech, an international textile company, uses a database to store data on the number of products, suppliers, and sales personnel. The process component of the information system conducts analysis on the data to provide information about sales. Which can be used by Teletech to generate predictions for its next sales period?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Forecasting models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Estimation graphs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Modeling charts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Theoretical hypotheses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four Ms of resources in information systems are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motivation, manpower, and monitoring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materials, money, modeling, and monitoring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manpower, machinery, materials, and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manpower, monitoring, movement, and modeling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is true of an intranet?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1"/>
              <w:gridCol w:w="8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network within an organization that uses Internet protocols and technologies.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network that covers a wide area with the help of rented telecommunication lines.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network where a computer is connected to the Internet and acts as a gateway for other devices.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widely available public network of interconnected computer networks.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A personnel information system (PIS) helps in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choosing the best job candidate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improving transportation budgeting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calculating product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portfolio structures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Decisions related to scheduling and assigning employees can be supported by a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personnel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logistics information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 provides reports and statistics on employee demographics.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logistics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personnel information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is true of a personnel information system (PIS) in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helps make decisions related to allocating human and financial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helps make decisions related to reducing the cost of transporting materials.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helps make decisions related to increasing product 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helps make decisions related to minimizing capital investment risks.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decision is supported by a logistics information system (LIS)?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Predicting an organization’s future personnel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Minimizing capital investment risks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portfolio structures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Selecting the best modes of transportation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information system is used to manage manufacturing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LIS.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FIS.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MFIS.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HRIS.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decision is supported by a manufacturing information system (MFIS)?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Determination of portfolio structures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Analysis of price changes and discounts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Improvement of routing and delivery schedules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Monitoring of cost trends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decision is supported by a financial information system (FIS)?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portfolio structures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Choosing the best job candidate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Improving routing and delivery schedules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Analyzing sales personnel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system supports sales forecasting?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Logistics information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Personnel information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information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information systems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Michael Porter, which strategy can be followed by an organization to successfully compete in the marketplace?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Groupthink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Brainstorming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strategy was identified by Michael Porter, a professor at Harvard Business School, for successfully competing in the marketplace.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Transformational leadership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Groupthink collaboration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using information technologies for a competitive advantage, which statement is true of a bottom-line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focuses on improving efficiency by reducing overall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focuses on generating new revenue by offering new products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focuses on enhancing rivalry among existing competitors.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focuses on helping different market segments achieve a cost advantage.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using information technologies for a competitive advantage, which statement is true of a top-line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focuses on generating new revenue by offering new products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focuses on improving efficiency by reducing overall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focuses on refining operations by using latest technologies.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focuses on helping different market segments achieve technological advancement.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using information technologies for a competitive advantage, a top-line strategy focuses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helping different market segments achieve technological advancement.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improving efficiency by reducing overall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refining operations by using latest technologies.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revenue by selling existing products to new customers.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 identified by Michael Porter, helps organizations make their products and services distinct from their competitors.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simulation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differentiation 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high when customers have many choices and low when they have few choices.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Buyer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Threat of new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Rivalry among existing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 of substitute products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Porter’s Five Forces Model, an organization limits buyers’ choices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encouraging the use of the Internet to gather information about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launching duplicate products or services in the 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offering services that make it difficult for customers to switch.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charging market competitive rates for its products or services.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Porter’s Five Forces Model, which is a difference between buyer power and supplier power?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Buyer power is low when customers have many choices, whereas supplier power is low when customers have fewer options.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Buyer power is high when customers have few choices, whereas supplier power is high when customers have more options.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Buyer power is low when customers have many options, whereas supplier power is low when customers have more 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Buyer power is high when customers have many choices, whereas supplier power is high when customers have fewer options.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IT jobs, a _____ must have knowledge and understanding of data warehouse and data-mining tools.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 mining analyst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design officer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 strategist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 administrator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refers to computing devices everywhere with different sizes and power and accessed through multiple formats such as voice, touch, and gesture.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Ubiquitous computing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Cloud computing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Context aware computing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Pervasive computing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refers to building and integrating analytics capabilities into all everyday business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Pervasive analytics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Artificial intelligence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analytics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intelligence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strike w:val="0"/>
                <w:color w:val="000000"/>
                <w:spacing w:val="0"/>
                <w:sz w:val="22"/>
                <w:szCs w:val="22"/>
                <w:u w:val="none"/>
                <w:bdr w:val="nil"/>
                <w:rtl w:val="0"/>
              </w:rPr>
              <w:t>_____ computing refers to widespread applications and deployment of devices that know users, their devices, and their locations and serve as intelligent assistants to businesses and individuals.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strike w:val="0"/>
                      <w:color w:val="000000"/>
                      <w:spacing w:val="0"/>
                      <w:sz w:val="22"/>
                      <w:szCs w:val="22"/>
                      <w:u w:val="none"/>
                      <w:bdr w:val="nil"/>
                      <w:rtl w:val="0"/>
                    </w:rPr>
                    <w:t>Context aware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Cloud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Ubiquitous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Pervasive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 systems traditionally have been applied to structured tasks such as inventory control.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networking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transaction-processing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intelligence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 </w:t>
            </w:r>
            <w:r>
              <w:rPr>
                <w:rStyle w:val="DefaultParagraphFont"/>
                <w:rFonts w:ascii="Times New Roman" w:eastAsia="Times New Roman" w:hAnsi="Times New Roman" w:cs="Times New Roman"/>
                <w:b w:val="0"/>
                <w:bCs w:val="0"/>
                <w:i w:val="0"/>
                <w:iCs w:val="0"/>
                <w:smallCaps w:val="0"/>
                <w:color w:val="000000"/>
                <w:sz w:val="22"/>
                <w:szCs w:val="22"/>
                <w:bdr w:val="nil"/>
                <w:rtl w:val="0"/>
              </w:rPr>
              <w:t>is an organized integration of hardware and software technologies, data, processes, and human elements designed to produce timely, integrated, relevant, accurate, and useful information for decision-making purposes.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transaction-processing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sequential processing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warehousing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An information system collects past data for performance reports and current data for operational reports. This shows that the data component of the information system has a(n)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phase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log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active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w:t>
            </w:r>
            <w:r>
              <w:rPr>
                <w:rStyle w:val="DefaultParagraphFont"/>
                <w:rFonts w:ascii="Times New Roman" w:eastAsia="Times New Roman" w:hAnsi="Times New Roman" w:cs="Times New Roman"/>
                <w:b w:val="0"/>
                <w:bCs w:val="0"/>
                <w:i w:val="0"/>
                <w:iCs w:val="0"/>
                <w:smallCaps w:val="0"/>
                <w:color w:val="000000"/>
                <w:sz w:val="22"/>
                <w:szCs w:val="22"/>
                <w:bdr w:val="nil"/>
                <w:rtl w:val="0"/>
              </w:rPr>
              <w:t>, the heart of an information system, is a collection of all relevant facts organized in a series of integrated files.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procedure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object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Users need to be able to make use of _____</w:t>
            </w:r>
            <w:r>
              <w:rPr>
                <w:rStyle w:val="DefaultParagraphFont"/>
                <w:rFonts w:ascii="Times New Roman" w:eastAsia="Times New Roman" w:hAnsi="Times New Roman" w:cs="Times New Roman"/>
                <w:b w:val="0"/>
                <w:bCs w:val="0"/>
                <w:i w:val="0"/>
                <w:iCs w:val="0"/>
                <w:smallCaps w:val="0"/>
                <w:color w:val="000000"/>
                <w:sz w:val="22"/>
                <w:szCs w:val="22"/>
                <w:bdr w:val="nil"/>
                <w:rtl w:val="0"/>
              </w:rPr>
              <w:t>, such as rumors, unconfirmed reports, and stories, when solving problems.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informal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interfacing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prescribed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formal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Computer networks, database systems, POS systems, RFID tags, etc., are examples of information technologies that support information systems in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orientation focusing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building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A </w:t>
            </w:r>
            <w:r>
              <w:rPr>
                <w:rStyle w:val="DefaultParagraphFont"/>
                <w:rFonts w:ascii="Arial" w:eastAsia="Arial" w:hAnsi="Arial" w:cs="Arial"/>
                <w:b w:val="0"/>
                <w:bCs w:val="0"/>
                <w:i w:val="0"/>
                <w:iCs w:val="0"/>
                <w:smallCaps w:val="0"/>
                <w:color w:val="000000"/>
                <w:sz w:val="22"/>
                <w:szCs w:val="22"/>
                <w:bdr w:val="nil"/>
                <w:rtl w:val="0"/>
              </w:rPr>
              <w:t>____ </w:t>
            </w:r>
            <w:r>
              <w:rPr>
                <w:rStyle w:val="DefaultParagraphFont"/>
                <w:rFonts w:ascii="Times New Roman" w:eastAsia="Times New Roman" w:hAnsi="Times New Roman" w:cs="Times New Roman"/>
                <w:b w:val="0"/>
                <w:bCs w:val="0"/>
                <w:i w:val="0"/>
                <w:iCs w:val="0"/>
                <w:smallCaps w:val="0"/>
                <w:color w:val="000000"/>
                <w:sz w:val="22"/>
                <w:szCs w:val="22"/>
                <w:bdr w:val="nil"/>
                <w:rtl w:val="0"/>
              </w:rPr>
              <w:t>is designed to reduce the cost of transporting materials while maintaining safe and reliable delivery.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logistics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personnel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information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Arial" w:eastAsia="Arial" w:hAnsi="Arial" w:cs="Arial"/>
                <w:b w:val="0"/>
                <w:bCs w:val="0"/>
                <w:i w:val="0"/>
                <w:iCs w:val="0"/>
                <w:smallCaps w:val="0"/>
                <w:color w:val="000000"/>
                <w:sz w:val="22"/>
                <w:szCs w:val="22"/>
                <w:bdr w:val="nil"/>
                <w:rtl w:val="0"/>
              </w:rPr>
              <w:t>____ </w:t>
            </w:r>
            <w:r>
              <w:rPr>
                <w:rStyle w:val="DefaultParagraphFont"/>
                <w:rFonts w:ascii="Times New Roman" w:eastAsia="Times New Roman" w:hAnsi="Times New Roman" w:cs="Times New Roman"/>
                <w:b w:val="0"/>
                <w:bCs w:val="0"/>
                <w:i w:val="0"/>
                <w:iCs w:val="0"/>
                <w:smallCaps w:val="0"/>
                <w:color w:val="000000"/>
                <w:sz w:val="22"/>
                <w:szCs w:val="22"/>
                <w:bdr w:val="nil"/>
                <w:rtl w:val="0"/>
              </w:rPr>
              <w:t>is typically used to support decisions related to managing an organization’s cash flows.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logistics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information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comprehensive framework called the </w:t>
            </w:r>
            <w:r>
              <w:rPr>
                <w:rStyle w:val="DefaultParagraphFont"/>
                <w:rFonts w:ascii="Arial" w:eastAsia="Arial" w:hAnsi="Arial" w:cs="Arial"/>
                <w:b w:val="0"/>
                <w:bCs w:val="0"/>
                <w:i w:val="0"/>
                <w:iCs w:val="0"/>
                <w:smallCaps w:val="0"/>
                <w:color w:val="000000"/>
                <w:sz w:val="22"/>
                <w:szCs w:val="22"/>
                <w:bdr w:val="nil"/>
                <w:rtl w:val="0"/>
              </w:rPr>
              <w:t>____ </w:t>
            </w:r>
            <w:r>
              <w:rPr>
                <w:rStyle w:val="DefaultParagraphFont"/>
                <w:rFonts w:ascii="Times New Roman" w:eastAsia="Times New Roman" w:hAnsi="Times New Roman" w:cs="Times New Roman"/>
                <w:b w:val="0"/>
                <w:bCs w:val="0"/>
                <w:i w:val="0"/>
                <w:iCs w:val="0"/>
                <w:smallCaps w:val="0"/>
                <w:color w:val="000000"/>
                <w:sz w:val="22"/>
                <w:szCs w:val="22"/>
                <w:bdr w:val="nil"/>
                <w:rtl w:val="0"/>
              </w:rPr>
              <w:t>was created by Harvard Business School’s Michael Porter for analyzing an organization, its position in the marketplace, and how information systems could be used to make the organization more competitive.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Five Forces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Six Sigma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Three Pyramid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Four Resources Model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b w:val="0"/>
                <w:bCs w:val="0"/>
                <w:i w:val="0"/>
                <w:iCs w:val="0"/>
                <w:smallCaps w:val="0"/>
                <w:color w:val="000000"/>
                <w:sz w:val="22"/>
                <w:szCs w:val="22"/>
                <w:bdr w:val="nil"/>
                <w:rtl w:val="0"/>
              </w:rPr>
              <w:t>____ </w:t>
            </w:r>
            <w:r>
              <w:rPr>
                <w:rStyle w:val="DefaultParagraphFont"/>
                <w:rFonts w:ascii="Times New Roman" w:eastAsia="Times New Roman" w:hAnsi="Times New Roman" w:cs="Times New Roman"/>
                <w:b w:val="0"/>
                <w:bCs w:val="0"/>
                <w:i w:val="0"/>
                <w:iCs w:val="0"/>
                <w:smallCaps w:val="0"/>
                <w:color w:val="000000"/>
                <w:sz w:val="22"/>
                <w:szCs w:val="22"/>
                <w:bdr w:val="nil"/>
                <w:rtl w:val="0"/>
              </w:rPr>
              <w:t>is one of the forces of the Five Forces Model created by Michael Porter.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Rivalry among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regulations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Threat of new entrants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Taxable services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According to Porter’s Five Forces Model, </w:t>
            </w:r>
            <w:r>
              <w:rPr>
                <w:rStyle w:val="DefaultParagraphFont"/>
                <w:rFonts w:ascii="Arial" w:eastAsia="Arial" w:hAnsi="Arial" w:cs="Arial"/>
                <w:b w:val="0"/>
                <w:bCs w:val="0"/>
                <w:i w:val="0"/>
                <w:iCs w:val="0"/>
                <w:smallCaps w:val="0"/>
                <w:color w:val="000000"/>
                <w:sz w:val="22"/>
                <w:szCs w:val="22"/>
                <w:bdr w:val="nil"/>
                <w:rtl w:val="0"/>
              </w:rPr>
              <w:t>____ </w:t>
            </w:r>
            <w:r>
              <w:rPr>
                <w:rStyle w:val="DefaultParagraphFont"/>
                <w:rFonts w:ascii="Times New Roman" w:eastAsia="Times New Roman" w:hAnsi="Times New Roman" w:cs="Times New Roman"/>
                <w:b w:val="0"/>
                <w:bCs w:val="0"/>
                <w:i w:val="0"/>
                <w:iCs w:val="0"/>
                <w:smallCaps w:val="0"/>
                <w:color w:val="000000"/>
                <w:sz w:val="22"/>
                <w:szCs w:val="22"/>
                <w:bdr w:val="nil"/>
                <w:rtl w:val="0"/>
              </w:rPr>
              <w:t>is low when customers have more options.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supplier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buyer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entrant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competitor power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the context of the IT job market, the top information systems job belongs to the </w:t>
            </w:r>
            <w:r>
              <w:rPr>
                <w:rStyle w:val="DefaultParagraphFont"/>
                <w:rFonts w:ascii="Arial" w:eastAsia="Arial" w:hAnsi="Arial" w:cs="Arial"/>
                <w:b w:val="0"/>
                <w:bCs w:val="0"/>
                <w:i w:val="0"/>
                <w:iCs w:val="0"/>
                <w:smallCaps w:val="0"/>
                <w:color w:val="000000"/>
                <w:sz w:val="22"/>
                <w:szCs w:val="22"/>
                <w:bdr w:val="nil"/>
                <w:rtl w:val="0"/>
              </w:rPr>
              <w:t>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 programmer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 analyst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webmaster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chief technology officer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the context of IT jobs in the information systems field, a </w:t>
            </w:r>
            <w:r>
              <w:rPr>
                <w:rStyle w:val="DefaultParagraphFont"/>
                <w:rFonts w:ascii="Arial" w:eastAsia="Arial" w:hAnsi="Arial" w:cs="Arial"/>
                <w:b w:val="0"/>
                <w:bCs w:val="0"/>
                <w:i w:val="0"/>
                <w:iCs w:val="0"/>
                <w:smallCaps w:val="0"/>
                <w:color w:val="000000"/>
                <w:sz w:val="22"/>
                <w:szCs w:val="22"/>
                <w:bdr w:val="nil"/>
                <w:rtl w:val="0"/>
              </w:rPr>
              <w:t>____ </w:t>
            </w:r>
            <w:r>
              <w:rPr>
                <w:rStyle w:val="DefaultParagraphFont"/>
                <w:rFonts w:ascii="Times New Roman" w:eastAsia="Times New Roman" w:hAnsi="Times New Roman" w:cs="Times New Roman"/>
                <w:b w:val="0"/>
                <w:bCs w:val="0"/>
                <w:i w:val="0"/>
                <w:iCs w:val="0"/>
                <w:smallCaps w:val="0"/>
                <w:color w:val="000000"/>
                <w:sz w:val="22"/>
                <w:szCs w:val="22"/>
                <w:bdr w:val="nil"/>
                <w:rtl w:val="0"/>
              </w:rPr>
              <w:t>is typically responsible for providing network and cybersecurity.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network administrator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cyber police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network programmer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cyber activist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the context of IT jobs in the information systems field, a </w:t>
            </w:r>
            <w:r>
              <w:rPr>
                <w:rStyle w:val="DefaultParagraphFont"/>
                <w:rFonts w:ascii="Arial" w:eastAsia="Arial" w:hAnsi="Arial" w:cs="Arial"/>
                <w:b w:val="0"/>
                <w:bCs w:val="0"/>
                <w:i w:val="0"/>
                <w:iCs w:val="0"/>
                <w:smallCaps w:val="0"/>
                <w:color w:val="000000"/>
                <w:sz w:val="22"/>
                <w:szCs w:val="22"/>
                <w:bdr w:val="nil"/>
                <w:rtl w:val="0"/>
              </w:rPr>
              <w:t>____ </w:t>
            </w:r>
            <w:r>
              <w:rPr>
                <w:rStyle w:val="DefaultParagraphFont"/>
                <w:rFonts w:ascii="Times New Roman" w:eastAsia="Times New Roman" w:hAnsi="Times New Roman" w:cs="Times New Roman"/>
                <w:b w:val="0"/>
                <w:bCs w:val="0"/>
                <w:i w:val="0"/>
                <w:iCs w:val="0"/>
                <w:smallCaps w:val="0"/>
                <w:color w:val="000000"/>
                <w:sz w:val="22"/>
                <w:szCs w:val="22"/>
                <w:bdr w:val="nil"/>
                <w:rtl w:val="0"/>
              </w:rPr>
              <w:t>is responsible for database design and implementation.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 administrator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 programmer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 strategist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 developer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the context of IT jobs in the information systems field, a </w:t>
            </w:r>
            <w:r>
              <w:rPr>
                <w:rStyle w:val="DefaultParagraphFont"/>
                <w:rFonts w:ascii="Arial" w:eastAsia="Arial" w:hAnsi="Arial" w:cs="Arial"/>
                <w:b w:val="0"/>
                <w:bCs w:val="0"/>
                <w:i w:val="0"/>
                <w:iCs w:val="0"/>
                <w:smallCaps w:val="0"/>
                <w:color w:val="000000"/>
                <w:sz w:val="22"/>
                <w:szCs w:val="22"/>
                <w:bdr w:val="nil"/>
                <w:rtl w:val="0"/>
              </w:rPr>
              <w:t>____ </w:t>
            </w:r>
            <w:r>
              <w:rPr>
                <w:rStyle w:val="DefaultParagraphFont"/>
                <w:rFonts w:ascii="Times New Roman" w:eastAsia="Times New Roman" w:hAnsi="Times New Roman" w:cs="Times New Roman"/>
                <w:b w:val="0"/>
                <w:bCs w:val="0"/>
                <w:i w:val="0"/>
                <w:iCs w:val="0"/>
                <w:smallCaps w:val="0"/>
                <w:color w:val="000000"/>
                <w:sz w:val="22"/>
                <w:szCs w:val="22"/>
                <w:bdr w:val="nil"/>
                <w:rtl w:val="0"/>
              </w:rPr>
              <w:t>designs and maintains an organization’s Web site.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 designer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webmaster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 developer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 host provider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For the past 60 years, _____ </w:t>
            </w:r>
            <w:r>
              <w:rPr>
                <w:rStyle w:val="DefaultParagraphFont"/>
                <w:rFonts w:ascii="Times New Roman" w:eastAsia="Times New Roman" w:hAnsi="Times New Roman" w:cs="Times New Roman"/>
                <w:b w:val="0"/>
                <w:bCs w:val="0"/>
                <w:i w:val="0"/>
                <w:iCs w:val="0"/>
                <w:smallCaps w:val="0"/>
                <w:color w:val="000000"/>
                <w:sz w:val="22"/>
                <w:szCs w:val="22"/>
                <w:bdr w:val="nil"/>
                <w:rtl w:val="0"/>
              </w:rPr>
              <w:t>have been applied to structured tasks such as record keeping, simple clerical operations, and inventory control.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object-oriented-modelling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procedural-programming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business-analysis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transaction-processing systems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Knowledge workers should know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data is converted to information and eventually to business intelligence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networks are designed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to create a transaction-processing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social networking has changed in the past five years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Knowledge workers are not required to know: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data is converted to information and eventually to business intelligence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data is collected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to design transactional-processing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data and information should be used to gain a competitive advantage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Knowing how data should be indexed and updated is essential to what type of professional: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 worker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Programmer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Word processing professional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Internet user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literacy involves understanding the role of information in generating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Intelligence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how information systems are useful for students.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Students use computers and office suite software and might take online classes. Computers are often used to grade exam answers and generate detailed reports comparing the performance of each student in a class. Computers and information systems also calculate grades and GPAs and can deliver this information to the students.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banks use computers and information systems.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Banks use computers and information systems for generating customers’ monthly statements, running ATM machines, and for many other banking activities.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organizations use social networking sites.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Organizations use social networking sites to give customers up-to-date information and how-to support via videos. These sites can reduce organizations’ costs by providing an inexpensive medium for targeting a large customer base.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how information systems differ from information technologies.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Information systems are broader in scope than information technologies, but the two overlap in many areas. Both are used to help organizations be more competitive and to improve their overall efficiency and effectiveness. Information technologies offer many advantages for improving decision making but involve some challenges, too, such as security and privacy issues.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what a knowledge worker should know to understand the role of information in generating and using business intelligence.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Knowledge workers need two types of knowledge to be competitive in the workplace: computer literacy and information literacy. Knowledge workers should know the following: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Internal and external sources of data</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How data is collected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Why data is collected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What type of data should be collected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How data is converted to information and eventually to business intelligence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How data should be indexed and updated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 How data and information should be used to gain a competitive advantage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Give an example of how a management information system (MIS) can be used in the public sector.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In the public sector, an MIS for a police department, for example, could provide information such as crime statistics, crime forecasts, and allocation of police units. Management can examine these statistics to spot increases and decreases in crime rates or types of crimes and analyze this data to determine future deployment of law enforcement personnel.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a database, and explain its role in an information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A database, the heart of an information system, is a collection of all relevant data organized in a series of integrated files. A comprehensive database is essential for the success of any information system. To create, organize, and manage databases, a database management system (DBMS) is used, such as Microsoft Access or FileMaker Pro for home or small-office use. In a large organization, a DBMS such as Oracle or IBM DB2 might be used.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Databases are also important for reducing personnel time needed to gather, process, and interpret data manually. With a computerized database and a DBMS, data can be treated as a common resource that is easy to access and use.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explain the purpose of an information system’s process component.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The purpose of an information system’s process component is generating the most useful type of information for making decisions. This component generally includes transaction-processing reports and models for decision analysis that can be built into the system or accessed from external sources.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information system can include a wide range of models to support all levels of decision making. Users should be able to query an information system and generate a variety of reports. In addition, an information system should be able to grow with the organization so users can redefine and restructure models and incorporate new information into their analyses.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major components of an information system, describe the factors affecting the usefulness of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The quality of information is determined by its usefulness to users, and its usefulness determines the success of an information system. To be useful, information must have the following qualities: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Timeliness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Integration with other data and information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Consistency and accuracy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Relevance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information lacks any of these qualities, the results are incorrect decisions, misallocation of resources, and overlooked windows of opportunity. If the system cannot give users a minimum level of confidence in its reliability, it will not be used or users might dismiss the reports it generates. Information must provide either a base for users to explore different options or insight into tasks.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Another factor affecting the usefulness of information is the information system’s user interface. Because this interface must be flexible and easy to use, most information systems make use of graphical user interfaces, with features such as menus and buttons. To be useful, information systems should also produce information in different formats, including graphics (e.g., pie charts and bar graphs), tables, and exception reports, which highlight information that is outside a specified range. Supplying information in a variety of formats increases the likelihood of users understanding and being able to use the information.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how a personnel information system (PIS) helps decision makers.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A personnel information system (PIS) or human resource information system (HRIS) is designed to provide information that helps decision makers in personnel carry out their tasks more effectively. A PIS/HRIS supports the following decisions, among others: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Choosing the best job candidate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Scheduling and assigning employees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Predicting the organization’s future personnel needs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Providing reports and statistics on employee demographics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Allocating human and financial resources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main difference between an intranet and the Internet.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The main difference between an intranet and the Internet is that an intranet is private and the Internet is public. An intranet is a network within an organization that uses Internet protocols and technologies for collecting, storing, and disseminating useful information that supports business activities such as sales, customer service, human resources, and marketing.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a manufacturing information system (MFIS).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An MFIS is used to manage manufacturing resources so that companies can reduce manufacturing costs, increase product quality, and make better inventory decisions. MFISs can perform many types of analysis with a high degree of timeliness and accuracy. An MFIS supports the following decisions, among others: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Ordering decisions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Product cost calculations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Space utilization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The bid evaluation process used with vendors and suppliers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Analysis of price changes and discounts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using information technologies for a competitive advantage, explain the difference in focus for a bottom-line strategy and a top-line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The focus of a bottom-line strategy is improving efficiency by reducing overall costs. A top-line strategy focuses on generating new revenue by offering new products and services to customers or increasing revenue by selling existing products and services to new customers.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threat of substitute products or services. Explain how organizations fight this threat.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The threat of customers choosing substitute products or services is high when many alternatives to an organization’s products or services are available. Some organizations add services-such as Amazon’s personalized recommendations-to make their positions in the marketplace more distinctive. Other organizations use fees to discourage customers from switching to a competitor, such as cell phone companies adding charges for switching to another provider before the customer contract is up.</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an organization can combat the threat of new entrants.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The threat of new entrants into the marketplace is low when duplicating a company’s product or service is difficult. Organizations often use focus strategies to ensure that the threat of new entrants remains low. In addition, organizations use information technologies to increase customer loyalty, which reduces the threat of new entrants.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top information systems job, describe the roles of a chief technology officer (CTO) or a chief information officer (CIO) and a chief privacy officer (CPO).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The top information systems job belongs to either the CTO or the CIO. This person oversees long-range planning and keeps an eye on new developments in the field that can affect a company’s success. Some organizations also have a CPO. This executive position includes responsibility for managing the risks and business impacts of privacy laws and policies.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role of a systems analyst and the qualifications required for the position.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Systems analysts are responsible for the design and implementation of information systems. In addition to computer knowledge and an information systems background, this position requires a thorough understanding of business systems and functional areas within a business organization.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how networking technology will improve in the future.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Networking technology will improve, so connecting computers will be easier, and sending information from one location to another will be faster. Compatibility issues between networks will become more manageable, and integrating voice, data, and images on the same transmission medium will improve communication quality and information delivery.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impact of Internet growth in the future.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By examining various factors related to designing, implementing, and using information systems, it can be predicted that Internet growth will continue, which will put small and large organizations on the same footing, regardless of their financial status. Internet growth will also make e-collaboration easier, despite geographical distances.</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Module 01: Information Systems in Business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01: Information Systems in Business</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