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common personal digital assistant (PDA) is a smartphone.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most common PDA is a smartphone (such as an iPhone, Galaxy, Droid, or a Blackberry). See 1-1: Computers and Information Systems in Daily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common applications of computers and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systems importance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systems are broader in scope than information technologies.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systems are broader in scope than information technologies, but the two overlap in many areas. Both are used to help organizations be more competitive and to improve their overall efficiency and effectiveness. See 1-1: Computers and Information Systems in Daily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common applications of computers and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systems importance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management information system (MIS) application, processes are usually methods for performing a task.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1"/>
              <w:gridCol w:w="6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an MIS application, processes are usually methods for performing a task. See 1-4: 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 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In designing a management information system (MIS), the first task is to collect data and analyze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8"/>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designing an MIS, the first task is to clearly define the system’s objectives. See 1-4: 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 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An information system should collect data from both external and internal sources, although organizational objectives and the type of application also determine what sources to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information that users need affects the type of data that is collected and used. An information system should collect data from both external and internal sources, although organizational objectives and the type of application also determine what sources to use.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 competitors, and suppliers are examples of internal data sources of an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competitors, and suppliers are examples of external data sources of an information system.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management information system (MIS), the quality of information is determined by its usefulness to users, and its usefulness determines the success of the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an MIS, the quality of information is determined by its usefulness to users, and its usefulness determines the success of the information system.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the differences between data and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useful, information must be able to integrate with other data and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82"/>
              <w:gridCol w:w="7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be useful, information must be able to integrate with other data and information.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the differences between data and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solving problems, the users of an information system must avoid using informal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addition to the formal information that an information system generates, users need to be able to make use of informal information-such as rumors, unconfirmed reports, and stories-when solving problems.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the differences between data and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difference between an intranet and the Internet is that intranets are public and the Internet is private.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main difference between an intranet and the Internet is that intranets are private and the Internet is public.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logistics information system supports decisions related to providing reports and statistics on employee demographics.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personnel information system supports decisions related to providing reports and statistics on employee demographics.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An effective financial information system should provide timely, accurate, and integrated information about the marketing mix-4Ps: price, promotion, place, and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effective marketing information system should provide timely, accurate, and integrated information about the marketing mix-4Ps: price, promotion, place, and product.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threat of new entrants into the marketplace is high when duplicating a company’s product or service is difficult.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threat of new entrants into the marketplace is low when duplicating a company’s product or service is difficult.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Five Forces Model and strategies for gaining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Five Forces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Rivalry among existing competitors is high when many competitors occupy the same marketplace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Rivalry among existing competitors is high when many competitors occupy the same marketplace position; it is low when there are few competitors.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Five Forces Model and strategies for gaining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Five Forces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information systems jobs, a database administrator is responsible for developing an entire information system by writing computer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computer programmer writes computer programs or software segments that allow an information system to perform a specific task. A database administrator is responsible for database design and implementation. See 1-7: The IT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Review the IT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technology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help a person connect with friends, family, and colleagues online and meet people with similar interests and hobbies.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Tender portals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networking sites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Archives panels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Classified advertisements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With social networking sites-such as Facebook, Twitter, Google+, LinkedIn, and Foursquare-you can connect with friends, family, and colleagues online and meet people with similar interests and hobbies. See 1-1: Computers and Information Systems in Daily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common applications of computers and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Computer uses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social networking site.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LinkedIn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Yahoo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Baidu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LinkedIn is a social networking site. Knowledge workers will be able to connect to the rest of the world to share information, knowledge, videos, ideas, and almost anything else that can be digitized. See 1-1: Computers and Information Systems in Daily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common applications of computers and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Computer uses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an example of a social networking site?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Truecaller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PayPal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Google+ is an example of a social networking site. Organizations use social networking sites to give customers up-to-date information and how-to support via videos. See 1-1: Computers and Information Systems in Daily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common applications of computers and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Computer uses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networking sites can reduce organizations’ costs by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giving customers more access to all sorts of organizational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limiting buyers’ choices by offering services that make it difficult for customers to switch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an inexpensive medium for targeting a large customer 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customizing the organization’s Web site and offering many options to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Social networking sites can reduce organizations’ costs by providing an inexpensive medium for targeting a large customer base. Information systems and information technologies are used to help organizations be more competitive and to improve their overall efficiency and effectiveness. See 1-1: Computers and Information Systems in Daily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common applications of computers and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 importance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skill in using productivity software, such as word processors, spreadsheets, database management systems, and presentation software.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literacy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Computer literacy is skill in using productivity software, such as word processors, spreadsheets, database management systems, and presentation software, as well as having a basic knowledge of hardware and software, the Internet, and collaboration tools and technologies. See 1-2: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differences between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Computer literacy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Jack knows how to use word processors, spreadsheets, and presentation software. He also has a basic knowledge of hardware, software, and the Internet. Given this information, it can be concluded that Jack has _____ literacy.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Given this information, it can be concluded that Jack has computer literacy. Computer literacy is skill in using productivity software, such as word processors, spreadsheets, database management systems, and presentation software, as well as having a basic knowledge of hardware and software, the Internet, and collaboration tools and technologies. See 1-2: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differences between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Computer literacy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understanding the role of information in generating and using business intelligence.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mastery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retrieval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Information literacy is understanding the role of information in generating and using business intelligence. See 1-2: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differences between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literacy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Business intelligence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strike w:val="0"/>
                <w:color w:val="000000"/>
                <w:spacing w:val="0"/>
                <w:sz w:val="22"/>
                <w:szCs w:val="22"/>
                <w:u w:val="none"/>
                <w:bdr w:val="nil"/>
                <w:rtl w:val="0"/>
              </w:rPr>
              <w:t>Business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_____ provides historical, current, and predictive views of business operations and environments and gives organizations a competitive advantage in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indexing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Business intelligence provides historical, current, and predictive views of business operations and environments and gives organizations a competitive advantage in the marketplace. See 1-2: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differences between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Business intelligence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Computer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computer literacy and information literacy, which statement is true of knowledge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know how to increase strategic dissonance.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know how data should be indexed and updated.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restrict themselves to the use of informal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avoid collecting data from external 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Knowledge workers should know how data should be indexed and updated. In the 21st century, knowledge workers need two types of knowledge to be competitive in the workplace: computer literacy and information literacy. See 1-2: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differences between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Computer literacy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true of transaction-processing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data collection and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integrating hardware and software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integrating data, processes, and human 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maximizing human involvement.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Transaction-processing systems focus on data collection and processing, and they provide enormous reduction in costs. Transaction-processing operations are repetitive, such as printing numerous checks, or involve enormous volumes of data, such as inventory control in a multinational textile company. See 1-3: The Beginning: Transaction-Processing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 transaction-processing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Transaction processing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Transaction-processing systems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 low volumes of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extensive managerial judgment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 operations that are repetitive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maximum human involvement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Transaction-processing operations are repetitive, such as printing numerous checks, or involve enormous volumes of data, such as inventory control in a multinational textile company. When these systems are automated, human involvement is minimal. See 1-3: The Beginning: Transaction-Processing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 transaction-processing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Transaction processing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a software component of a management information system (MIS)?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Commercial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Barcode readers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 servers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The hardware components of an MIS include input, output, and memory devices and vary depending on the application and the organization. MIS software can include commercial programs, software developed in-house, or both. See 1-4: 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 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In designing a management information system (MIS), the first task is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pacing w:val="0"/>
                      <w:sz w:val="22"/>
                      <w:szCs w:val="22"/>
                      <w:u w:val="none"/>
                      <w:bdr w:val="nil"/>
                      <w:rtl w:val="0"/>
                    </w:rPr>
                    <w:t>clearly define the system’s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pacing w:val="0"/>
                      <w:sz w:val="22"/>
                      <w:szCs w:val="22"/>
                      <w:u w:val="none"/>
                      <w:bdr w:val="nil"/>
                      <w:rtl w:val="0"/>
                    </w:rPr>
                    <w:t>provided information in a useful format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In designing an MIS, the first task is to clearly define the system’s objectives. Second, data must be collected and analyzed. Finally, information must be provided in a useful format for decision-making purposes. See 1-4: 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 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In designing a management information system (MIS), after defining the system’s objectives, the next step is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information in a useful format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 and analyze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information for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 the hardware and software components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In designing an MIS, the first task is to clearly define the system’s objectives. Second, data must be collected and analyzed. Finally, information must be provided in a useful format for decision-making purposes. See 1-4: 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 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final task in designing a management information system (MIS)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collecting and analyzing internal and external data for accuracy and relevancy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information in a useful format for decision-making purposes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clearly defining the system’s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integrating hardware and software components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In designing an MIS, the first task is to clearly define the system’s objectives. Second, data must be collected and analyzed. Finally, information must be provided in a useful format for decision-making purposes. See 1-4: 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 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data component of an information system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input to the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series of integrated files containing relevant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facts that have been analyzed by the process component.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output of the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The data component of an information system is considered the input to the system.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data component of an information system, internal data sources include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records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Internal data sources include sales records, personnel records, and so forth. The data component of an information system is considered the input to the system. See 1-5: Major Components of an Information SystemMajor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data component of an information system, external data sources include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records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records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Labor statistics is an external data source of an information system. The data component of an information system is considered the input to the system. See 1-5: Major Components of an Information SystemMajor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data component of an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Current data is collected for performance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Disaggregated data reports overall performance during a particular sales quarter.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Aggregated data enables decision makers to focus on specific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Future data is predicted for budgets or cash flow reports.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Past data is collected for performance reports, and current data is collected for operational reports. In addition, future data is predicted for budgets or cash flow reports.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management information system, structuring the data component to define what type of data is collected and in what form is usually easy if an organization has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defined its strategic goals, objectives, and critical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laid out the cause of any past failure due to conflicting objectives and indefinite targets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focused on its competitors in the market rather than on the critical success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who are aware of the current marketing strategies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If an organization has defined its strategic goals, objectives, and critical success factors, then structuring the data component to define what type of data is collected and in what form is usually easy. On the other hand, if there are conflicting goals and objectives or the company is not aware of critical success factors, many problems in data collection can occur, which affects an information system’s reliability and effectiveness.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Database management systems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used to create, organize, and manage databases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 routing and delivery schedules of databases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written for specific database applications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transaction-processing reports for database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To create, organize, and manage databases, a database management system (DBMS) is used, such as Microsoft Access or FileMaker Pro for home or small-office use.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Computer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Microsoft Access is an example of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resource toolkit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resource planning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management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management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To create, organize, and manage databases, a database management system is used, such as Microsoft Access or FileMaker Pro for home or small-office use. A database, the heart of an information system, is a collection of all relevant data organized in a series of integrated files.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database management system (DBMS) that is suitable for a large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Microsoft Access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FileMaker Pro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Oracle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Microsoft Access and FileMaker Pro are examples of DBMSs that are suitable for home or small-office use. In a large organization, a DBMS such as Oracle or IBM DB2 might be used.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an information system’s _____ component is generating the most useful type of information for making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The purpose of an information system’s process component is generating the most useful type of information for making decisions.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component of an information system consists of raw facts and by itself is difficult to use for making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cache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kernel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Data consists of raw facts and by itself is difficult to use for making decisions. Information-the output of an information system-consists of facts that have been analyzed by the process component and are therefore more useful to the management information system user.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the differences between data and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major components of an information system, which is a difference between information and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data, information is considered the input to an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data, information can be collected in aggregated and disaggregated forms.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data, information by itself is difficult to use for making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data, information consists of facts that have been analyzed by the process component.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Unlike data, information-the output of an information system-consists of facts that have been analyzed by the process component and are therefore more useful to the management information system user.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the differences between data and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essential for information to be useful?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Relevance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Summarization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Language 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variability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To be useful, information must have the following qualities: timeliness, integration with other data and information, consistency and accuracy, and relevance. If information lacks any of these qualities, the results are incorrect decisions, misallocation of resources, and overlooked windows of opportunity.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the differences between data and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useful, information systems should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command line user interfaces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generate raw data, which can be used for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 information in different formats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use rumors, unconfirmed reports, and stories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To be useful, information systems should produce information in different formats, including graphics (e.g., pie charts and bar graphs), tables, and exception reports, which highlight information that is outside a specified range. Supplying information in a variety of formats increases the likelihood of users understanding and being able to use the information.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Truzan Creations, one of the leading names in the handicraft industry, recently launched a new artifact in the market. The company uses a database to store information on the number of products manufactured, the weekly sales, the list of suppliers, and the profits achieved. The process component of the information system is used to conduct analysis on the data to generate information about sales. Which can be used by Truzan Creations to generate predictions for its next sales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Forecasting models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Estimation graphs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Modeling charts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Theoretical hypotheses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Truzan Creations can use forecasting models to generate predictions for the next sales period. An information system can include a wide range of models to support all levels of decision making. Users should be able to query an information system and generate a variety of reports.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four Ms of resources in information systems are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motivation, manpower, and 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money, modeling, and 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manpower, machinery, materials, and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manpower, monitoring, movement, and modeling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Timely, relevant, and accurate information is a critical tool for enhancing a company’s competitive position in the marketplace and managing the four Ms of resources: manpower, machinery, materials, and money. To manage these resources, different types of information systems have been developed.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true of an intranet?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network within an organization that uses Internet protocols and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network that covers a wide area with the help of rented telecommunication 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network where a computer is connected to the Internet and acts as a gateway for other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widely available public network of interconnected computer networks.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An intranet is a network within an organization that uses Internet protocols and technologies for collecting, storing, and disseminating useful information that supports business activities such as sales, customer service, human resources, and marketing.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personnel information system (PIS) helps in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choosing the best job candidate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transportation budgeting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calculating product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portfolio structures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A PIS helps in choosing the best job candidate. Web technologies have played a major role in improving the efficiency and effectiveness of human resource departments.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Decisions related to scheduling and assigning employees can be supported by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logistics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Decisions related to scheduling and assigning employees can be supported by a personnel information system (PIS). A PIS is designed to provide information that helps decision makers in personnel carry out their tasks more effectively.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12:48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provides reports and statistics on employee demographics.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logistics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A personnel information system (PIS) provides reports and statistics on employee demographics. A PIS is designed to provide information that helps decision makers in personnel carry out their tasks more effectively.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true of a personnel information system (PIS)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make decisions related to allocating human and financial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make decisions related to reducing the cost of transporting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make decisions related to increasing product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make decisions related to minimizing capital investment risks.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A PIS helps make decisions related to allocating human and financial resources.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decision is supported by a logistics information system (LIS)?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Predicting an organization’s future personnel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Minimizing capital investment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portfolio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the best modes of transportation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Decisions related to selecting the best modes of transportation is supported by an LIS. It also supports decisions related to improving routing and delivery schedules, improving transportation budgeting, and improving shipment planning.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a difference between a logistics information system (LIS) and a financial information system (FIS)?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LIS supports decisions related to space utilization, whereas an FIS supports decisions related to scheduling and assigning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LIS supports decisions related to monitoring cost trends, whereas an FIS supports decisions related to product cost calculations.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LIS supports decisions related to improving budget allocation, whereas an FIS supports decisions related to allocating human and financial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LIS supports decisions related to improving shipment planning, whereas an FIS supports decisions related to determining portfolio structures.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An LIS supports decisions related to improving shipment planning, whereas an FIS supports decisions related to determining portfolio structures. Timely, relevant, and accurate information is a critical tool for enhancing a company’s competitive position in the marketplace and managing the four Ms of resources: manpower, machinery, materials, and money.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decision is supported by a manufacturing information system (MFIS)?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Determination of portfolio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 of price changes and discounts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Improvement of routing and delivery schedules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of cost trends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Analysis of price changes and discounts is carried out by an MFIS. MFISs can perform many types of analysis with a high degree of timeliness and accuracy.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decision is supported by a financial information system (FIS)?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portfolio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Choosing the best job candidate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routing and delivery schedules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Analyzing sales personnel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FISs support decision making related to determining portfolio structures. Other decisions supported by an FIS are improving budget allocation, minimizing capital investment risks, monitoring cost trends, and managing cash flows.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system supports sales forecasting?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Logistics information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information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information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information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A marketing information system (MKIS) supports sales forecasting. MKISs are used to improve marketing decisions.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Michael Porter, which strategy can be followed by an organization to successfully compete in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Groupthink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Brainstorming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Michael Porter, a professor at Harvard Business School, identified three strategies for successfully competing in the marketplace: overall cost leadership, differentiation, and focus.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how information technologies are used to gain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 and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strategy was identified by Michael Porter, a professor at Harvard Business School, for successfully competing in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Transformational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Groupthink collaboration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Michael Porter, a professor at Harvard Business School, identified three strategies for successfully competing in the marketplace: overall cost leadership, differentiation, and focus.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how information technologies are used to gain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 and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using information technologies for a competitive advantage, which statement is true of a bottom-line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improving efficiency by reducing overall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generating new revenue by offering new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enhancing rivalry among existing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helping different market segments achieve a cost advantage.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Information technologies can help bottom-line and top-line strategies. The focus of a bottom-line strategy is to improve efficiency by reducing overall costs.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how information technologies are used to gain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 and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using information technologies for a competitive advantage, which statement is true of a top-line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generating new revenue by offering new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improving efficiency by reducing overall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refining operations by using latest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focuses on helping different market segments achieve technological advancement.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A top-line strategy focuses on generating new revenue by offering new products and services to customers or increasing revenue by selling existing products and services to new customers.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how information technologies are used to gain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 and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using information technologies for a competitive advantage, a top-line strategy focuses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helping different market segments achieve technological advancement.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efficiency by reducing overall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refining operations by using latest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revenue by selling existing products to new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A top-line strategy focuses on generating new revenue by offering new products and services to customers or increasing revenue by selling existing products and services to new customers. For example, e-commerce businesses are adapting business models to reduce distribution costs dramatically.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how information technologies are used to gain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 and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identified by Michael Porter, helps organizations make their products and services distinct from their competitors.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simulation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For differentiation strategies, organizations try to make their products and services different from their competitors. Apple has been successful with this strategy by designing its computers to look very different than PCs and focusing on its computers’ ease of use.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how information technologies are used to gain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 and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high when customers have many choices and low when they have few choices.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Threat of new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Rivalry among existing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of substitute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Buyer power is high when customers have many choices and low when they have few choices.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Five Forces Model and strategies for gaining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Five Forces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Porter’s Five Forces Model, an organization limits buyers’ choices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encouraging the use of the Internet to gather information about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launching duplicate products or services in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offering services that make it difficult for customers to switch.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charging market competitive rates for its products or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Typically, organizations try to limit buyers’ choices by offering services that make it difficult for customers to switch, which is essentially using a differentiation strategy.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Five Forces Model and strategies for gaining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Five Forces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Porter’s Five Forces Model, which is a difference between buyer power and supplier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 is low when customers have many choices, whereas supplier power is low when customers have fewer 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 is high when customers have few choices, whereas supplier power is high when customers have more 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 is low when customers have many options, whereas supplier power is low when customers have more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 is high when customers have many choices, whereas supplier power is high when customers have fewer options.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Buyer power is high when customers have many choices and low when they have few choices. Supplier power is high when customers have fewer options and low when customers have more options.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Five Forces Model and strategies for gaining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Five Forces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IT jobs, a _____ must have knowledge and understanding of data warehouse and data-mining tools.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mining 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design officer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strategist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administrator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A database administrator (DBA) is responsible for database design and implementation. Additionally, a DBA should have knowledge and understanding of data warehouses and data-mining tools. See 1-7: The IT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Review the IT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technology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computing devices everywhere with different sizes and power and accessed through multiple formats such as voice, touch, and gesture.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Ubiquitous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Cloud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 aware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Pervasive computing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Ubiquitous computing refers to computing devices everywhere with different sizes and power and accessed through multiple formats such as voice, touch, and gesture. See 1-8: Outlook for the FutureOutlook for the Future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Summarize the future outlook of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technology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Computing trends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building and integrating analytics capabilities into all everyday business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Pervasive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Artificial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intelligence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Pervasive analytics is building and integrating analytics capabilities into all everyday business activities. See 1-8: Outlook for the Future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Summarize the future outlook of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technology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Computing trends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strike w:val="0"/>
                <w:color w:val="000000"/>
                <w:spacing w:val="0"/>
                <w:sz w:val="22"/>
                <w:szCs w:val="22"/>
                <w:u w:val="none"/>
                <w:bdr w:val="nil"/>
                <w:rtl w:val="0"/>
              </w:rPr>
              <w:t>_____ computing refers to widespread applications and deployment of devices that know users, their devices, and their locations and serve as intelligent assistants to businesses and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pacing w:val="0"/>
                      <w:sz w:val="22"/>
                      <w:szCs w:val="22"/>
                      <w:u w:val="none"/>
                      <w:bdr w:val="nil"/>
                      <w:rtl w:val="0"/>
                    </w:rPr>
                    <w:t>Context aware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Ubiquitous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Pervasive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 Context aware computing refers to widespread applications and deployment of devices that know users, their devices, and their locations and serve as intelligent assistants to businesses and individuals. See 1-8: Outlook for the Future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Summarize the future outlook of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technology industry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Computing trends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past 60 years, _____ </w:t>
            </w:r>
            <w:r>
              <w:rPr>
                <w:rStyle w:val="DefaultParagraphFont"/>
                <w:rFonts w:ascii="Times New Roman" w:eastAsia="Times New Roman" w:hAnsi="Times New Roman" w:cs="Times New Roman"/>
                <w:b w:val="0"/>
                <w:bCs w:val="0"/>
                <w:i w:val="0"/>
                <w:iCs w:val="0"/>
                <w:smallCaps w:val="0"/>
                <w:color w:val="000000"/>
                <w:sz w:val="22"/>
                <w:szCs w:val="22"/>
                <w:bdr w:val="nil"/>
                <w:rtl w:val="0"/>
              </w:rPr>
              <w:t>have been applied to structured tasks such as record keeping, simple clerical operations, and inventory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object-oriented-modelling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procedural-programming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business-analysis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transaction-processing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the past 60 years, transaction-processing systems have been applied to structured tasks such as record keeping, simple clerical operations, and inventory control. Payroll, for example, was one of the first applications to be automated. See 1-3: The Beginning: Transaction-Processing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 transaction-processing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Transaction processing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12:49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w:t>
            </w:r>
            <w:r>
              <w:rPr>
                <w:rStyle w:val="DefaultParagraphFont"/>
                <w:rFonts w:ascii="Times New Roman" w:eastAsia="Times New Roman" w:hAnsi="Times New Roman" w:cs="Times New Roman"/>
                <w:b w:val="0"/>
                <w:bCs w:val="0"/>
                <w:i w:val="0"/>
                <w:iCs w:val="0"/>
                <w:smallCaps w:val="0"/>
                <w:color w:val="000000"/>
                <w:sz w:val="22"/>
                <w:szCs w:val="22"/>
                <w:bdr w:val="nil"/>
                <w:rtl w:val="0"/>
              </w:rPr>
              <w:t>is an organized integration of hardware and software technologies, data, processes, and human elements designed to produce timely, integrated, relevant, accurate, and useful information for decision-making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transaction-processing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sequential processing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warehousing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management information system (MIS) is an organized integration of hardware and software technologies, data, processes, and human elements designed to produce timely, integrated, relevant, accurate, and useful information for decision-making purposes. Many MIS applications are used in both the private and public sectors. See 1-4: 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 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An information system collects past data for performance reports and current data for operational reports. This shows that the data component of the information system has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phase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active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this case, the data component of the information system has a time orientation. For example, past data is collected for performance reports, and current data is collected for operational reports. In addition, future data is predicted for budgets or cash flow reports.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w:t>
            </w:r>
            <w:r>
              <w:rPr>
                <w:rStyle w:val="DefaultParagraphFont"/>
                <w:rFonts w:ascii="Times New Roman" w:eastAsia="Times New Roman" w:hAnsi="Times New Roman" w:cs="Times New Roman"/>
                <w:b w:val="0"/>
                <w:bCs w:val="0"/>
                <w:i w:val="0"/>
                <w:iCs w:val="0"/>
                <w:smallCaps w:val="0"/>
                <w:color w:val="000000"/>
                <w:sz w:val="22"/>
                <w:szCs w:val="22"/>
                <w:bdr w:val="nil"/>
                <w:rtl w:val="0"/>
              </w:rPr>
              <w:t>, the heart of an information system, is a collection of all relevant facts organized in a series of integrated files.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database, the heart of an information system, is a collection of all relevant data organized in a series of integrated files. A comprehensive database is essential for the success of any information system.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Users need to be able to make use of _____</w:t>
            </w:r>
            <w:r>
              <w:rPr>
                <w:rStyle w:val="DefaultParagraphFont"/>
                <w:rFonts w:ascii="Times New Roman" w:eastAsia="Times New Roman" w:hAnsi="Times New Roman" w:cs="Times New Roman"/>
                <w:b w:val="0"/>
                <w:bCs w:val="0"/>
                <w:i w:val="0"/>
                <w:iCs w:val="0"/>
                <w:smallCaps w:val="0"/>
                <w:color w:val="000000"/>
                <w:sz w:val="22"/>
                <w:szCs w:val="22"/>
                <w:bdr w:val="nil"/>
                <w:rtl w:val="0"/>
              </w:rPr>
              <w:t>, such as rumors, unconfirmed reports, and stories, when solving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interfacing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prescribed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addition to the formal information that an information system generates, users need to be able to make use of informal information-such as rumors, unconfirmed reports, and stories-when solving problems. Supplying information in a variety of formats increases the likelihood of users understanding and being able to use the information. See 1-5: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the differences between data and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Business intelligence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Computer networks, database systems, point-of-sale (POS) systems, etc., are few examples of information technologies that support information systems in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orientation focusing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building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networks, database systems, POS systems, etc., are few examples of information technologies that support information systems in decision making. Information systems are designed to collect data, process the collected data, and deliver timely, relevant, and useful information that can be used for making decisions.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12:49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A </w:t>
            </w:r>
            <w:r>
              <w:rPr>
                <w:rStyle w:val="DefaultParagraphFont"/>
                <w:rFonts w:ascii="Arial" w:eastAsia="Arial" w:hAnsi="Arial" w:cs="Arial"/>
                <w:b w:val="0"/>
                <w:bCs w:val="0"/>
                <w:i w:val="0"/>
                <w:iCs w:val="0"/>
                <w:smallCaps w:val="0"/>
                <w:color w:val="000000"/>
                <w:sz w:val="22"/>
                <w:szCs w:val="22"/>
                <w:bdr w:val="nil"/>
                <w:rtl w:val="0"/>
              </w:rPr>
              <w:t>____ </w:t>
            </w:r>
            <w:r>
              <w:rPr>
                <w:rStyle w:val="DefaultParagraphFont"/>
                <w:rFonts w:ascii="Times New Roman" w:eastAsia="Times New Roman" w:hAnsi="Times New Roman" w:cs="Times New Roman"/>
                <w:b w:val="0"/>
                <w:bCs w:val="0"/>
                <w:i w:val="0"/>
                <w:iCs w:val="0"/>
                <w:smallCaps w:val="0"/>
                <w:color w:val="000000"/>
                <w:sz w:val="22"/>
                <w:szCs w:val="22"/>
                <w:bdr w:val="nil"/>
                <w:rtl w:val="0"/>
              </w:rPr>
              <w:t>is designed to reduce the cost of transporting materials while maintaining safe and reliable delivery.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logistics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logistics information system (LIS) is designed to reduce the cost of transporting materials while maintaining safe and reliable delivery. An LIS supports decisions related to improvement of routing and delivery schedules, selection of the best modes of transportation, improvement in transportation budgeting, and improvement of shipment planning.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Arial" w:eastAsia="Arial" w:hAnsi="Arial" w:cs="Arial"/>
                <w:b w:val="0"/>
                <w:bCs w:val="0"/>
                <w:i w:val="0"/>
                <w:iCs w:val="0"/>
                <w:smallCaps w:val="0"/>
                <w:color w:val="000000"/>
                <w:sz w:val="22"/>
                <w:szCs w:val="22"/>
                <w:bdr w:val="nil"/>
                <w:rtl w:val="0"/>
              </w:rPr>
              <w:t>____ </w:t>
            </w:r>
            <w:r>
              <w:rPr>
                <w:rStyle w:val="DefaultParagraphFont"/>
                <w:rFonts w:ascii="Times New Roman" w:eastAsia="Times New Roman" w:hAnsi="Times New Roman" w:cs="Times New Roman"/>
                <w:b w:val="0"/>
                <w:bCs w:val="0"/>
                <w:i w:val="0"/>
                <w:iCs w:val="0"/>
                <w:smallCaps w:val="0"/>
                <w:color w:val="000000"/>
                <w:sz w:val="22"/>
                <w:szCs w:val="22"/>
                <w:bdr w:val="nil"/>
                <w:rtl w:val="0"/>
              </w:rPr>
              <w:t>is typically used to support decisions related to managing an organization’s cash flows.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logistics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financial information system (FIS) is typically used to support decisions related to managing an organization’s cash flows. The goal of an FIS is to provide information to financial executives in a timely manner.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comprehensive framework called the </w:t>
            </w:r>
            <w:r>
              <w:rPr>
                <w:rStyle w:val="DefaultParagraphFont"/>
                <w:rFonts w:ascii="Arial" w:eastAsia="Arial" w:hAnsi="Arial" w:cs="Arial"/>
                <w:b w:val="0"/>
                <w:bCs w:val="0"/>
                <w:i w:val="0"/>
                <w:iCs w:val="0"/>
                <w:smallCaps w:val="0"/>
                <w:color w:val="000000"/>
                <w:sz w:val="22"/>
                <w:szCs w:val="22"/>
                <w:bdr w:val="nil"/>
                <w:rtl w:val="0"/>
              </w:rPr>
              <w:t>____ </w:t>
            </w:r>
            <w:r>
              <w:rPr>
                <w:rStyle w:val="DefaultParagraphFont"/>
                <w:rFonts w:ascii="Times New Roman" w:eastAsia="Times New Roman" w:hAnsi="Times New Roman" w:cs="Times New Roman"/>
                <w:b w:val="0"/>
                <w:bCs w:val="0"/>
                <w:i w:val="0"/>
                <w:iCs w:val="0"/>
                <w:smallCaps w:val="0"/>
                <w:color w:val="000000"/>
                <w:sz w:val="22"/>
                <w:szCs w:val="22"/>
                <w:bdr w:val="nil"/>
                <w:rtl w:val="0"/>
              </w:rPr>
              <w:t>was created by Harvard Business School’s Michael Porter for analyzing an organization, its position in the marketplace, and how information systems could be used to make the organization more competitive.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 Forces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 Sigma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Pyramid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 Resources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Harvard Business School’s Michael Porter created a comprehensive framework called the Five Forces Model for analyzing an organization, its position in the marketplace, and how information systems could be used to make the organization more competitive.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Five Forces Model and strategies for gaining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Five Forces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b w:val="0"/>
                <w:bCs w:val="0"/>
                <w:i w:val="0"/>
                <w:iCs w:val="0"/>
                <w:smallCaps w:val="0"/>
                <w:color w:val="000000"/>
                <w:sz w:val="22"/>
                <w:szCs w:val="22"/>
                <w:bdr w:val="nil"/>
                <w:rtl w:val="0"/>
              </w:rPr>
              <w:t>____ </w:t>
            </w:r>
            <w:r>
              <w:rPr>
                <w:rStyle w:val="DefaultParagraphFont"/>
                <w:rFonts w:ascii="Times New Roman" w:eastAsia="Times New Roman" w:hAnsi="Times New Roman" w:cs="Times New Roman"/>
                <w:b w:val="0"/>
                <w:bCs w:val="0"/>
                <w:i w:val="0"/>
                <w:iCs w:val="0"/>
                <w:smallCaps w:val="0"/>
                <w:color w:val="000000"/>
                <w:sz w:val="22"/>
                <w:szCs w:val="22"/>
                <w:bdr w:val="nil"/>
                <w:rtl w:val="0"/>
              </w:rPr>
              <w:t>is one of the forces of the Five Forces Model created by Michael Porter.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Rivalry among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Threat of new entrants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five forces in the Five Forces Model created by Michael Porter are buyer power, supplier power, threat of substitute products or services, threat of new entrants, and rivalry among existing competitors.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Five Forces Model and strategies for gaining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Five Forces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Porter’s Five Forces Model, </w:t>
            </w:r>
            <w:r>
              <w:rPr>
                <w:rStyle w:val="DefaultParagraphFont"/>
                <w:rFonts w:ascii="Arial" w:eastAsia="Arial" w:hAnsi="Arial" w:cs="Arial"/>
                <w:b w:val="0"/>
                <w:bCs w:val="0"/>
                <w:i w:val="0"/>
                <w:iCs w:val="0"/>
                <w:smallCaps w:val="0"/>
                <w:color w:val="000000"/>
                <w:sz w:val="22"/>
                <w:szCs w:val="22"/>
                <w:bdr w:val="nil"/>
                <w:rtl w:val="0"/>
              </w:rPr>
              <w:t>____ </w:t>
            </w:r>
            <w:r>
              <w:rPr>
                <w:rStyle w:val="DefaultParagraphFont"/>
                <w:rFonts w:ascii="Times New Roman" w:eastAsia="Times New Roman" w:hAnsi="Times New Roman" w:cs="Times New Roman"/>
                <w:b w:val="0"/>
                <w:bCs w:val="0"/>
                <w:i w:val="0"/>
                <w:iCs w:val="0"/>
                <w:smallCaps w:val="0"/>
                <w:color w:val="000000"/>
                <w:sz w:val="22"/>
                <w:szCs w:val="22"/>
                <w:bdr w:val="nil"/>
                <w:rtl w:val="0"/>
              </w:rPr>
              <w:t>is low when customers have more options.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supplier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entrant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competitor 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Porter’s Five Forces Model, supplier power is high when customers have fewer options and low when customers have more options. Organizations might use information systems to make their products and services cheaper or to offer more services in order to distinguish themselves from competitors. See 1-6: Using Information Systems and 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Five Forces Model and strategies for gaining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Five Forces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context of the IT job market, the top information systems job belongs to the </w:t>
            </w:r>
            <w:r>
              <w:rPr>
                <w:rStyle w:val="DefaultParagraphFont"/>
                <w:rFonts w:ascii="Arial" w:eastAsia="Arial" w:hAnsi="Arial" w:cs="Arial"/>
                <w:b w:val="0"/>
                <w:bCs w:val="0"/>
                <w:i w:val="0"/>
                <w:iCs w:val="0"/>
                <w:smallCaps w:val="0"/>
                <w:color w:val="000000"/>
                <w:sz w:val="22"/>
                <w:szCs w:val="22"/>
                <w:bdr w:val="nil"/>
                <w:rtl w:val="0"/>
              </w:rPr>
              <w:t>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programmer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webmaster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technology officer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top information systems job belongs to either the chief technology officer or the chief information officer. This person oversees long-range planning and keeps an eye on new developments in the field that can affect a company’s success. See 1-7: The IT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Review the IT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technology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context of IT jobs in the information systems field, a </w:t>
            </w:r>
            <w:r>
              <w:rPr>
                <w:rStyle w:val="DefaultParagraphFont"/>
                <w:rFonts w:ascii="Arial" w:eastAsia="Arial" w:hAnsi="Arial" w:cs="Arial"/>
                <w:b w:val="0"/>
                <w:bCs w:val="0"/>
                <w:i w:val="0"/>
                <w:iCs w:val="0"/>
                <w:smallCaps w:val="0"/>
                <w:color w:val="000000"/>
                <w:sz w:val="22"/>
                <w:szCs w:val="22"/>
                <w:bdr w:val="nil"/>
                <w:rtl w:val="0"/>
              </w:rPr>
              <w:t>____ </w:t>
            </w:r>
            <w:r>
              <w:rPr>
                <w:rStyle w:val="DefaultParagraphFont"/>
                <w:rFonts w:ascii="Times New Roman" w:eastAsia="Times New Roman" w:hAnsi="Times New Roman" w:cs="Times New Roman"/>
                <w:b w:val="0"/>
                <w:bCs w:val="0"/>
                <w:i w:val="0"/>
                <w:iCs w:val="0"/>
                <w:smallCaps w:val="0"/>
                <w:color w:val="000000"/>
                <w:sz w:val="22"/>
                <w:szCs w:val="22"/>
                <w:bdr w:val="nil"/>
                <w:rtl w:val="0"/>
              </w:rPr>
              <w:t>is typically responsible for providing network and cybersecurity.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administrator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cyber police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programmer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cyber activist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IT jobs in the information systems field, a network administrator is typically responsible for providing network and cybersecurity. This person oversees a company’s internal and external network systems, designing and implementing network systems that deliver correct information to the right decision maker in a timely manner. See 1-7: The IT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Review the IT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technology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context of IT jobs in the information systems field, a </w:t>
            </w:r>
            <w:r>
              <w:rPr>
                <w:rStyle w:val="DefaultParagraphFont"/>
                <w:rFonts w:ascii="Arial" w:eastAsia="Arial" w:hAnsi="Arial" w:cs="Arial"/>
                <w:b w:val="0"/>
                <w:bCs w:val="0"/>
                <w:i w:val="0"/>
                <w:iCs w:val="0"/>
                <w:smallCaps w:val="0"/>
                <w:color w:val="000000"/>
                <w:sz w:val="22"/>
                <w:szCs w:val="22"/>
                <w:bdr w:val="nil"/>
                <w:rtl w:val="0"/>
              </w:rPr>
              <w:t>____ </w:t>
            </w:r>
            <w:r>
              <w:rPr>
                <w:rStyle w:val="DefaultParagraphFont"/>
                <w:rFonts w:ascii="Times New Roman" w:eastAsia="Times New Roman" w:hAnsi="Times New Roman" w:cs="Times New Roman"/>
                <w:b w:val="0"/>
                <w:bCs w:val="0"/>
                <w:i w:val="0"/>
                <w:iCs w:val="0"/>
                <w:smallCaps w:val="0"/>
                <w:color w:val="000000"/>
                <w:sz w:val="22"/>
                <w:szCs w:val="22"/>
                <w:bdr w:val="nil"/>
                <w:rtl w:val="0"/>
              </w:rPr>
              <w:t>is responsible for database design and implementation.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administrator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programmer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strategist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developer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IT jobs in the information systems field, a database administrator (DBA) is responsible for database design and implementation. Additionally, a DBA should have knowledge and understanding of data warehouses and data-mining tools. See 1-7: The IT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Review the IT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technology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context of IT jobs in the information systems field, a </w:t>
            </w:r>
            <w:r>
              <w:rPr>
                <w:rStyle w:val="DefaultParagraphFont"/>
                <w:rFonts w:ascii="Arial" w:eastAsia="Arial" w:hAnsi="Arial" w:cs="Arial"/>
                <w:b w:val="0"/>
                <w:bCs w:val="0"/>
                <w:i w:val="0"/>
                <w:iCs w:val="0"/>
                <w:smallCaps w:val="0"/>
                <w:color w:val="000000"/>
                <w:sz w:val="22"/>
                <w:szCs w:val="22"/>
                <w:bdr w:val="nil"/>
                <w:rtl w:val="0"/>
              </w:rPr>
              <w:t>____ </w:t>
            </w:r>
            <w:r>
              <w:rPr>
                <w:rStyle w:val="DefaultParagraphFont"/>
                <w:rFonts w:ascii="Times New Roman" w:eastAsia="Times New Roman" w:hAnsi="Times New Roman" w:cs="Times New Roman"/>
                <w:b w:val="0"/>
                <w:bCs w:val="0"/>
                <w:i w:val="0"/>
                <w:iCs w:val="0"/>
                <w:smallCaps w:val="0"/>
                <w:color w:val="000000"/>
                <w:sz w:val="22"/>
                <w:szCs w:val="22"/>
                <w:bdr w:val="nil"/>
                <w:rtl w:val="0"/>
              </w:rPr>
              <w:t>designs and maintains an organization’s Web site.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designer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webmaster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developer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host provider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IT jobs in the information systems field, a webmaster designs and maintains an organization’s Web site. Because of the popularity of e-commerce applications, webmasters have been in high demand. See 1-7: The IT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Review the IT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technology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12:51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information systems are useful for students.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Students use computers and office suite software and might take online classes. Computers are often used to grade exam answers and generate detailed reports comparing the performance of each student in a class. Computers and information systems also calculate grades and GPAs and can deliver this information to the students.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common applications of computers and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Computer uses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systems importance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banks use computers and information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Banks use computers and information systems for generating customers’ monthly statements, running ATM machines, and for many other banking activities.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common applications of computers and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Computer uses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systems importance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personal digital assistants (PDAs).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Many workers are now telecommuters who perform their jobs at home, and others often use their PDAs to conduct business while on the go. The most common PDA is a smartphone (such as an iPhone, Droid, or a Blackberry). A typical PDA includes a calendar, address book, and task-listing programs; more advanced PDAs often allow for wireless connection to the Internet and have built-in MP3 players.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common applications of computers and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organizations use social networking sites.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Organizations use social networking sites to give customers up-to-date information and how-to support via videos. These sites can reduce organizations’ costs by providing an inexpensive medium for targeting a large customer base.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common applications of computers and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Computer uses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systems importance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information systems differ from information technologies.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Information systems are broader in scope than information technologies, but the two overlap in many areas. Both are used to help organizations be more competitive and to improve their overall efficiency and effectiveness. Information technologies offer many advantages for improving decision making but involve some challenges, too, such as security and privacy issues.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common applications of computers and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systems importance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what a knowledge worker should know to understand the role of information in generating and using business intelligence.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Knowledge workers need two types of knowledge to be competitive in the workplace: computer literacy and information literacy. Knowledge workers should know the following: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Internal and external sources of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How data is collected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Why data is collected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What type of data should be collected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How data is converted to information and eventually to business intelligence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How data should be indexed and updated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How data and information should be used to gain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differences between computer literacy and information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literacy</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Business intelligence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Give an example of how a management information system (MIS) can be used in the public sector.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In the public sector, an MIS for a police department, for example, could provide information such as crime statistics, crime forecasts, and allocation of police units. Management can examine these statistics to spot increases and decreases in crime rates or types of crimes and analyze this data to determine future deployment of law enforcement personnel.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Define 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Management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 database, and explain its role in an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A database, the heart of an information system, is a collection of all relevant data organized in a series of integrated files. A comprehensive database is essential for the success of any information system. To create, organize, and manage databases, a database management system (DBMS) is used, such as Microsoft Access or FileMaker Pro for home or small-office use. In a large organization, a DBMS such as Oracle or IBM DB2 might be used.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Databases are also important for reducing personnel time needed to gather, process, and interpret data manually. With a computerized database and a DBMS, data can be treated as a common resource that is easy to access and use.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the purpose of an information system’s process component.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purpose of an information system’s process component is generating the most useful type of information for making decisions. This component generally includes transaction-processing reports and models for decision analysis that can be built into the system or accessed from external sources.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information system can include a wide range of models to support all levels of decision making. Users should be able to query an information system and generate a variety of reports. In addition, an information system should be able to grow with the organization so users can redefine and restructure models and incorporate new information into their analyses.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Describe the four major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major components of an information system, describe the factors affecting the usefulness of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quality of information is determined by its usefulness to users, and its usefulness determines the success of an information system. To be useful, information must have the following qualities: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Timeliness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Integration with other data and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Consistency and accuracy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Relevance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information lacks any of these qualities, the results are incorrect decisions, misallocation of resources, and overlooked windows of opportunity. If the system cannot give users a minimum level of confidence in its reliability, it will not be used or users might dismiss the reports it generates. Information must provide either a base for users to explore different options or insight into tasks.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Another factor affecting the usefulness of information is the information system’s user interface. Because this interface must be flexible and easy to use, most information systems make use of graphical user interfaces, with features such as menus and buttons. To be useful, information systems should also produce information in different formats, including graphics (e.g., pie charts and bar graphs), tables, and exception reports, which highlight information that is outside a specified range. Supplying information in a variety of formats increases the likelihood of users understanding and being able to use the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the differences between data and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a personnel information system (PIS) helps decision makers.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A personnel information system (PIS) or human resource information system (HRIS) is designed to provide information that helps decision makers in personnel carry out their tasks more effectively. A PIS/HRIS supports the following decisions, among others: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Choosing the best job candidate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Scheduling and assigning employees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Predicting the organization’s future personnel needs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Providing reports and statistics on employee demographics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Allocating human and financial resources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main difference between an intranet and the Internet.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main difference between an intranet and the Internet is that an intranet is private and the Internet is public. An intranet is a network within an organization that uses Internet protocols and technologies for collecting, storing, and disseminating useful information that supports business activities such as sales, customer service, human resources, and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 manufacturing information system (MFIS).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An MFIS is used to manage manufacturing resources so that companies can reduce manufacturing costs, increase product quality, and make better inventory decisions. MFISs can perform many types of analysis with a high degree of timeliness and accuracy. An MFIS supports the following decisions, among others: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Ordering decisions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Product cost calculations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Space utilization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The bid evaluation process used with vendors and suppliers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Analysis of price changes and discounts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importance and applications of information systems in functional areas of a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using information technologies for a competitive advantage, explain the difference in focus for a bottom-line strategy and a top-line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focus of a bottom-line strategy is improving efficiency by reducing overall costs. A top-line strategy focuses on generating new revenue by offering new products and services to customers or increasing revenue by selling existing products and services to new customers.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Discuss how information technologies are used to gain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systems and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threat of substitute products or services. Explain how organizations fight this threat.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threat of customers choosing substitute products or services is high when many alternatives to an organization’s products or services are available. Some organizations add services-such as Amazon’s personalized recommendations-to make their positions in the marketplace more distinctive. Other organizations use fees to discourage customers from switching to a competitor, such as cell phone companies adding charges for switching to another provider before the customer contract is 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Five Forces Model and strategies for gaining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Five Forces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an organization can combat the threat of new entrants.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threat of new entrants into the marketplace is low when duplicating a company’s product or service is difficult. Organizations often use focus strategies to ensure that the threat of new entrants remains low. In addition, organizations use information technologies to increase customer loyalty, which reduces the threat of new entrants.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Explain the Five Forces Model and strategies for gaining a competitive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Five Forces Model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top information systems job, describe the roles of a chief technology officer (CTO) or a chief information officer (CIO) and a chief privacy officer (CPO).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top information systems job belongs to either the CTO or the CIO. This person oversees long-range planning and keeps an eye on new developments in the field that can affect a company’s success. Some organizations also have a CPO. This executive position includes responsibility for managing the risks and business impacts of privacy laws and policies.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Review the IT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technology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role of a systems analyst and the qualifications required for the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A systems analyst is responsible for the design and implementation of information systems. In addition to computer knowledge and an information systems background, this position requires a thorough understanding of business systems and functional areas within a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Review the IT job market.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technology careers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networking technology will improve in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Networking technology will improve, so connecting computers will be easier, and sending information from one location to another will be faster. Compatibility issues between networks will become more manageable, and integrating voice, data, and images on the same transmission medium will improve communication quality and information delivery.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Summarize the future outlook of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Computing trends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technology industry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impact of Internet growth in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By examining various factors related to designing, implementing, and using information systems, it can be predicted that Internet growth will continue, which will put small and large organizations on the same footing, regardless of their financial status. Internet growth will also make e-collaboration easier, despite geographical distances.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Summarize the future outlook of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MIS9.BIDG.19.01.11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Computing trends</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Information technology industry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6/6/2018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7/23/2018 12:24 PM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1 - Information Systems: An Overview</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Information Systems: An Overview</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