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believes that the social and economic justification for an organization's existence is the satisfaction of customer wants and needs while meeting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focuses on making products identical to its competitors' offerings.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career opportunities do not exist in nonbusiness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grocer groups his customers into specific groups based on what products they buy and when they buy them. The grocer then schedules shipments of specific items based on these customer segments and offers different kinds of promotions to different customer groups. This is an example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sales orientation extends the marketing concept by acknowledging that some products that customers want may not really be in their best interests or the best interests of society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an exchange refers to people giving up something in order to receive something else they would rather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assumes that many consumers and business customers prefer to switch continually among different organizations rather than continue relationship with just one provider.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Teamwork entails collaborative efforts of people to accomplish common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production-oriented firm focuses on satisfying customer wants and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targets its products at "everybody" or "the average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sales-oriented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Fournotts Corp., which produces what the company management thinks it can produce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Magnira Corp., which understands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Fillets Inc., which believes that aggressive promotion techniques can result in high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Laelle Inc., which believes that a sale is based on a customer's decision to purchase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which of the following statements is true of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market 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aim to maximize market share and investment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use of extensive advertising and 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exist to achieve goals other than business-related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on-demand marketing, which of the following statements is true of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carefully identifies market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relationship marketing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personal selling and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sales by creating customer value and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their internal capabilities rather than on the desires and needs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 that people will buy more goods and services if aggressive sales techniques are used and that high sales result in high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assume that a sale does not depend on an aggressive sales force but rather on a customer's decision to purchase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claim that people must give up something in order to receive something else they would rather have.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production-oriented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survive when competition is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believes that people will buy more goods and services if aggressive sales techniques are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survive and even prosper when demand exceeds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determines how to deliver superior customer value and implements actions to provide value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a production orientation and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ignore the importance of assessing a firm's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place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fail in a market where demand exceeds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an organization should satisfy customer wants and needs while meeting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overlooks the importance of understanding the competitive arena and strengths and weaknesses of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firms should give maximum importance to aggressive promotional and advertising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marketing solely means selling things and collecting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Allied Inc., a beverage manufacturer, follows a societal marketing orientation. It wants to revamp its existing containers as they were found to be harmful to its users. In this case, Allied Inc.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label of the old containers and 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containers that will leave high amounts of chemical wastes when burned.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containers that are less toxic than its previous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 containers that cannot be reused.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of a philosophy than an organizational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focused solely on selling goods, services, and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rewards the seller and not the buyer of a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delivering value and benefits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linking all processes of a company from its customers through its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tries to convince potential customers to buy, even if the seller knows that the customer and the product are mismatched.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more by sales-oriented firms than market-oriented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most extensively used by production-oriented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customer-oriented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come from a culture that supports its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building short-term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tend to be inward looking and internally 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sell what the firm makes and not what the market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used in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Communicator 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offer their customers everything they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produce goods and services for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minimal promotion for high-quality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the benefits their customers seek.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can be convinced to buy goods or services even though they do not need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lay maximum emphasis on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Intermediaries are encouraged to push manufacturers' products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market-oriented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tend to be inward looking and are internally 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selling what the organization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build short-term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derive their profits from an external 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targeting the average customer 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establishing and tracking customer interactions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all customers as one large group that should be targeted with a single promotional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by sales-oriented firms to convince customers to buy their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on-demand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firms to 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maximum emphasis to aggressive personal selling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aimed at enhancing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most important strategy used by sales-oriented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at Fresnas Inc. invented a new form of glass that filters harmful rays of sunlight and blocks heat. Without researching the market conditions, Fresnas Inc. manufactured windshields with the new glass. It hopes that customers will like its new product. In this scenario, Fresnas Inc. has adopted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production-oriented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focus on their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their customers and have quick cycle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determine what products their customers want and then produce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firms that adopt relationship marketing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 internal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on aggressive sales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short-term goals of increasing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encourage teamwork among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would benefit from a production orientation when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exactly what the market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demand is less than the products supplied by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hopes that the product it produces is something customers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what company management thinks should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Leyton Electronics Inc. always favors market orientation over the other marketing management philosophies. In this case, which of the following is most likely to be true of Leyton Electronics Inc.?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overlooks the importance of market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manufactures products that are similar to its competitors'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satisfies its customers' wants and needs legally and responsibly.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lacks an understanding of its competitors' strengths and weaknesses.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drawback of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excessive importance to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convince people to buy goods that are neither wanted nor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places high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importance to the production function over other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products inaccessible to low-income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offers great career opportunities in business and nonbusiness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unnecessary luxury in food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limited to the people of the marketing department of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Nessca Corp. manufactures electronic gadgets. It instructs its marketing team to competitively advertise and promote its gadgets. The company, instead of believing in market research, believes that the market will absorb more products if customers are made aware of the products. The workforce of Nessca Corp. is most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inward looking, focusing on selling what the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responsibility for the customers' well-being and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sales depend on a customer's decision to purchase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determining the needs of the customers rather than selling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Livin' Styles, a home décor company, is well known for its varieties of designs. The management of Livin' Styles collaborates with its customers and co-creates designs.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environmental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customer value, and discuss ways to provide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Customer value is the relationship between benefits and the sacrifice necessary to obtain those benefits.Marketers who want to be perceived by their customers as offering value can (1) offer products that perform, (2) earn trust, (3) avoid unrealistic pricing of their products, (4) give the buyer facts, (5) offer organization-wide commitment in service and after-sales support, and (6) co-create with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four marketing management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Four competing philosophies strongly influence an organization's marketing processes. These philosophies are commonly referred to as production, sales, market, and societal marketing orientations.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orientation is a philosophy that focuses on the internal capabilities of a firm rather than on the desires and needs of the marketplace.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orientation is based on the belief that people will buy more goods and services if aggressive sales techniques are used and that high sales result in high profits.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simple and intuitively appealing philosophy that articulates a market orientation.</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societal marketing orientation extends the marketing concept by acknowledging that some products that customers want may not really be in their best interests or the best interests of society as a whole.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concept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Marketing has two facets. First, it is a philosophy, an attitude, a perspective, or a management orientation that stresses customer satisfaction. Second, marketing is an organization function and a set of processes used to implement this philosophy.The American Marketing Association's (AMA) definition of marketing focuses on the second facet. According to the AMA, marketing is the activity, set of institutions, and processes for creating, communicating, delivering, and exchanging offerings that have value for customers, clients, partners, and society at large.Marketing involves more than just activities performed by a group of people in a defined area or department. Marketing entails processes that focus on delivering value and benefits to customers, not just selling goods, services, and/or ideas. It uses communication, distribution, and pricing strategies to provide customers and other stakeholders with the goods, services, ideas, values, and benefits they desire when and where they want them. It involves building long-term, mutually rewarding relationships when these benefit all parties concerned. Marketing also entails an understanding that organizations have many connected stakeholder "partners," including employees, suppliers, stockholders, distributors, and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Why should people study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There are several important reasons to study marketing: Marketing plays an important role in society, marketing is important to businesses, marketing offers outstanding career opportunities, and marketing affects your life every day.A typical U.S. family, for example, consumes two and a half tons of food a year. Marketing makes food available when we want it, in desired quantities, at accessible locations, and in sanitary and convenient packages and forms (such as instant and frozen foods).The fundamental objectives of most businesses are survival, profits, and growth. Marketing contributes directly to achieving these objectives. Marketing includes the following activities, which are vital to business organizations: assessing the wants and satisfactions of present and potential customers, designing and managing product offerings, determining prices and pricing policies, developing distribution strategies, and communicating with present and potential customers.Between one-fourth and one-third of the entire civilian workforce in the United States performs marketing activities. Marketing offers great career opportunities in such areas as professional selling, marketing research, advertising, retail buying, distribution management, product management, product development, and wholesaling. Marketing career opportunities also exist in a variety of nonbusiness organizations, including hospitals, museums, universities, the armed forces, and various government and social service agencies.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An Overview of Marketing</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Marketing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