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of all sizes are increasingly looking for global opportunities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barriers are falling.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flowing more freely across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is becoming one interconnected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trend of businesses expanding beyond their domestic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average temperature over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global satellite communication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of developing unique products for each nation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considered a basic source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50"/>
              <w:gridCol w:w="220"/>
              <w:gridCol w:w="3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customer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Falling of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communication 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among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of developing similar strategies for different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trend of business expanding beyond local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and design of management systems to successfully take advantage of international opportunities and respond to international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the multinational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to be a public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any company that engages in any business function across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sell overseas to be a true multinational.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classification of economic systems noted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economies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LDCs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Transition economies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economies with substantial per capita GDP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by Hong Kong, Singapore, South Korea, and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changing from government-controlled  or communistic economies to a more free 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1"/>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OECD countries.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China, Russia,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Korea, Japan and USA.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Hungary, Poland, Slovakia.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economies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Mature economies with substantial per capita GDP and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 Singapore, and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in the process of changing their economies from government-controlled to a more free 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are defined as those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Transitioning from a communist-controlled economy to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Seen to have impact only sporadically.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Enjoying a mature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regional trade agreements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7"/>
              <w:gridCol w:w="220"/>
              <w:gridCol w:w="1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agreement that links the US, Canada, and Mexico in an economic bloc that allows freer exchange of goods and services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7"/>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Trade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major trading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Succeeded the GATT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Collects duties for member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consulting group for companies who wish to engage in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developed economies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and Japan.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Hungary and 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Argentina and Brazil.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 and Singapore.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FDI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development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investment policies of 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foreign company has an ownership position in a company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international negotiation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forms of risk discussed in the text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21"/>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 and corruption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social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risk and employment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political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risks discussed in the text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a government might do or not do that might adversely affect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of losing money if one invests in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and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Expropriating of foreign firms by the local government without any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Anything that a government might do to affect a multinational adversely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2"/>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A global product or service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Adapted for each country's unique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similar product or service for all customers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or service that requires bilingual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developed for use outside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Internet and Information Technology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benefiting companies worldwide.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communications does not allow companies to communicate with locations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is not encouraging a borderless financial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does not allow the sharing of information around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free market reforms in emerging countries are creating a potential group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15"/>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competitors.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subsidized firms.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privatization?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nations have the highest rate of privatization.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privatizers in the world do not face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Privatization is the sale of private business to government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Privatization is absent in transition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government-controlled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reduced government trade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the world for their supplies without regard to national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large firms to sell to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trade has this important effect on developing new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transfer of technology, allowing former assemblers to become creators.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transfer of knowledge, allowing former builders to become assemblers.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rivalry.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standards for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virtually impossible in technical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having one product standard for all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Puts companies at a strategic disadvantage.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experts cited in your text, the next generation of global managers will need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work with people from different cultural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mindset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global mindset requires managers to think globally but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35"/>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locally.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emotional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national cultures.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accomplished negotiation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approach to multinational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the development of one strategy for all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skills and aptitudes that the next generation of global managers will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developing strategies that deal with operating in more than one country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globalization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a simple evolutionary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all economies of the world are benefiting equally from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Terrorism, wars and SARS has limited and even reversed the effects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statements are 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multinational companies from emerging markets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beyond their own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staying within their own national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transition from a communist to a capitalist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unable to compete with western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technical standards developed by the International Organization for Standardization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1"/>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92.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9001: 2000.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why global companies seek to develop standard products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 product allows the company to save money because the same product can be sold anywhere.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be more responsive to local cultural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company to invest more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mostly in Africa and 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to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countries between developed and developing countries that present tremendous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free trade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European Union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no longer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includes Venezuela.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 has a common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Future trends indicate that _____ matters more than size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all of the following includes factors that will shape the future business environment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Blurring of industry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your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find cheap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innovation and the learning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definition of multinational management includes which of these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strategies and management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Designed to take advantage of international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to respond to international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companies are defined by all of these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business beyond its domestic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be of any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be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public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company in the world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Stores.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Dutch Shell.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Chevron.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consists of three countries: France, Germany, and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hopes to someday have a currency which will be common among many of its members but it has not yet been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Membership in the EU has been declining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example of a regional trade agreement that include​s developed countries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​CARICOM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Environmentalists are concerned that free trade encourages large multinational corporations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​overlook poor countries in their expansion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 environmental  damage in their home country where they have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too concerned about the environment and overlook the needs of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environmentally damaging production to poor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first to begin negotiations to limit limit worldwide tariffs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that have created problems for some of the BRIC countries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downturns or a reduction in their once rapid rate of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political and economic environment with growth so rapid that other countries may invade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has positively contributed to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 that all multinational corporations have their home base in the most developed nations of Europe and 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dispersal of specialized human and natural resources needed for various stages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achieve national self 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any company can become a multinational company. What are some of the options available to companies that allow them to use international markets and locations competitively?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mention that the world is becoming one interconnected economy, and companies can compete through a number of options including importing, exporting, and FDI.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reasons why reductions in world trade barriers are driving the world toward a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mention that lower trade barriers allow companies from different countries to buy, sell, and invest more easily and profitably.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at least two major forces that are driving the world toward a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address any two of the following trends: falling borders, growing cross-border trade and investment, the rise of global products and global customers, the growing use of the Internet and sophisticated information technology (IT), privatizations of formerly government-owned companies, the emergence of new competitors in the world market, and the rise of global standards for quality and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Internet and Information technology helping companies deal with a global economy? How is the Internet and Information technology helping small companies and even companies from poorer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state that the Internet makes it easy for companies to go global because anyone in the world can access any Web site. Thus, companies and individuals can shop and sell anywhere. Many small companies typically use the Internet  to find suppliers or manufacturers in emerging markets, such as India or China. In addition, companies can more easily communicate world-wide.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corporate social responsibility? Why are firms trying to become socially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explain that companies need to pay attention to ethical issues such as climate change, environmental degradation and pollution, sweatshop conditions, and bribery. Students should understand that ignoring business ethics and corporate social responsibility issues can be perilous since multinationals can face significant backlash at home and in the international markets, suffering significant losses in terms of both reputation and sales.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differences between foreign trade and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demonstrate students’ understanding that foreign trade is simply buying and selling from companies in foreign countries, whereas FDI leads to deeper connections between firms from various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reasons why globalization and free trade are being criticized? Do you think that free trade is helping all countries?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Some criticisms students might mention are that globalization favors the developed nations because free trade makes it more difficult for poorer nations to compete in a nonregulated world; that free trade encourages large multinational companies to move environmentally damaging production to poorer and often environmentally sensitive countries; and that free trade might lead to the migration of jobs from higher-wage countries to lower-wage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Look at the information on the world’s leading exporters discussed in the text. Do you think these trends will continue in the future?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demonstrate the students’ understanding of importing, exporting, FDI, and risk.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next generation of multinational managers. How can you develop those characteristics through education 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and should demonstrate how education and experience can help develop: a global mindset, emotional intelligence, a long-range perspective, the talent to motivate employees to excellence, negotiating skills, an understanding of national cultures, and a willingness to take overseas assignments.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should multinational management be studied? What are some of the elements of a strategic approach to multinational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should emphasize some trends that will influence a company’s strategic approach to multinational management, including a blurring of industry boundaries, the need for flexibility over size, the need to find a niche, an ability to deal with hypercompetition, and the importance of innovation and learning.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Multinational Management in a Changing World</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Multinational Management in a Changing World</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