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parametric equations to represent the line segment from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"/>
                <w:sz w:val="24"/>
                <w:szCs w:val="24"/>
                <w:bdr w:val="nil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(negative 2, 3) to (12, negative 8)" style="height:18pt;width:85pt">
                  <v:imagedata r:id="rId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5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27" type="#_x0000_t75" alt="x = negative 2 minus 14t, y = 3?11t, 0 less than or equal to t less than or equal to 1" style="height:15pt;width:156pt">
                        <v:imagedata r:id="rId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28" type="#_x0000_t75" alt="x = negative 2 minus 14t, y = 3?11t, 0 less than or equal to t less than or equal to 2" style="height:15pt;width:156pt">
                        <v:imagedata r:id="rId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29" type="#_x0000_t75" alt="x = 8 minus 14t, y = 3?11t, 0 less than or equal to t less than or equal to 2" style="height:15pt;width:145pt">
                        <v:imagedata r:id="rId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30" type="#_x0000_t75" alt="x = negative 2 + 14t, y = 3?11t, 0 less than or equal to t less than or equal to 1" style="height:15pt;width:156pt">
                        <v:imagedata r:id="rId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31" type="#_x0000_t75" alt="x = 2 + 14t, y = 3?11t, 0 less than or equal to t less than or equal to 1" style="height:15pt;width:145pt">
                        <v:imagedata r:id="rId9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If a projectile is fired with an initial velocity of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v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 meters per second at an angle α above the horizontal and air resistance is assumed to be negligible, then its position after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seconds is given by the parametric equations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9"/>
              </w:rPr>
              <w:pict>
                <v:shape id="_x0000_i1032" type="#_x0000_t75" alt="x = (v_0 cos(alpha)) t, y = ((v_0 sin(alpha)) t) minus ((1 over 2) g t^2" style="height:31pt;width:173pt">
                  <v:imagedata r:id="rId10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where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is the acceleration of gravity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2"/>
                <w:sz w:val="24"/>
                <w:szCs w:val="24"/>
                <w:bdr w:val="nil"/>
                <w:rtl w:val="0"/>
              </w:rPr>
              <w:pict>
                <v:shape id="_x0000_i1033" type="#_x0000_t75" alt="(9.8 meters per second squared)" style="height:24pt;width:52pt">
                  <v:imagedata r:id="rId1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. If a gun is fired with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α = 55°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 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v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= 440 m/s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when will the bullet hit the ground?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= 244 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= 74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= 344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= 124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= 224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Describe the motion of a particle with position (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,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) as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t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varies in the given interval 0 ≤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t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≤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2π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3"/>
              </w:rPr>
              <w:pict>
                <v:shape id="_x0000_i1034" type="#_x0000_t75" alt="x = 8sin(t), y = 6cos(t)" style="height:15pt;width:99pt">
                  <v:imagedata r:id="rId12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3"/>
              <w:gridCol w:w="80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Moves once counterclockwise along the circle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+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= 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starting and ending at (0, –6)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Moves once counterclockwise along the ellipse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5"/>
                      <w:sz w:val="24"/>
                      <w:szCs w:val="24"/>
                      <w:bdr w:val="nil"/>
                      <w:rtl w:val="0"/>
                    </w:rPr>
                    <w:pict>
                      <v:shape id="_x0000_i1035" type="#_x0000_t75" alt="((x^2) over 64) + ((y^2) over 36) = 1" style="height:37pt;width:67pt">
                        <v:imagedata r:id="rId13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 starting and ending at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(0,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Moves once counterclockwise along the ellipse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5"/>
                      <w:sz w:val="24"/>
                      <w:szCs w:val="24"/>
                      <w:bdr w:val="nil"/>
                      <w:rtl w:val="0"/>
                    </w:rPr>
                    <w:pict>
                      <v:shape id="_x0000_i1036" type="#_x0000_t75" alt="((x^2) over 6) + ((y^2) over 8) = 1" style="height:37pt;width:64pt">
                        <v:imagedata r:id="rId1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starting and ending at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(–6, 0)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Moves once clockwise along the ellipse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5"/>
                      <w:sz w:val="24"/>
                      <w:szCs w:val="24"/>
                      <w:bdr w:val="nil"/>
                      <w:rtl w:val="0"/>
                    </w:rPr>
                    <w:pict>
                      <v:shape id="_x0000_i1037" type="#_x0000_t75" alt="((x^2) over 64) + ((y^2) over 36) = 1" style="height:37pt;width:67pt">
                        <v:imagedata r:id="rId13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starting and ending at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(0,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Moves once clockwise along the circle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9"/>
                      <w:sz w:val="24"/>
                      <w:szCs w:val="24"/>
                      <w:bdr w:val="nil"/>
                      <w:rtl w:val="0"/>
                    </w:rPr>
                    <w:pict>
                      <v:shape id="_x0000_i1038" type="#_x0000_t75" alt="(8x)^2 + (6y)^2 = 1" style="height:21pt;width:76pt">
                        <v:imagedata r:id="rId15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starting and ending at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(0,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If 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and 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are fixed numbers, find parametric equations for the set of all points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determined as shown in the figure, using the angle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ang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as the parameter. Write the equations for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= 15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b =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75"/>
              </w:rPr>
              <w:pict>
                <v:shape id="_x0000_i1039" type="#_x0000_t75" alt="Two concentric circles with their center at the origin O are graphed on the x y coordinate plane. The smaller circle has a radius of b and the larger circle has a radius of a. A line segment is drawn from the origin in the first quadrant making an acute angle labeled, a n g with the positive x-axis. This line segment crosses the smaller circle and ends at the point where it touches the larger circle. Using points where this line segment intersects the circles and using a horizontal and a vertical line segment a right triangle is formed. The right angle is labeled as P." style="height:187pt;width:219pt">
                  <v:imagedata r:id="rId16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2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40" type="#_x0000_t75" alt="x = 15 cos(a n g), y = 6 sin(a n g), 0 less than or equal to a n g less than or equal to 2 pi" style="height:15pt;width:212pt">
                        <v:imagedata r:id="rId17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parametric equations for the path of a particle that moves once clockwise along the circle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"/>
                <w:sz w:val="24"/>
                <w:szCs w:val="24"/>
                <w:bdr w:val="nil"/>
                <w:rtl w:val="0"/>
              </w:rPr>
              <w:pict>
                <v:shape id="_x0000_i1041" type="#_x0000_t75" alt="(x^2) + (y minus 9)^2 = 16" style="height:21pt;width:80pt">
                  <v:imagedata r:id="rId1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, starting at (4, 9).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33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42" type="#_x0000_t75" alt="x = 4 cos(t), y = 9 minus 4 sin(t), 0 less than or equal to t less than or equal to 2 pi" style="height:15pt;width:167pt">
                        <v:imagedata r:id="rId19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Eliminate the parameter to find a Cartesian equation of the curve.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043" type="#_x0000_t75" alt="x = e^(6t) minus 4, y = e^(12t)" style="height:21pt;width:90pt">
                  <v:imagedata r:id="rId20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0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044" type="#_x0000_t75" alt="y = (x + 4)^2" style="height:21pt;width:54pt">
                        <v:imagedata r:id="rId21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Sketch the parametric curve and eliminate the parameter to find the Cartesian equation of the curve.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3"/>
              </w:rPr>
              <w:pict>
                <v:shape id="_x0000_i1045" type="#_x0000_t75" alt="x = cos(theta), y = 3 sec(theta), 0 less than or equal to theta less than or equal to (pi over 2)" style="height:25pt;width:148pt">
                  <v:imagedata r:id="rId22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36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9"/>
                    </w:rPr>
                    <w:pict>
                      <v:shape id="_x0000_i1046" type="#_x0000_t75" alt="y = 3 over x" style="height:31pt;width:33pt">
                        <v:imagedata r:id="rId23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68"/>
                    </w:rPr>
                    <w:pict>
                      <v:shape id="_x0000_i1047" type="#_x0000_t75" alt="A curve is graphed on the x y coordinate plane. The curve enters the top of the viewing window in the first quadrant near the positive y-axis, goes down and to the right, and asymptotically approaches the positive x-axis from above." style="height:180pt;width:180pt">
                        <v:imagedata r:id="rId24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Eliminate the parameter to find a Cartesian equation of the curve.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048" type="#_x0000_t75" alt="x(t) = 6 cos^2(t), y(t) = 7 sin^2(t)" style="height:21pt;width:124pt">
                  <v:imagedata r:id="rId25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0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= 6 –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9"/>
                      <w:sz w:val="24"/>
                      <w:szCs w:val="24"/>
                      <w:bdr w:val="nil"/>
                      <w:rtl w:val="0"/>
                    </w:rPr>
                    <w:pict>
                      <v:shape id="_x0000_i1049" type="#_x0000_t75" alt="6 over 7" style="height:31pt;width:13pt">
                        <v:imagedata r:id="rId26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Find the point(s) of intersection of the following two parametric curves, by first eliminating the parameter, then solving the system of equations.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050" type="#_x0000_t75" alt="x = t, y = t^3" style="height:21pt;width:54pt">
                  <v:imagedata r:id="rId2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 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"/>
                <w:sz w:val="24"/>
                <w:szCs w:val="24"/>
                <w:bdr w:val="nil"/>
                <w:rtl w:val="0"/>
              </w:rPr>
              <w:pict>
                <v:shape id="_x0000_i1051" type="#_x0000_t75" alt="x = t^3, y = t^6" style="height:21pt;width:59pt">
                  <v:imagedata r:id="rId28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"/>
                    </w:rPr>
                    <w:pict>
                      <v:shape id="_x0000_i1052" type="#_x0000_t75" alt="(0, 0)" style="height:18pt;width:25pt">
                        <v:imagedata r:id="rId2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"/>
                    </w:rPr>
                    <w:pict>
                      <v:shape id="_x0000_i1053" type="#_x0000_t75" alt="(1, 1)" style="height:18pt;width:25pt">
                        <v:imagedata r:id="rId3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"/>
                    </w:rPr>
                    <w:pict>
                      <v:shape id="_x0000_i1054" type="#_x0000_t75" alt="(1, negative 1)" style="height:18pt;width:36pt">
                        <v:imagedata r:id="rId3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(0, 0) and (1, 1)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(0, 0), (1, -1), and (1, 1)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Find the point(s) of intersection of the following two parametric curves, by first eliminating the parameter, then solving the system of equations.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055" type="#_x0000_t75" alt="x = t + 15, y = t^2" style="height:21pt;width:77pt">
                  <v:imagedata r:id="rId3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 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9"/>
                <w:sz w:val="24"/>
                <w:szCs w:val="24"/>
                <w:bdr w:val="nil"/>
                <w:rtl w:val="0"/>
              </w:rPr>
              <w:pict>
                <v:shape id="_x0000_i1056" type="#_x0000_t75" alt="x = (1 over 20)t, y = t" style="height:31pt;width:70pt">
                  <v:imagedata r:id="rId33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"/>
                    </w:rPr>
                    <w:pict>
                      <v:shape id="_x0000_i1057" type="#_x0000_t75" alt="(45, 900)" style="height:18pt;width:43pt">
                        <v:imagedata r:id="rId3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"/>
                    </w:rPr>
                    <w:pict>
                      <v:shape id="_x0000_i1058" type="#_x0000_t75" alt="(5, 100)" style="height:18pt;width:37pt">
                        <v:imagedata r:id="rId3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"/>
                    </w:rPr>
                    <w:pict>
                      <v:shape id="_x0000_i1059" type="#_x0000_t75" alt="(900, 100)" style="height:18pt;width:49pt">
                        <v:imagedata r:id="rId3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(45, 900) and (5, 100)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(45, 900) and (900, 100)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Eliminate the parameter to find a Cartesian equation of the curve.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060" type="#_x0000_t75" alt="x = cot(theta), y = csc^2(theta), 0 less than or equal to theta less than or equal to pi" style="height:21pt;width:140pt">
                  <v:imagedata r:id="rId37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061" type="#_x0000_t75" alt="y = (x^2) + 1" style="height:21pt;width:46pt">
                        <v:imagedata r:id="rId3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062" type="#_x0000_t75" alt="y = 1 minus x^2" style="height:21pt;width:46pt">
                        <v:imagedata r:id="rId3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063" type="#_x0000_t75" alt="y = (x^2) minus 1" style="height:21pt;width:46pt">
                        <v:imagedata r:id="rId4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064" type="#_x0000_t75" alt="y = sqrt(x) minus 1" style="height:21pt;width:54pt">
                        <v:imagedata r:id="rId4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065" type="#_x0000_t75" alt="y = 1 minus sqrt(x)" style="height:21pt;width:54pt">
                        <v:imagedata r:id="rId42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the parametric equations for the path of a particle that moves two and a half times clockwise around the circle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"/>
                <w:sz w:val="24"/>
                <w:szCs w:val="24"/>
                <w:bdr w:val="nil"/>
                <w:rtl w:val="0"/>
              </w:rPr>
              <w:pict>
                <v:shape id="_x0000_i1066" type="#_x0000_t75" alt="((x minus 6)^2) + y^2 = 16" style="height:21pt;width:79pt">
                  <v:imagedata r:id="rId4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starting at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"/>
                <w:sz w:val="24"/>
                <w:szCs w:val="24"/>
                <w:bdr w:val="nil"/>
                <w:rtl w:val="0"/>
              </w:rPr>
              <w:pict>
                <v:shape id="_x0000_i1067" type="#_x0000_t75" alt="(6, 4)" style="height:18pt;width:25pt">
                  <v:imagedata r:id="rId4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8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68" type="#_x0000_t75" alt="x = 6 + 4 sin(t), y = 4 cos(t), 0 less than or equal to t less than or equal to 5 pi" style="height:15pt;width:167pt">
                        <v:imagedata r:id="rId4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69" type="#_x0000_t75" alt="x = 4 sin(t), y = 4 cos(t) + 6, 0 less than or equal to t less than or equal to 5 pi" style="height:15pt;width:161pt">
                        <v:imagedata r:id="rId4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70" type="#_x0000_t75" alt="x = 4 cos(t) + 6, y = 4 sin(t), 0 less than or equal to t less than or equal to 5 pi" style="height:15pt;width:161pt">
                        <v:imagedata r:id="rId4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71" type="#_x0000_t75" alt="x = 6 minus 4 sin(t), y = 4 cos(t), 0 less than or equal to t less than or equal to 5 pi" style="height:15pt;width:161pt">
                        <v:imagedata r:id="rId4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72" type="#_x0000_t75" alt="x = 16 sin(t), y = 16 cos(t) + 6, 0 less than or equal to t less than or equal to 2 pi" style="height:15pt;width:173pt">
                        <v:imagedata r:id="rId49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parametric equations for the ellipse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5"/>
                <w:sz w:val="24"/>
                <w:szCs w:val="24"/>
                <w:bdr w:val="nil"/>
                <w:rtl w:val="0"/>
              </w:rPr>
              <w:pict>
                <v:shape id="_x0000_i1073" type="#_x0000_t75" alt="((x^2) over 9) + ((y^2) over 16) = 1" style="height:37pt;width:66pt">
                  <v:imagedata r:id="rId5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74" type="#_x0000_t75" alt="x = 3 sin(t), y = 4 cos(t)" style="height:15pt;width:93pt">
                        <v:imagedata r:id="rId5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75" type="#_x0000_t75" alt="x = 4 sin(t), y = 3 cos(t)" style="height:15pt;width:93pt">
                        <v:imagedata r:id="rId5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76" type="#_x0000_t75" alt="x = 9 sin(t), y = 16 cos(t)" style="height:15pt;width:99pt">
                        <v:imagedata r:id="rId5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77" type="#_x0000_t75" alt="x = 16 sin(t), y = 9 cos(t)" style="height:15pt;width:99pt">
                        <v:imagedata r:id="rId5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78" type="#_x0000_t75" alt="x = 9 sin(t), y = 16 sin(t)" style="height:15pt;width:97pt">
                        <v:imagedata r:id="rId55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Let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be a point at a distance 6 units from the center of a circle of radius 2. The curve traced out by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as the circle rolls along a straight line is called a trochoid. (Think of the motion of a point on a spoke of a bicycle wheel.) Assuming the line is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-axis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4"/>
                <w:szCs w:val="24"/>
                <w:bdr w:val="nil"/>
                <w:rtl w:val="0"/>
              </w:rPr>
              <w:pict>
                <v:shape id="_x0000_i1079" type="#_x0000_t75" alt="theta = 0" style="height:15pt;width:24pt">
                  <v:imagedata r:id="rId5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 when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is at one of its lowest points, find the parametric equations of the trochoid. (Hint: use the same parameter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"/>
                <w:sz w:val="24"/>
                <w:szCs w:val="24"/>
                <w:bdr w:val="nil"/>
                <w:rtl w:val="0"/>
              </w:rPr>
              <w:pict>
                <v:shape id="_x0000_i1080" type="#_x0000_t75" alt="theta" style="height:13pt;width:6pt">
                  <v:imagedata r:id="rId5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as for the cycloid.)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81" type="#_x0000_t75" alt="x = 2 theta minus 6 sin(theta), y = 2 minus 6 cos(theta)" style="height:15pt;width:138pt">
                        <v:imagedata r:id="rId5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82" type="#_x0000_t75" alt="x = 2 theta minus 6 sin(theta), y = 6 minus 2 cos(theta)" style="height:15pt;width:138pt">
                        <v:imagedata r:id="rId5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83" type="#_x0000_t75" alt="x = 6 theta minus 2 sin(theta), y = 2 minus 6 cos(theta)" style="height:15pt;width:138pt">
                        <v:imagedata r:id="rId6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84" type="#_x0000_t75" alt="x = 6 theta minus 2 sin(theta), y = 6 minus 2 cos(theta)" style="height:15pt;width:138pt">
                        <v:imagedata r:id="rId6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85" type="#_x0000_t75" alt="x = 2 theta minus 6 cos(theta), y = 2 minus 6 sin(theta)" style="height:15pt;width:138pt">
                        <v:imagedata r:id="rId62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Determine which of the following parametric equations matches the graph.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76"/>
              </w:rPr>
              <w:pict>
                <v:shape id="_x0000_i1086" type="#_x0000_t75" alt="A?curve?is?graphed?on?the?x?y?coordinate?plane.?The?curve?starts?at?the?origin,?goes?up?and?to?the?right?nearly?linearly?to?far?right?near?x=1,?turns?left,?goes?horizontally?and?to?the?left?to?reach?a?far?left?at?x=negative?1.?The?curve?then?retraces?this?path?back?to?origin?again.?Next,?the?curve?goes?down?and?to?the?left?linearly?to?far?left?near?x=negative?1,?turns?right,?goes?horizontally?and?to?the?right?to?reach?a?far?right?at?x=1.?The?curve?retraces?this?path?to?reach?the?origin?again." style="height:4in;width:4in">
                  <v:imagedata r:id="rId63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"/>
                    </w:rPr>
                    <w:pict>
                      <v:shape id="_x0000_i1087" type="#_x0000_t75" alt="x = sin(3t), y = sin(t + sin(2t))" style="height:18pt;width:126pt">
                        <v:imagedata r:id="rId6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088" type="#_x0000_t75" alt="x = (t^3) + 1, y = negative (t^2)" style="height:21pt;width:86pt">
                        <v:imagedata r:id="rId6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2"/>
                    </w:rPr>
                    <w:pict>
                      <v:shape id="_x0000_i1089" type="#_x0000_t75" alt="x = sin(2t), y = cos((t^2) minus 3t)" style="height:24pt;width:118pt">
                        <v:imagedata r:id="rId6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90" type="#_x0000_t75" alt="x = sinh(t), y = cosh(t)" style="height:15pt;width:93pt">
                        <v:imagedata r:id="rId6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091" type="#_x0000_t75" alt="x = sin(t), y = sec(t^2)" style="height:21pt;width:84pt">
                        <v:imagedata r:id="rId68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69"/>
      <w:footerReference w:type="default" r:id="rId70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10.1 Curves Defined by Parametric Equations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image" Target="media/image35.png" /><Relationship Id="rId39" Type="http://schemas.openxmlformats.org/officeDocument/2006/relationships/image" Target="media/image36.png" /><Relationship Id="rId4" Type="http://schemas.openxmlformats.org/officeDocument/2006/relationships/image" Target="media/image1.png" /><Relationship Id="rId40" Type="http://schemas.openxmlformats.org/officeDocument/2006/relationships/image" Target="media/image37.png" /><Relationship Id="rId41" Type="http://schemas.openxmlformats.org/officeDocument/2006/relationships/image" Target="media/image38.png" /><Relationship Id="rId42" Type="http://schemas.openxmlformats.org/officeDocument/2006/relationships/image" Target="media/image39.png" /><Relationship Id="rId43" Type="http://schemas.openxmlformats.org/officeDocument/2006/relationships/image" Target="media/image40.png" /><Relationship Id="rId44" Type="http://schemas.openxmlformats.org/officeDocument/2006/relationships/image" Target="media/image41.png" /><Relationship Id="rId45" Type="http://schemas.openxmlformats.org/officeDocument/2006/relationships/image" Target="media/image42.png" /><Relationship Id="rId46" Type="http://schemas.openxmlformats.org/officeDocument/2006/relationships/image" Target="media/image43.png" /><Relationship Id="rId47" Type="http://schemas.openxmlformats.org/officeDocument/2006/relationships/image" Target="media/image44.png" /><Relationship Id="rId48" Type="http://schemas.openxmlformats.org/officeDocument/2006/relationships/image" Target="media/image45.png" /><Relationship Id="rId49" Type="http://schemas.openxmlformats.org/officeDocument/2006/relationships/image" Target="media/image46.png" /><Relationship Id="rId5" Type="http://schemas.openxmlformats.org/officeDocument/2006/relationships/image" Target="media/image2.png" /><Relationship Id="rId50" Type="http://schemas.openxmlformats.org/officeDocument/2006/relationships/image" Target="media/image47.png" /><Relationship Id="rId51" Type="http://schemas.openxmlformats.org/officeDocument/2006/relationships/image" Target="media/image48.png" /><Relationship Id="rId52" Type="http://schemas.openxmlformats.org/officeDocument/2006/relationships/image" Target="media/image49.png" /><Relationship Id="rId53" Type="http://schemas.openxmlformats.org/officeDocument/2006/relationships/image" Target="media/image50.png" /><Relationship Id="rId54" Type="http://schemas.openxmlformats.org/officeDocument/2006/relationships/image" Target="media/image51.png" /><Relationship Id="rId55" Type="http://schemas.openxmlformats.org/officeDocument/2006/relationships/image" Target="media/image52.png" /><Relationship Id="rId56" Type="http://schemas.openxmlformats.org/officeDocument/2006/relationships/image" Target="media/image53.png" /><Relationship Id="rId57" Type="http://schemas.openxmlformats.org/officeDocument/2006/relationships/image" Target="media/image54.png" /><Relationship Id="rId58" Type="http://schemas.openxmlformats.org/officeDocument/2006/relationships/image" Target="media/image55.png" /><Relationship Id="rId59" Type="http://schemas.openxmlformats.org/officeDocument/2006/relationships/image" Target="media/image56.png" /><Relationship Id="rId6" Type="http://schemas.openxmlformats.org/officeDocument/2006/relationships/image" Target="media/image3.png" /><Relationship Id="rId60" Type="http://schemas.openxmlformats.org/officeDocument/2006/relationships/image" Target="media/image57.png" /><Relationship Id="rId61" Type="http://schemas.openxmlformats.org/officeDocument/2006/relationships/image" Target="media/image58.png" /><Relationship Id="rId62" Type="http://schemas.openxmlformats.org/officeDocument/2006/relationships/image" Target="media/image59.png" /><Relationship Id="rId63" Type="http://schemas.openxmlformats.org/officeDocument/2006/relationships/image" Target="media/image60.png" /><Relationship Id="rId64" Type="http://schemas.openxmlformats.org/officeDocument/2006/relationships/image" Target="media/image61.png" /><Relationship Id="rId65" Type="http://schemas.openxmlformats.org/officeDocument/2006/relationships/image" Target="media/image62.png" /><Relationship Id="rId66" Type="http://schemas.openxmlformats.org/officeDocument/2006/relationships/image" Target="media/image63.png" /><Relationship Id="rId67" Type="http://schemas.openxmlformats.org/officeDocument/2006/relationships/image" Target="media/image64.png" /><Relationship Id="rId68" Type="http://schemas.openxmlformats.org/officeDocument/2006/relationships/image" Target="media/image65.png" /><Relationship Id="rId69" Type="http://schemas.openxmlformats.org/officeDocument/2006/relationships/header" Target="header1.xml" /><Relationship Id="rId7" Type="http://schemas.openxmlformats.org/officeDocument/2006/relationships/image" Target="media/image4.png" /><Relationship Id="rId70" Type="http://schemas.openxmlformats.org/officeDocument/2006/relationships/footer" Target="footer1.xml" /><Relationship Id="rId71" Type="http://schemas.openxmlformats.org/officeDocument/2006/relationships/styles" Target="styles.xml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Online Assessment,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10.1 Curves Defined by Parametric Equations</dc:title>
  <dc:creator>Lina Cole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GE2TONZYG44TAMRW</vt:lpwstr>
  </property>
</Properties>
</file>