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type of model that is key to virtually every management science application?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Heuristic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Queuing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Mathematical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Regression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one of advantages of mathematical models?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5"/>
              <w:gridCol w:w="8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Mathematical models enable managers to understand the problem better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Mathematical models allow analysts to employ a variety of mathematical solution procedures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mathematical modeling process itself, if done correctly, often helps "sell" the 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Mathematical models help reduce the cost of obtaining a solution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Before trusting the answers to what-if scenarios from a spreadsheet model, a manager should attempt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validate the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 sure all possible scenarios have been investigated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check the mathematics in the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sense-check the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Optimization models are useful for determining: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sensitivity to inputs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whether the inputs are valid or not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the manager should do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value of the output under the current conditions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Management science has often been taught as a collection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theories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problems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modeling process discussed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Practical Management Science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seven-step 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six-step 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five-step 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four-step process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Defining an organization's problem includes: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specifying the organization's objectives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collecting the organization's historical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defining the model of the 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sensitivity analysis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type of model is used when an appropriate equation or system of equations can be developed to represent the system?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Simulation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Analytical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Heuristic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Spreadsheet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first step in determining how well a model fits reality is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check whether the inputs are correct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 if the sensitivity analysis is correct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check whether the model is valid for the current situation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try some what-if scenarios to see if the model is able to obtain solutions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necessarily a property of a good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model represents the client's real problem accurately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model is as simple as possible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model is based on a well-known algorithm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model is one the client can understand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possible cause if a model's outputs for certain inputs are not as expected?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certain inputs may not be correct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model could be too detailed of an approximation of the actual situation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mathematics in the model are inadequate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analyst's expectations are not correct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one of the guiding principles for a heuristic?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Intuition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Trial and error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Optimality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one of the desired conditions for a successful model implementation?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8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people who will run the model understand how to enter appropriate inputs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people who will run the model are able to run what-if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people who will run the model are able to modify 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people who will run the model are able to interpret the model's outputs correctly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frequent cause of a failed implementation of a model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model is incorrect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analyst fails to communicate how to use the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data for the model is unavailable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model is too complex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one of the reasons for the new-found relevance of management science models?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 is an important way to think about problems in general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 is often now a legal requirement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business world is increasingly driven by numbers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 helps develop intuition for problems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Models that suggest a desirable course of action are called descriptive models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modeling situations where it is not possible to write an equation for an output in terms of the inputs, there may still be a mathematical procedure for calculating outputs from inputs.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descriptive model, the manager first wants to build a model that reflects the current situation.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of the advantages of spreadsheet models is that they allow managers to ask what-if questions.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of the arguments that management science practitioners have used to criticize the emphasis on specific models is that they do not provide the correct answer.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overall modeling process typically done in practice always requires seven steps: define the problem, collect and summarize data, develop a model, verify the model, select one or more suitable decisions, present the results to the organization, and finally implement the model and update it through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Modeling is a process where the essence of a theoretical problem is extracted into a model, spreadsheet or otherwise.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some applications, an analyst might present several alternative solutions from a model, and let the organization choose the best one.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management science model is typically initiated when an organization believes it has a problem.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are often not in the required form, in which case it is the analysts' job to gather the right data and put it into an appropriate format.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good model should achieve the right balance between being too simple and too complex.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Verification is typically the most difficult phase of the modeling process, from a mathematical perspective.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models become larger and more complex, heuristic solutions are often adequate, even though they are not necessarily optimal solutions.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best strategy for implementation of a model is to involve key people in the organization in the project when the model is ready for testing and verification.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completed model typically marks the end of the modeling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1 - Introduction to Modeling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1 - Introduction to Modeling</dc:title>
  <cp:revision>0</cp:revision>
</cp:coreProperties>
</file>