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scarce for households but plentiful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plentiful for households but scarce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scarce for households and scarce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plentiful for households and plentiful for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Fundamentally, economics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overriding reason why households and societies face many decisions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and services are not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incomes fluctuate with business cycles.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by nature, tend to disagree.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phenomenon of </w:t>
            </w:r>
            <w:r>
              <w:rPr>
                <w:rStyle w:val="DefaultParagraphFont"/>
                <w:rFonts w:ascii="Times New Roman" w:eastAsia="Times New Roman" w:hAnsi="Times New Roman" w:cs="Times New Roman"/>
                <w:b w:val="0"/>
                <w:bCs w:val="0"/>
                <w:i/>
                <w:iCs/>
                <w:smallCaps w:val="0"/>
                <w:color w:val="000000"/>
                <w:sz w:val="22"/>
                <w:szCs w:val="22"/>
                <w:bdr w:val="nil"/>
                <w:rtl w:val="0"/>
              </w:rPr>
              <w:t>scarcity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stems from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economies' production methods are not very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most economies, wealthy people consume disproportionate quantities of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governments restrict production of too many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limited.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societies, resources are allocated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 central planner.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number of central planners.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firms that use resources to provide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combined actions of millions of households and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how society manages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wants and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wants and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wants and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wants and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Fossil fuels are considered to be nonrenewable energy sources.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Fossil fuels are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Fossil fuels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Fossil fuels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nonscarce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Fossil fuels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not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the idea that society has limited resources and therefore cannot produce all the goods and services people wish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adage</w:t>
            </w:r>
            <w:r>
              <w:rPr>
                <w:rStyle w:val="DefaultParagraphFont"/>
                <w:rFonts w:ascii="Times New Roman" w:eastAsia="Times New Roman" w:hAnsi="Times New Roman" w:cs="Times New Roman"/>
                <w:b w:val="0"/>
                <w:bCs w:val="0"/>
                <w:i w:val="0"/>
                <w:iCs w:val="0"/>
                <w:smallCaps w:val="0"/>
                <w:color w:val="000000"/>
                <w:sz w:val="22"/>
                <w:szCs w:val="22"/>
                <w:bdr w:val="nil"/>
                <w:rtl w:val="0"/>
              </w:rPr>
              <w:t>, "There ain't no such thing as a free lunch,"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people on welfare have to pay for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living is always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face 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costs are included in the price of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represents the principle represented by the adage, "There ain't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 can go swimming only if he takes his brother with him.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Jada is starving and homeless.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Alivia must put gas in her truck before she can drive it to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Benjamin must decide between going to Florida or Brazil for summer vacation.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Candice is planning her activities for a hot summer day. She would like to go to the local swimming pool and see the latest blockbuster movie, but because she can only get tickets to the movie for the same time that the pool is open she can only choose one activity. This illustrates the basic principle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people think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face 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improvements in efficiency sometimes come at the expense of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pollution regulations yield the benefit of a cleaner environment and the improved health that comes with it, the regulations come at the cost of reducing the incomes of the regulated firms' owners, workers, and customers. This statement illustrates the principle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can make everyone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people think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face 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respond to incentives.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society requires that firms reduce pollution, there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tradeoff because of reduced incomes </w:t>
                  </w:r>
                  <w:r>
                    <w:rPr>
                      <w:rStyle w:val="DefaultParagraphFont"/>
                      <w:rFonts w:ascii="Times New Roman" w:eastAsia="Times New Roman" w:hAnsi="Times New Roman" w:cs="Times New Roman"/>
                      <w:b w:val="0"/>
                      <w:bCs w:val="0"/>
                      <w:i w:val="0"/>
                      <w:iCs w:val="0"/>
                      <w:smallCaps w:val="0"/>
                      <w:color w:val="000000"/>
                      <w:sz w:val="22"/>
                      <w:szCs w:val="22"/>
                      <w:bdr w:val="nil"/>
                      <w:rtl w:val="0"/>
                    </w:rPr>
                    <w:t>to the firms' owners and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tradeoff only if some firms are forced to close.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tradeoff, since the cost of reducing pollution falls only on the firms affected by the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tradeoff, since everyone benefits from reduced pollution.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conserving resources in order to save them for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society's goods and services are distributed equally among society's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society's goods and services are distributed fairly, though not necessarily equally, among society's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getting the most it can from its scarce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property of society getting the most it can from its scarce resources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 equality both refer to how much a society can produce with its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 equality both refer to how fairly the benefits from using resources are distributed between members of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refers to how much a society can produce with its resources. Equality refers to how evenly the benefits from using resources are distributed among members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refers to how evenly the benefits from using resources are distributed between members of society. Equality refers to how much a society can produce with its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terms </w:t>
            </w:r>
            <w:r>
              <w:rPr>
                <w:rStyle w:val="DefaultParagraphFont"/>
                <w:rFonts w:ascii="Times New Roman" w:eastAsia="Times New Roman" w:hAnsi="Times New Roman" w:cs="Times New Roman"/>
                <w:b w:val="0"/>
                <w:bCs w:val="0"/>
                <w:i/>
                <w:iCs/>
                <w:smallCaps w:val="0"/>
                <w:color w:val="000000"/>
                <w:sz w:val="22"/>
                <w:szCs w:val="22"/>
                <w:bdr w:val="nil"/>
                <w:rtl w:val="0"/>
              </w:rPr>
              <w:t>equality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efficiency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similar in that they both refer to benefits to society. </w:t>
            </w:r>
            <w:r>
              <w:rPr>
                <w:rStyle w:val="DefaultParagraphFont"/>
                <w:rFonts w:ascii="Times New Roman" w:eastAsia="Times New Roman" w:hAnsi="Times New Roman" w:cs="Times New Roman"/>
                <w:b w:val="0"/>
                <w:bCs w:val="0"/>
                <w:i w:val="0"/>
                <w:iCs w:val="0"/>
                <w:smallCaps w:val="0"/>
                <w:color w:val="000000"/>
                <w:sz w:val="22"/>
                <w:szCs w:val="22"/>
                <w:bdr w:val="nil"/>
                <w:rtl w:val="0"/>
              </w:rPr>
              <w:t>However, they </w:t>
            </w:r>
            <w:r>
              <w:rPr>
                <w:rStyle w:val="DefaultParagraphFont"/>
                <w:rFonts w:ascii="Times New Roman" w:eastAsia="Times New Roman" w:hAnsi="Times New Roman" w:cs="Times New Roman"/>
                <w:b w:val="0"/>
                <w:bCs w:val="0"/>
                <w:i w:val="0"/>
                <w:iCs w:val="0"/>
                <w:smallCaps w:val="0"/>
                <w:color w:val="000000"/>
                <w:sz w:val="22"/>
                <w:szCs w:val="22"/>
                <w:bdr w:val="nil"/>
                <w:rtl w:val="0"/>
              </w:rPr>
              <w:t>are different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refers to uniform distribution of those benefits and efficiency refers to maximizing benefits from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refers to maximizing benefits from scarce resources and efficiency refers to uniform distribution of those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refers to everyone facing identical tradeoffs and efficiency refers to the opportunity cost of the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refers to the opportunity cost of the benefits and efficiency refers to everyone facing identical tradeoffs.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society gets the most it can from its scarce resources, then the outcome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typical society strives to get the most it can from its scarce resources. At the same time, the society attempts to distribute the benefits of those resources to the members of the society in a fair manner. However, redistributing income from rich to poor reduces the reward for working hard. Therefore, society faces a tradeoff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guns and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and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and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and leisure.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refers to the size of the economic pie; equality refers to how the pie is divided.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policies usually improve upon both equality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long as the economic pie continually gets larger, no one will have to go hungry.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and equality can both be achieved if the economic pie is cut into equal pieces.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redistributes income from the wealthy to the poor,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improved, but equality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wealthy people and poor people benefit directly.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work less and produce fewer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collects more revenue in total.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implements programs such as progressive income tax rates, which of the following is likely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is increased and efficiency is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is increased and efficiency is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is decreased and efficiency is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is decreased and efficiency is decreased.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Senator Fujita argues that replacing the federal income tax with a national sales tax would increase the level of output. Senator Watson objects that this policy would benefit the rich at the expense of the poor.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senators' arguments are primarily about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senators' arguments are primarily about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Senator Fujita's argument is primarily about equality, while Senator Watson's argument is primarily about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Senator Fujita's argument is primarily about efficiency, while Senator Watson's argument is primarily about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government taxes the wealthy at a higher rate than it taxes the poor and then develops programs to redistribute the tax revenue from the wealthy to the poor. This redistribution of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more efficient and more equal for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more efficient but less equal for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more equal but less efficient for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less equal and less efficient for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an item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hours needed to earn money to buy the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you give up to get that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less than the dollar value of the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value of the item.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you have received $650 as a birthday gift. You can spend it today or you can put the money in a savings account for a year and earn 2 percent interest. The opportunity cost of spending the money today, in terms of what you could have after one year,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$663.00.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computing the opportunity cost of attending a professional football game as a spectator, you should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you pay for the ticket and the value of your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you pay for the ticket, but not the value of your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your time, but not the price you pay for the ticket.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the price of the ticket nor the value of your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Alana decides to spend 2 hours working overtime rather than going shopping with her friends. She earns $11 per hour for overtime work. Her opportunity cost of working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$22 she earns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$22 minus the enjoyment she would have received from going shopping.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she would have received had she gone shopping.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since she would have received less than $22 worth of enjoyment from going shopping.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Miray's decision to go to college. If she goes to college, she will spend $24,000 on tuition, $12,000 on room and board, and $1,900 on books. If she does not go to college, she will earn $16,000 working in a store and spend $8,000 on room and board. Miray's cost of going to college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$61,900.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For which of the following individuals would the opportunity cost of going to college be highest?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promising young mathematician who will command a high salary once she earns her college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student with average grades who has never held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famous, highly paid actor who wants to take time away from show business to finish college and earn a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student who is the best player on his college basketball team, but who lacks the skills necessary to play professional basketball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Chloe's college raises the cost of room and board per semester. This increase raises Chloe's opportunity cost of attending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if the amount she would have to pay for room and board if she didn't attend college rose by the same amount. An increase in opportunity cost reduces Chloe's incentive to attend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if the amount she would have to pay for room and board if she didn't attend college rose by the same amount. An increase in opportunity cost increases Chloe's incentive to attend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amount she would have to pay for room and board if she didn't attend college rose by less than the increase in the amount her college charges. An increase in opportunity cost reduces Chloe's incentive to attend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amount she would have to pay for room and board if she didn't attend college rose by less than the increase in the amount her college charges. An increase in opportunity cost increases Chloe's incentive to attend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your college institutes a new policy requiring you to pay for a permit to park your car in a campus parking lot.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the parking permit is not part of the opportunity cost of attending college if you would not have to pay for parking otherwise.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the parking permit is part of the opportunity cost of attending college if you would not have to pay for parking otherwise.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half of the cost of the parking permit is part of the opportunity cost of attending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the parking permit is not part of the opportunity cost of attending college under any circumstances.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driven 850 miles on a vacation and then you notice that you are only 50 miles from an attraction you hadn't known about, but would really like to see. In computing the opportunity cost of visiting this attraction you had not planned to visit, you should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cost of driving the first 850 miles and the next 50 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driving the first 850 miles, but not the cost of driving the next 50 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driving the next 50 miles, but not the cost of driving the first 850 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the cost of driving the first 850 miles nor the cost of driving the next 50 miles.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Savion's aunt gave him $25 for his birthday with the condition that Savion buys himself something. In deciding how to spend the money, Savion narrows his options down to four choices: Option 1, </w:t>
            </w:r>
            <w:r>
              <w:rPr>
                <w:rStyle w:val="DefaultParagraphFont"/>
                <w:rFonts w:ascii="Times New Roman" w:eastAsia="Times New Roman" w:hAnsi="Times New Roman" w:cs="Times New Roman"/>
                <w:b w:val="0"/>
                <w:bCs w:val="0"/>
                <w:i w:val="0"/>
                <w:iCs w:val="0"/>
                <w:smallCaps w:val="0"/>
                <w:color w:val="000000"/>
                <w:sz w:val="22"/>
                <w:szCs w:val="22"/>
                <w:bdr w:val="nil"/>
                <w:rtl w:val="0"/>
              </w:rPr>
              <w:t>Option </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Option </w:t>
            </w:r>
            <w:r>
              <w:rPr>
                <w:rStyle w:val="DefaultParagraphFont"/>
                <w:rFonts w:ascii="Times New Roman" w:eastAsia="Times New Roman" w:hAnsi="Times New Roman" w:cs="Times New Roman"/>
                <w:b w:val="0"/>
                <w:bCs w:val="0"/>
                <w:i w:val="0"/>
                <w:iCs w:val="0"/>
                <w:smallCaps w:val="0"/>
                <w:color w:val="000000"/>
                <w:sz w:val="22"/>
                <w:szCs w:val="22"/>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sz w:val="22"/>
                <w:szCs w:val="22"/>
                <w:bdr w:val="nil"/>
                <w:rtl w:val="0"/>
              </w:rPr>
              <w:t>Option </w:t>
            </w:r>
            <w:r>
              <w:rPr>
                <w:rStyle w:val="DefaultParagraphFont"/>
                <w:rFonts w:ascii="Times New Roman" w:eastAsia="Times New Roman" w:hAnsi="Times New Roman" w:cs="Times New Roman"/>
                <w:b w:val="0"/>
                <w:bCs w:val="0"/>
                <w:i w:val="0"/>
                <w:iCs w:val="0"/>
                <w:smallCaps w:val="0"/>
                <w:color w:val="000000"/>
                <w:sz w:val="22"/>
                <w:szCs w:val="22"/>
                <w:bdr w:val="nil"/>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Each option costs $25. Finally, he decides on Option </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The opportunity cost of this decision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to Savion of the option he would have chosen had Option 2 not been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to Savion of Options 1, 3, and 4 combined.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of the values to Savion of Options 1, 3, and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decisionmaker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ignores marginal changes and focuses instead on "the big picture."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ignores the likely effects of government policies when he or she makes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takes an action only if the marginal benefit of that action exceeds the marginal cost of that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takes an action only if the combined benefits of that action and previous actions exceed the combined costs of that action and previous 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Making rational decisions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margin means that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those decisions that do not impose a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evaluate how easily a decision can be reversed if problems arise.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marginal costs and marginal benefits of each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calculate the dollar costs for each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willing to pay more for a diamond than for a bottle of water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producing an extra diamond far exceeds the marginal cost of producing an extra bottle of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an extra diamond far exceeds the marginal benefit of an extra bottle of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producers of diamonds have a much greater ability to manipulate diamond prices than producers of water have to manipulate water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prices are held artificially low by governments, since water is necessary for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Joseph gets from purchasing a fourth pair of shoes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as the total benefit he gets from purchasing four pairs of shoes.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the marginal cost of purchasing the fourth pair of shoes.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benefit he gets from purchasing four pairs of shoes minus the total benefit he gets from purchasing three pairs of shoes.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benefit he gets from purchasing five pairs of shoes minus the total benefit he gets from purchasing four pairs of shoes.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much consideration, you have chosen Ireland over Spain for your Study Abroad program next year. However, the deadline for your final decision is still months away and you may reverse this decision. Which of the following events could prompt you to reverse this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going to Spain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going to Spain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going to Ireland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going to Ireland decreases.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hair stylist currently cuts and colors hair for 50 clients per week and earns a profit. He is considering expanding his operation in order to serve more clients. Should he expand?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cutting hair is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he may not be able to sell more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the marginal cost of serving more clients and the marginal revenue he will earn from serving more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the average cost of serving more clients and the average revenue he will earn from serving more clients.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cost of flying a 200-seat plane for an airline is $100,000 and there are 10 empty seats on a flight. If the marginal cost of flying a passenger is $200 and a standby passenger is willing to pay $300, the airline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the ticket because the marginal benefit exceeds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the ticket because the marginal benefit exceeds the average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sell the ticket because the marginal benefit is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sell the ticket because the marginal benefit is less than the average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cost of flying a 350-seat plane for an airline is $350,000 and there are 10 empty seats on a flight. The marginal cost of flying a passenger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cannot be determined from the information given.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Savion is restoring a car and has already spent $4,000 on the restoration. He expects to be able to sell the car for $5800. Savion discovers that he needs to do an additional $2,400 of work to make the car worth $5,800 to potential buyers. He could also sell the car now, without completing the additional work, for $3,800.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sell the car now for $3,800.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keep the car since it wouldn’t be rational to spend $6,400 restoring a car and then sell it for only $5,800.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additional work and sell the car for $5,800.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matter which action he takes since the outcome will be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Rami Home Builders, Inc., has built 24 houses so far this year at a total cost to the company of $4.2 million. If the company builds a 25th house, its total cost will increase to $4.375 million.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first 24 houses, the average cost per house was $170,000.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the 25th house, if it is built, will equal $175,000.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company can sell the 25th house for at least $167,000, then it should build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should never build the 25</w:t>
                  </w:r>
                  <w:r>
                    <w:rPr>
                      <w:rStyle w:val="DefaultParagraphFont"/>
                      <w:rFonts w:ascii="Times New Roman" w:eastAsia="Times New Roman" w:hAnsi="Times New Roman" w:cs="Times New Roman"/>
                      <w:b w:val="0"/>
                      <w:bCs w:val="0"/>
                      <w:i w:val="0"/>
                      <w:iCs w:val="0"/>
                      <w:smallCaps w:val="0"/>
                      <w:color w:val="000000"/>
                      <w:sz w:val="18"/>
                      <w:szCs w:val="18"/>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house because this increases its total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cost of operating a 75-room hotel for a night is $6,000 and there are five empty rooms for tonight. If the marginal cost of operating one room for one night is $40, the hotel manager should rent one of the empty rooms only if a customer is willing to pay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$40; because the average benefit will exceed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$40;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will exceed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$80;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benefit will exceed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$80;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will exceed the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donut shop sells fresh-baked donuts from 6 a.m. until 5 p.m. every day. The shop does not sell day-old donuts, so all unsold donuts are thrown away at 5 p.m. each day. The cost of making and selling a dozen donuts is $1; there are no costs associated with throwing donuts away. If the manager has seven dozen donuts left at 4 p.m. on a particular day, which of the following alternatives is most attractive?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even if the price falls below $1 per dozen.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but under no circumstances should the price fall below $1 per dozen.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Throw the donuts away and produce seven fewer dozen donuts tomorrow.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Starting tomorrow, lower the price on all donuts so they will all be sold earlier in the 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Bo buys and sells real estate. Two weeks ago, he paid $400,000 for a house on Cypress Street, intending to spend $50,000 on repairs and then sell the house for $500,000. Last week, the city government announced a plan to build a new landfill on Cypress Street just down the street from the house Bo purchased. As a result of the city's announced plan, Bo is weighing two alternatives: He can go ahead with the $50,000 in repairs and then sell the house for $390,000, or he can forgo the repairs and sell the house as it is for $350,000. He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the house and live 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 ahead with the $50,000 in repairs and sell the house for $390,000.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forgo the repairs and sell the house as it is for $350,000.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the house from Cypress Street to a more desirable location, regardless of the cost of doing 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considering staying in college another semester so that you can complete a major in finance. In deciding whether or not to stay you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total cost of your education to the total benefits of your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total cost of your education to the benefits of staying one more semester.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cost of staying one more semester to the benefits of staying one more semester.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total benefits of your education to the cost of staying one more semester.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go to the movieplex where movies ordinarily cost $8.00. You are intending to see a movie for which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a $2.50-off coupo</w:t>
            </w:r>
            <w:r>
              <w:rPr>
                <w:rStyle w:val="DefaultParagraphFont"/>
                <w:rFonts w:ascii="Times New Roman" w:eastAsia="Times New Roman" w:hAnsi="Times New Roman" w:cs="Times New Roman"/>
                <w:b w:val="0"/>
                <w:bCs w:val="0"/>
                <w:i w:val="0"/>
                <w:iCs w:val="0"/>
                <w:smallCaps w:val="0"/>
                <w:color w:val="000000"/>
                <w:sz w:val="22"/>
                <w:szCs w:val="22"/>
                <w:bdr w:val="nil"/>
                <w:rtl w:val="0"/>
              </w:rPr>
              <w:t>n good for only that movie at that time. However, when you get there you see a friend who asks if you would rather see a new release. Both movies start and end at the same time. If you decide to see the new release with your friend, what is your opportunity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you value the first movie + $2.50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you value the first movie + $8.00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Aiden and Zaria charge people to park on their lawn while attending a nearby craft fair. At the current price of $10, six people park on their lawn. If they raise the price to $15, they know that only five people will want to park on their lawn. Whether they have six or five cars parked on their lawn does not affect their costs. From this information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leave the price at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matter if they charge $10 or $15.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would do better charging $15 than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raise the price even more.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Your professor loves her work, teaching math. She has been offered other positions in the corporate world that would increase her income by 15 percent, but she has decided to continue working as a professor. Her decision would not change unless the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teaching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of teaching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a corporate job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of a corporate job decreased.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your finance professor has been offered a corporate job with a 25 percent pay increase. He has decided to take the job. For him, the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leaving was greater than 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of leaving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of teaching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of teaching was negative.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state of Rhode Island passes a law that increases the tax on beer. As a result, beer consumers who live in Rhode Island start purchasing their beer in surrounding states. Which of the following principles does this best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people think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can make everyone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usually a good way to organize economic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exemplifies a principle of individual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can make everyone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Governments can sometimes improve market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something is what you give up to get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rise when the government prints too much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group responding to an incentive?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attend class because of an attendance policy that reduces their grade for absences.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buy more of a product when it is on sale at a reduced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Universities offer fewer online classes when they generate more revenue at the same cost than traditional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work harder to earn higher commissions.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Nevaeh decides to spend four hours playing video games rather than attending her classes. Her opportunity cost of playing video games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knowledge she would have received had she attended her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$40 she could have earned if she had worked at her job for those four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her time playing video games minus the value of attending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since she valued playing video games more than attending classes.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industries has a marginal cost that is close to zero?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Automobile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Aircraft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Furniture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most accurate statement about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can make every nation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some nations better off and others worse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Trading for a good can make a nation better off only if the nation cannot produce that good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helps rich nations and hurts poor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trade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increases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trade, one country must win and one country must lose.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Bulgaria can benefit, potentially, from trade with any 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allows people to buy a greater variety of goods and services at lower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If China decides to trade with France, we know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France will benefit, but trade with a less developed country could not benefit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benefit France because workers in China are more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France and China can both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benefit either country because their cultural differences are too vast.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Dee is an accomplished actress and a homeowner who pays a landscaper to maintain her lawn rather than do it herself. Dee has determined that she can earn more in the hour it would take her to work on her lawn than she must pay her landscaper. This scenario is an example of which principle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can make everyone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usually a good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Governments can sometimes improve market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rise when the government prints too much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Dale is a guitar teacher and Terrence is a tile layer. If Dale teaches Terrence's daughter to play the guitar in exchange for Terrence tiling Dale's kitchen floor,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Dale is made better off by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Terrence is made better off by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Dale and Terrence are made better off by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Dale nor Terrence are made better off by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Trade between countries tends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both competition and 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competition and increase 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competition and reduce 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both competition and specialization.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specialization, which increases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specialization, which reduces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reduces specialization, which increases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reduces specialization, which reduces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Central planning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guiding economic activity. Today many countries that had this system have abandoned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guiding economic activity. Today many countries that did not have this system have implemented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guiding economic activity. Today many countries that had this system have abandoned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guiding economic activity. Today many countries that did not have this system have implemented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principles of economics suggest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seldom, if ever, a good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should become involved in markets when trade between countries is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should become involved in markets when those markets fail to produce efficient or fair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should never become involved in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Communist countries worked under the premise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when left on their own without government intervention, will find the best use of available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planners were in the best position to determine the allocation of scarce resources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and firms, guided by an "invisible hand," could achieve the most efficient allocation of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the market forces of supply and demand to operate with no government intervention would achieve the most efficient allocation of scarce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Prior to the collapse of communism, communist countries worked on the premise that economic well-being could be best attained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reliance on prices and individuals' self-interests.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system of large </w:t>
                  </w:r>
                  <w:r>
                    <w:rPr>
                      <w:rStyle w:val="DefaultParagraphFont"/>
                      <w:rFonts w:ascii="Times New Roman" w:eastAsia="Times New Roman" w:hAnsi="Times New Roman" w:cs="Times New Roman"/>
                      <w:b w:val="0"/>
                      <w:bCs w:val="0"/>
                      <w:i w:val="0"/>
                      <w:iCs w:val="0"/>
                      <w:smallCaps w:val="0"/>
                      <w:color w:val="000000"/>
                      <w:sz w:val="22"/>
                      <w:szCs w:val="22"/>
                      <w:bdr w:val="nil"/>
                      <w:rtl w:val="0"/>
                    </w:rPr>
                    <w:t>privately owned f</w:t>
                  </w:r>
                  <w:r>
                    <w:rPr>
                      <w:rStyle w:val="DefaultParagraphFont"/>
                      <w:rFonts w:ascii="Times New Roman" w:eastAsia="Times New Roman" w:hAnsi="Times New Roman" w:cs="Times New Roman"/>
                      <w:b w:val="0"/>
                      <w:bCs w:val="0"/>
                      <w:i w:val="0"/>
                      <w:iCs w:val="0"/>
                      <w:smallCaps w:val="0"/>
                      <w:color w:val="000000"/>
                      <w:sz w:val="22"/>
                      <w:szCs w:val="22"/>
                      <w:bdr w:val="nil"/>
                      <w:rtl w:val="0"/>
                    </w:rPr>
                    <w:t>irms.</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actions of government central planners.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observations was made famous by Adam Smith in his book </w:t>
            </w:r>
            <w:r>
              <w:rPr>
                <w:rStyle w:val="DefaultParagraphFont"/>
                <w:rFonts w:ascii="Times New Roman" w:eastAsia="Times New Roman" w:hAnsi="Times New Roman" w:cs="Times New Roman"/>
                <w:b w:val="0"/>
                <w:bCs w:val="0"/>
                <w:i/>
                <w:iCs/>
                <w:smallCaps w:val="0"/>
                <w:color w:val="000000"/>
                <w:sz w:val="22"/>
                <w:szCs w:val="22"/>
                <w:bdr w:val="nil"/>
                <w:rtl w:val="0"/>
              </w:rPr>
              <w:t>The Wealth of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such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buy more when prices are high than when prices are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matter how much people earn, they tend to spend more than they earn.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and firms interacting in markets are guided by an "invisible hand" that leads them to desirable market outcomes.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famous observation that households and firms interacting in markets act as if they are guided by an "invisible hand" that leads them to desirable market outcomes comes from whose 1776 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 Ricardo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Thorstein Veblen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Maynard Keynes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central planners made economic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decisions of households and firms lead to desirable market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 that large firms have over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 without which the economy would be less 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"invisible </w:t>
            </w:r>
            <w:r>
              <w:rPr>
                <w:rStyle w:val="DefaultParagraphFont"/>
                <w:rFonts w:ascii="Times New Roman" w:eastAsia="Times New Roman" w:hAnsi="Times New Roman" w:cs="Times New Roman"/>
                <w:b w:val="0"/>
                <w:bCs w:val="0"/>
                <w:i w:val="0"/>
                <w:iCs w:val="0"/>
                <w:smallCaps w:val="0"/>
                <w:color w:val="000000"/>
                <w:sz w:val="22"/>
                <w:szCs w:val="22"/>
                <w:bdr w:val="nil"/>
                <w:rtl w:val="0"/>
              </w:rPr>
              <w:t>hands"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ability to coordinate the decisions of the firms and households in the economy can be hindered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actions that distort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 in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enforcement of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much attention paid to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who makes the decisions that guide most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and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economic activity is guided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public-interest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planners.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 and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apply to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decide whom to hire and what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usually maximizes the income of society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decide which firms to work for and what to buy with their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policies are the primary forces that guide the decisions of firms and households.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Prices direct economic activity in a market economy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influencing the actions of buyers and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scarcity of the goods and services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opportunity cost of goods and services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allocating goods and services in the most equitable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government were to intervene in a market economy and fix the price of visiting a health care provider below the market price, then we would expect, relative to the market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number of visits people want to make and an increase in the number of visits health care providers want to provide.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number of visits people want to make and a decrease in the number of visits health care providers want to provide.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number of visits people want to make and an increase in the number of visits health care providers want to provide.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number of visits people want to make and a decrease in the number of visits health care providers want to provide.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government were to intervene and set a wage for unskilled labor above the market wage, then we would expect, relative to the market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number of unskilled jobs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number of unskilled jobs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number of workers wanting unskilled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number of businesses using unskilled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prevents prices from adjusting naturally to supply and demand,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equates the amount buyers want to buy with the amount sellers want to sell.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adversely affects the allocation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improves equality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improves efficiency but reduces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of an individual to own and exercise control over scarce resources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used to describe a situation in which markets do not allocate resources efficiently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meltdown.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the invisible hand.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market failure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in which the market on its own fails to allocate resources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unsuccessful advertising campaign which reduces demand for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in which competition among firms becomes ruthless.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is forced out of business because of losses.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economists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generally regard as a legitimate reason for the government to intervene in a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enforce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protect an industry from foreign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Thousands of people develop lung cancer from second-hand exposure to cigarette smoke.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failure caused by an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failure caused by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failure caused by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market failure in this case.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externality is present in a market, economic efficiency may be enhanced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market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weaker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Zima purchases a new pants suit.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Malik's bird chirps loudly during the night, waking his neighbors.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Roberto sells a book to Kevin, who uses the book and then gives it to Lee as a gift.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Kalene watches a scary movie.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willingness of citizens to pay for vaccinations does not include the benefit society receives from having vaccinated citizens who cannot transmit an illness to others. This extra benefit society gets from vaccinating its citizens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Laws that enforce chemical hazard control are examples of government intervention that is intended to reduce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activities will most likely impose an external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athlete works out at a gym.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postal worker smokes a cigarette in a crowded break 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young father pushes his baby in a stroller.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construction worker eats a hotdog during her lunch break.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activities will most likely result in an external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college student buys a deck of cards to play solitaire in her dorm 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elderly woman plants a flower garden on the vacant lot next to her house.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purchases a book to read on a business trip.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ten-year-old uses his allowance to buy new Nike shoes.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 refers to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of a single person or small group to influence market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of a person or small group to successfully market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of the government to regulate a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importance of a certain market in relation to the overall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firms is likely to have the greatest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utility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farmer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grocery store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electronics retailer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defined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 of goods and services produced from each unit of labor 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workers required to produce a given amount of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 of labor that can be saved by replacing workers with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actual amount of effort workers put into an hour of working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primary determinant of a </w:t>
            </w:r>
            <w:r>
              <w:rPr>
                <w:rStyle w:val="DefaultParagraphFont"/>
                <w:rFonts w:ascii="Times New Roman" w:eastAsia="Times New Roman" w:hAnsi="Times New Roman" w:cs="Times New Roman"/>
                <w:b w:val="0"/>
                <w:bCs w:val="0"/>
                <w:i w:val="0"/>
                <w:iCs w:val="0"/>
                <w:smallCaps w:val="0"/>
                <w:color w:val="000000"/>
                <w:sz w:val="22"/>
                <w:szCs w:val="22"/>
                <w:bdr w:val="nil"/>
                <w:rtl w:val="0"/>
              </w:rPr>
              <w:t>country's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standard of living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country's ability to prevail over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country's ability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supply of money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age of the country's labor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slow growth of U.S. incomes during the 1970s and 1980s can best be explained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unstable economic conditions in Eastern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 from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decline in the rate of increase in U.S.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U.S. dollar abroad, hurting U.S. exports.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Suppose that in Peru total annual output is worth $750 million and people work 40 million hours. </w:t>
            </w:r>
            <w:r>
              <w:rPr>
                <w:rStyle w:val="DefaultParagraphFont"/>
                <w:rFonts w:ascii="Times New Roman" w:eastAsia="Times New Roman" w:hAnsi="Times New Roman" w:cs="Times New Roman"/>
                <w:b w:val="0"/>
                <w:bCs w:val="0"/>
                <w:i w:val="0"/>
                <w:iCs w:val="0"/>
                <w:smallCaps w:val="0"/>
                <w:color w:val="000000"/>
                <w:sz w:val="22"/>
                <w:szCs w:val="22"/>
                <w:bdr w:val="nil"/>
                <w:rtl w:val="0"/>
              </w:rPr>
              <w:t>In Oman, to</w:t>
            </w:r>
            <w:r>
              <w:rPr>
                <w:rStyle w:val="DefaultParagraphFont"/>
                <w:rFonts w:ascii="Times New Roman" w:eastAsia="Times New Roman" w:hAnsi="Times New Roman" w:cs="Times New Roman"/>
                <w:b w:val="0"/>
                <w:bCs w:val="0"/>
                <w:i w:val="0"/>
                <w:iCs w:val="0"/>
                <w:smallCaps w:val="0"/>
                <w:color w:val="000000"/>
                <w:sz w:val="22"/>
                <w:szCs w:val="22"/>
                <w:bdr w:val="nil"/>
                <w:rtl w:val="0"/>
              </w:rPr>
              <w:t>tal annual output is worth 650 million and people work 20 million hours. Productivity is higher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Oman. Most variation in the standard of living across countries is due to differences in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Oman. Differences in productivity explain very little of the variation in the standard of living across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Peru. Most variation in the standard of living across countries is due to differences in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Peru. Differences in productivity explain very little of the variation in the standard of living across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particular country in 1998, the average worker needed to work 25 hours to produce 40 units of output. In that same country in 2008, the average worker needed to work 40 hours to produce 68 units of output. In that country, the productivity of the average worker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by 1.7 percent between 1998 and 2008.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remained unchanged between 1998 and 2008.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by 4.75 percent between 1998 and 2008.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by 6.25 percent between 1998 and 2008.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worker in Thailand can earn $12 per day making cotton cloth on a hand loom. A worker in the United States can earn $82 per day making cotton cloth with a mechanical loom. What is the likely explanation for the difference in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textile workers belong to a union, whereas Thailand textile workers do not belong to a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is little demand for cotton cloth in Thailand and great demand in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is more productive making cotton cloth with a mechanical loom than with a hand loom.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Thailand has a low-wage policy to make its textile industry more competitive in world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living standards, policymakers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restrictions on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formulate policies designed to increase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tougher immigration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tax breaks for the middle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overall level of prices in an economy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substitution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Large or persistent inflation is almost always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growth in the quantity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higher-than-normal levels of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which of the following rates of growth in the money supply is likely to lead to the lowest level of unemployment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percent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percent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percent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percent per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an increase in the money supply is likely to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unemployment and lower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unemployment and higher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unemployment and lower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unemployment and higher 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Federal Reserve announces that it will be making a change to a key interest rate to increase the money supply. This is likely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is worried about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is worried about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is hoping to reduce the demand for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is worried that the economy is growing too quickly.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most correct statement about the relationship between inflation and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falling inflation is associated with falling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falling inflation is associated with rising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falling inflation is associated with falling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falling inflation is associated with rising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important cause of inflation 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in productivity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influence of positive externalities on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property rights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 in the quantity of money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claims is consistent with the views of mainstream economists?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4 percent to 6 percent, then the rate of unemployment will temporarily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4 percent to 6 percent, then the rate of unemployment will temporarily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4 percent to 6 percent, then the rate of unemployment will permanently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4 percent to 6 percent, then the rate of unemployment will permanently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very long time the country of Tofu has had an inflation rate of 8 percent. Suddenly its inflation rate drops to 3 percent. The drop in the inflation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be due to slower money supply growth. We would expect unemployment to be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be due to slower money supply growth. We would expect unemployment to be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be due to higher money supply growth. We would expect unemployment to be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be due to higher money supply growth. We would expect unemployment to be lower.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number of years country A had inflation of 3 percent but for the last five years has had inflation of 6 percent. Country B had inflation of 4 percent for many years, but very recently inflation unexpectedly rose to 9 percent. Other things the same, in which of the countries would the higher inflation rate be more likely to reduce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country A and country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country A nor country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A but not country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B but not country 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1990s, the United Kingdom experienced low levels of inflation while Turkey experienced high levels of inflation. A likely explanation of these facts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Kingdom has a better education system than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growth of the quantity of money was slower in the United Kingdom than in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in Turkey are more productive than workers in the United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more instances of market power in Turkey than in the United 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short run, 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money supply increases the demand for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money supply encourages firms to hire more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Lowering the money supply leads to a higher level of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that encourage higher employment will also induce a lower rate of 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cycle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between unemployment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irregular fluctuations in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relationship between the quantity of money in an economy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predictable changes in economic activity due to changes in government spending and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Both the production of goods and services and the unemployment rate are used to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 01: MC Algo</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MC Algo</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