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word comes from the Greek word for “one who manages a household”?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51"/>
              <w:gridCol w:w="22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From which of the following is the word “economy” derived?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65"/>
              <w:gridCol w:w="220"/>
              <w:gridCol w:w="3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who consumes goods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who manages a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who participates in a market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who governs a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households and economies have in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both must allocate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both face difficulties saving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both must sell the goods and services they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both must have a central decision maker.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concept does economics primarily deal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84"/>
              <w:gridCol w:w="220"/>
              <w:gridCol w:w="1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NOT included in the decisions that every society must make?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827"/>
              <w:gridCol w:w="220"/>
              <w:gridCol w:w="29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goods will be produced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will produce the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determines consumer preferences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will consume the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both households and societies face many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Populations may fluctuate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Wages for households and therefore society fluctuate with business cycles.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by nature, tend to disagree.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is a good considered scarce in a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more output of the good is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everyone in that society cannot have all they want of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government restricts production of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only the richest people in the economy can buy all they want of the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does scarcity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is less than an infinite amount of a resource or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society can meet the wants of every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is less of a good or resource available than people wish to have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government fails to produce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How are goods and services allocated in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government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giving each individual just enough for a decent standard of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actions of all firms and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inherited rights and properties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what percentage of the world’s economies experience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62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economy experiencing when a society cannot produce all the goods and services people wish to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51"/>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For society, when is a good NOT scarce?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at least one individual in society can obtain all he or she wants of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firms are producing at full capacity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all members of society can have all they want of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those who have enough income can buy all they want of the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good best meets the definition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43"/>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in the ocean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electricity in a city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wood in a forest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economics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society manages its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economics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society manages its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government’s role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increase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firms make profits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societies, who allocates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single central planner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who own the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firms that use resources to provide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combined actions of millions of households and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economists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people make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governments interact with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forces and trends that affect only the economy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societies change 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major area of study for economists?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people make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countries choose national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people interact with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forces and trends affect the overall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concept is illustrated by the adage, “There is no such thing as a free lunch”?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75"/>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tradeoffs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saying “There is no such thing as a free lunch”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 people on welfare have to pay for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living is always 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get something we like, we usually have to give up another thing we like.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costs are included in the price of a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economists illustrating when they use the phrase “There is no such thing as a free lunch”?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inflation increases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to get one thing, we must give up something else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nothing is free in a 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if something looks too good to be true, it probably 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concept represented by the adage “There is no such thing as a free lunch”?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Melissa can only attend the concert if she takes her sister with 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Greg is hungry and homeless.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Brian must repair the tire on his bike before he can ride it to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Olivia must decide between skiing at Whistler or Lake Louise for spring break.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Guns and butter represent the classic societal tradeoff between spending on which two items?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711"/>
              <w:gridCol w:w="220"/>
              <w:gridCol w:w="32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durable and nondurable goods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imports and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defence and consumer goods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enforcement and agriculture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decides to spend two hours swimming at the beach rather than working at his job, which pays $16 per hour. What is Henry’s tradeoff?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$32 he could have earned working for two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he enjoys going to the beach more than 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skill he obtains from swimming for those two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he spent $32 on new swim shorts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society requires that firms reduce pollution?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tradeoff because of reduced incomes to the firms' owners, workers, and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tradeoff, since everyone benefits from reduced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tradeoff for society as a whole because the cost of reducing pollution falls only on the firms affected by the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tradeoff only if some firms are forced to close.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Aimee decides to spend the last two hours of the night before her economics exam studying instead of sleeping. For Aimee, what would her tradeoff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no dollar value can be put on sleep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studying would be more beneficial than sleep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six hours of sleep she could have had if she had gone to bed before midnight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two hours of rest she would have gotten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tradeoff exist between a clean environment and a higher level of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Studies show that individuals with higher levels of income purchase more environmentally friendly products than low-income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pay for pollution cleanup, the government must increase taxes, which lowers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that reduce pollution raise costs of production and reduce incomes.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employing individuals to clean up pollution, employment and income both rise.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NOT be a result of laws that require firms to reduce pollution?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31"/>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spending by government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prices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wages to workers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smaller profit to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will pollution regulations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46"/>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profit to firms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 a tradeoff on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firms to raise workers’ wages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prices for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concept best defines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72"/>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fairness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minimum waste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efficiency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is conserving resources in order to save them for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Society’s goods and services are distributed fairly among society’s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has lessened its dependence on non-renewable energy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is getting the most it can from its scarce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situation would economists use the word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member of society has the same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is getting the most it can from its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in society who have the least will receive the most.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benefits of society’s resources are distributed fairly among society’s members.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definition of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09"/>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fairness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similarity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government policies are being designed?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usually a tradeoff between equity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and efficiency goals are usually independent of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can usually be achieved without an efficiency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efficiency usually results in more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government policies such as the welfare system try to help the neediest members of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equity and reduces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reduces charitable contributions in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the productivity of the needy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causes market failure to occur.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likely to occur when the government implements programs such as progressive income tax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and efficiency are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is increased and efficiency is 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is decreased, and efficiency is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is decreased, and efficiency is decreased.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the government attempts to cut the economic pie into more equal slices?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easier to cut the pie, and therefore the economy can produce a larger pie.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can more easily allocate the pie to those most in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pie gets smaller, and there will be less pie for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will spend too much time cutting the pie and lose the ability to produce enough pie for everyone.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government attempts to improve equity in an economy, what is often the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overall output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government revenue since overall income will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actual reduction in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reduced efficiency in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government redistributes income from the rich to the poor, what is the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is improved, but equity is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rich people and poor people benefit directly.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work less and produce fewer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Rich people consume fewer goods, but poor people consume more goods, resulting in no real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 what is the cost of something?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dollar amount of obtaining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resources needed to produce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you give up to obtain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labour to produce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what you give up to obtain an item?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36"/>
              <w:gridCol w:w="220"/>
              <w:gridCol w:w="1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implicit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 cost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David receives $200 as a birthday gift. In deciding how to spend the money, he narrows his options down to four: A, B, C, and D. The price of each option is $100, but David prefers B to C, C to A, and A to D. What is the opportunity cost of option 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David’s valuation of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David’s valuation of A, C, and D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going to university?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spent on food, clothing, books, transportation, tuition, lodging, and other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best opportunity a student gives up to attend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for students who are fortunate enough to attend on a scholarship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because a college education will allow a student to earn a larger income after graduation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For most students, what is the largest single cost of a university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40"/>
              <w:gridCol w:w="220"/>
              <w:gridCol w:w="4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wages given up to attend school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tuition, fees, and 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room and board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transportation, parking, and entertainment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largest single cost of going to university?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74"/>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books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room and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tuition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lost wages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an item?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hours needed to earn money to buy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you give up to get that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usually more than the dollar value of the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resources needed to produce the item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George receives $50 as a birthday gift. In deciding how to spend the money, he narrows his options down to four choices: A, B, C, and D. Each option costs $50, but George values each option differently. Finally, he decides on C. What is the opportunity cost of 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to him of options A, B, and D combined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to him of the option he would have chosen if C was not available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Montana decides to spend three hours working overtime rather than watching Netflix with her friends. She earns $15 an hour. What is her opportunity cost of working?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$45 she earns 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$45 minus the enjoyment she would have received from watching Netflix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enjoyment she would have received had she watched Netflix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she would have received less than $45 of enjoyment from Netflix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Stephen spends an hour studying instead of playing soccer with his friends. What is the opportunity cost to him of studying?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improvement in his grades from studying for the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the improvement in his grades from studying minus the enjoyment of playing soccer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enjoyment and exercise he would have received had he played soccer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Stephen chose to study rather than to play soccer so the value of studying must have been greater than the value of playing soccer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we know about college-age athletes who drop out of college to play professional sports?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not rational decision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well aware that their opportunity cost of attending college is very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concerned more about present circumstances than their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underestimate the value of a college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people make decisions at the margin?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74"/>
              <w:gridCol w:w="220"/>
              <w:gridCol w:w="32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following the business cycle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calculating dollar costs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comparing costs and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word “margin”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26"/>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making decisions “at the margin”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people make those decisions that do not impose a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people evaluate how easily a decision can be reversed if problems arise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people compare the marginal costs and marginal benefits of each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people always calculate the marginal dollar costs for each 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marginal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long-term trend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significant adjustment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change for the worse, and so is usually short 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 incremental adjustment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example of a marginal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graduating from university, Makena’s income increases from $1000 per month to $5000 per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2018 minimum wage in Saskatchewan increased from $11.4 |0 per hour to $14.00.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Housing prices in an area increased by 20% when a new highway connected a small city to the provincial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hard freeze wipes out half of the grape crop in Ontario and the price of Ontario wine doubles.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example of a marginal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graduating from university, Neville’s income increases from $1000 per month to $1,100 per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Jadelyn completes the six-month probationary period at her job and is now paid $11.2 |5 per hour instead of $11.00.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Housing prices in an area increase by 50% when a new freeway is built in a small town.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hard freeze wipes out half of the potato crop in Prince Edward Island and the price of potatoes doubles.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example of a marginal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College tuition rose by 5% last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Yao gets a big promotion at work. He also gets a raise from $50,000 per year to $80,000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Rory graduates from university and takes a job. His income increases from $10,000 per year to $50,000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drought hits Alberta and the price of corn increases from $4.00 per bushel to $6.00 per bushel.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situation best illustrates a marginal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Nancy retires and takes a part-time job. She was working 40 hours per week, but now works 10 hours per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Provincial University has announced that due to provincial budget deficits, tuition must rise by 25% next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moved from Edmonton to Toronto and now pays 40% more for rent than before.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Banff, which usually receives 600 cm of snow per year, received 620cm last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much consideration, you have chosen Cancun over Miami for your spring break trip this year. For this decision to change, what must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Cancun must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Cancun must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Miami must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Miami must increase.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cost per seat on a train trip from Edmonton to Jasper is $140. Suppose no refreshments are served and three seats are empty. How could the train company increase its profit?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no less than $140 for the three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more than $140 for the three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any ticket price above $0 for the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left the seats empty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cost per seat on an airplane trip from Toronto to Halifax is $300. Suppose no refreshments are served and seven seats are empty. How could the airline company increase its profit?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no less than $300 for the seven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more than $300 for the seven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any ticket price above $0 for the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left the seats empty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does a rational decision maker take an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 marginal benefit is less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 marginal benefit is greater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 average benefit is greater than the average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 marginal benefit is greater than both the average cost and the marginal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Jay has spent $500 purchasing and repairing an old fishing boat, which he expects to sell for $800. He discovers that he needs an additional repair, which will cost $400. He can sell the boat as it is now for $300. What should 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take the $300.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never sell something for less than its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boat.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Jay has spent $2400 purchasing and repairing an old tractor, which he expects to sell for $4000. He discovers that he needs an additional repair, which will cost $600. He can sell the tractor as it is now for $1200. What should 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take the $1200.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never sell something for less than it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tractor.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Carol has spent $2000 purchasing and repairing an old car, which she expects to sell for $2400. She discovers that she needs an additional repair, which will cost $400. She can sell the car as it is now for $2000. What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sell the car now for $2000.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never sell something for less than it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complete the repairs and sell the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she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Russell has spent $10,000 purchasing and repairing a Land Rover Defender, which he expects to sell for $14,000. He discovers that he needs an additional repair, which will cost $4400. He can sell the Land Rover Defender as it is now for $3600. What should 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take the $3600.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never sell something for less than it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Land Rover Defender.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Larissa has spent $480,000 purchasing and repairing an old century home, which she expects to sell for $520,000. She discovers that she needs an additional repair, which will cost $80,000. She can sell the house as it is now for $460,000. What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take the $460,000.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never sell something for less than its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complete the repairs and sell the cabin.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she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Stan buys a 1966 Mustang, which he plans to restore and sell. He anticipates that the cost of the car and the repairs will be $15,000 and that he can sell it for $19,000. When he has spent $15,000, he discovers he needs to replace the engine, which will cost $4000. He can sell the car without the new engine for $9000. What should Stan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car for $13,000.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sell the car now for $9000.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never try such an expensive project again.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be totally indifferent between finishing the project and selling the car now.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Stan buys a 1966 Mustang, which he plans to restore and sell. He anticipates that the cost of the car and the repairs will be $15,000 and that he can sell it for $19,000. When he has spent $14,000, he discovers he needs to replace the engine, which will cost $5000. He can sell the car without the new engine for $16,000. What should Stan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car for $19,000.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sell the car now for $16,000.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keep the car for his own use because selling it would be a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be totally indifferent between finishing the project and selling the car now.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John buys a 1948 Ford F47, which he plans to restore and sell. He anticipates that the cost of the truck and the repairs will be $11,000 and that he can sell it for $20,000. After he has spent $11,000, he discovers he needs to replace the engine, which will cost $5000. He can sell the truck without the new engine for $14,000. What should John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for $5000 and sell the truck for $20,000.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sell the truck now for $14,000.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keep the truck for his own use because selling it would be a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be totally indifferent between finishing the project and selling the truck now.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John buys a 1948 Ford F47, which he plans to restore and sell. He anticipates that the cost of the truck and the repairs will be $10,000 and that he can sell it for $15,000. After he has spent $10,000, he discovers he needs to replace the engine, which will cost $4000. He can sell the truck without the new engine for $11,000. What should John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for $4000 and sell the truck for $15,000.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sell the truck now for $11,000.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keep the truck because selling it would be a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be totally indifferent between finishing the project and selling the truck now.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 donut shop sells fresh baked donuts from 5 a.m. until 3 p.m. every day but Sunday. The cost of making and selling a dozen glazed donuts is $1.00. Because this shop does not sell day-old donuts the next day, what should the manager do if he still has 10 dozen left at 2:30 p.m.?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of the remaining donuts even if the price falls below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of the remaining donuts as long as it’s more than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on all donuts so they will all be sold earlier in the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donate them to the local Food Bank and produce ten fewer dozen tomorrow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 donut shop sells fresh baked donuts from 5 a.m. until 3 p.m. every day but Sunday. The cost of making and selling a dozen glazed donuts is $2.00. Because this shop does not sell day-old donuts the next day, what should the manager do if she still has ten dozen left at 2:30 p.m.?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of the remaining donuts even if the price falls below $2.00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of the remaining donuts as long as it's more than $2.00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on all donuts so they will all be sold earlier in the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donate them to the local Food Bank and produce ten fewer dozen tomorrow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 carpenter maker currently produces 50 cabinets per week and sells them for a profit. She is considering expanding her operation in order to make more cabinets. Should she expand?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making cabinets is profitable.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she may not be able to sell the additional cabinets.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the marginal cost of producing more cabinets and the marginal revenue she will earn from selling more cabinets.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the average cost of producing more cabinets and the average revenue she will earn from selling more cabinets.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nation of Dictatorland, farmers traditionally feed grain to their livestock. Central planners, however, decided to increase the price of grain to make grain farmers happy and to reduce the price of bread made from that grain to make city dwellers happy. Now the price of bread is lower than the price of grain. What might we now expect?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farmers to continue to feed grain to their livestock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farmers to start feeding bread to their livestock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city dwellers to start buying grain to make bread to 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city dwellers to start buying grain to make bread to sell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Your professor loves her work teaching economics. She has been offered other positions in the corporate world making 25 percent more but has decided to stay in teaching. What might change her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marginal cost of teaching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marginal benefit of teaching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marginal cost of teaching 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marginal cost of a corporate job increased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your accounting professor has been offered a corporate job with a 20 percent pay increase. Why has he decided to take the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leaving was greater than the 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leaving was greater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teaching was greater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teaching was greater than the marginal benefit.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your accounting professor has been offered a corporate job with a 20 percent pay increase. Why has he decided NOT to take the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leaving was greater than the 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leaving was greater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leaving was less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teaching was greater than the marginal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policymakers make policies that change the costs and benefits that people face, what is the result for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43"/>
              <w:gridCol w:w="220"/>
              <w:gridCol w:w="3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people’s behaviours are altered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ignore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 occurs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revenue is reduced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economists, what do people respond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79"/>
              <w:gridCol w:w="220"/>
              <w:gridCol w:w="2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threats more than rewards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positives, but not negatives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did Ralph Nader’s book </w:t>
            </w:r>
            <w:r>
              <w:rPr>
                <w:rStyle w:val="DefaultParagraphFont"/>
                <w:rFonts w:ascii="Times New Roman" w:eastAsia="Times New Roman" w:hAnsi="Times New Roman" w:cs="Times New Roman"/>
                <w:b w:val="0"/>
                <w:bCs w:val="0"/>
                <w:i/>
                <w:iCs/>
                <w:smallCaps w:val="0"/>
                <w:color w:val="000000"/>
                <w:sz w:val="22"/>
                <w:szCs w:val="22"/>
                <w:bdr w:val="nil"/>
                <w:rtl w:val="0"/>
              </w:rPr>
              <w:t>Unsafe at Any Speed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cause the U.S. government to require?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357"/>
              <w:gridCol w:w="220"/>
              <w:gridCol w:w="2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 booster seats in all new cars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seat belts in all new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 bags in all new cars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stricter drunk driving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has been the result of laws requiring that drivers wear seat belts?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reduction in both driver deaths and pedestrian deaths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accidents and fewer deaths per accident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driver deaths, fewer accidents, and fewer pedestrian deaths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little change in the number of driver deaths, but more accidents and more pedestrian deaths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has been one effect of a government-imposed seat belt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772"/>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pedestrian deaths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safer driving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number of accidents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everyone now wears seat belts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NOT result when seat belt laws alter a driver’s cost–benefit calculation?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50"/>
              <w:gridCol w:w="220"/>
              <w:gridCol w:w="2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drivers are killed.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pedestrians are killed.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Drivers drive faster.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accidents occur.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former Soviet Union, producers were paid for meeting output targets, not for selling products. Under those circumstances, what were the economic incentives for producers?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produce good quality products which last longer so output targets can be reduced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conserve on costs, so as to maintain efficiency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produce enough to meet the output target, without regard for quality or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produce those products that society desires most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How can trade benefit a family?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allowing the family to buy a greater variety of goods and services at a lower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allowing each person to buy only the goods and services they want most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 family is not in economic competition with other families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can only benefit entire nations, not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trade affect the well-being of the nations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makes every nation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makes exporting nations better off and importing nations worse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makes a nation better off only if the nation cannot produce that good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makes rich nations better off and poor nations worse off.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trade NOT achieve?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828"/>
              <w:gridCol w:w="220"/>
              <w:gridCol w:w="3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competition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gains for both countries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gains for both countries involved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production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NOT a benefit from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specialize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greater variety of goods and services becoming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effect of a trade between Canada and Vietnam?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benefits for both Canada and Vietnam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losing proposition for Canada because Vietnam has cheaper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between the two countries would be inefficient due to the high cost of transporting the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losing proposition for Vietnam because Canadian workers are more productive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With which nations does Canada benefit from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nations that can produce goods Canada cannot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any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any nation not in economic competition with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with less developed 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will be the probable outcome if Honduras chooses to engage in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only benefit if it trades with countries that produce goods it cannot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benefit if it trades with less developed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only benefit if it trades with countries that are geographically close to Honduras.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benefit by trading with any other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If Canada decides to trade with Brazil, what do we know about the probable outcome?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Brazil will be better off, but trade with a less developed country will not help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not benefit Brazil because workers in Canada are more productive.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benefit Brazil because workers in Canada are more productive.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Brazil and Canada can both be better off.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If Scotland is better than Ireland at producing whisky, but Ireland is better than Scotland at producing beer, what should happen?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Ireland should sell beer to Scotland and should buy Scottish whisky.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Ireland should impose a tariff on Scottish whisky in order to protect jobs in the Irish beer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Ireland should subsidize its whisky industry so that it can compete with Scottish whisky.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Ireland should put a quota on the amount of Scottish whisky imported.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How good are markets at organizing economic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are usually a good way to organize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are usually inferior to central planning as a way to organize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fail and are therefore not a good way to organize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are a good way to organize economic activity in developed nations, but not in less developed 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NOT a characteristic of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decide whom to hire and what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policies do not affect the decisions of firms and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decide which firms to work for and what to buy with their incomes.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and households guide the decisions based on profit and self-interest.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economy are the decisions of firms and households guided by profit and self-interest?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82"/>
              <w:gridCol w:w="220"/>
              <w:gridCol w:w="2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command economy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traditional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 economy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every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 friend of yours asks you why market prices are better than government-determined prices. What do you say?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generally reflect the value of a good to society, but not the cost of making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generally reflect the cost to society of making a good, but not its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generally reflect both the value of a good to society and the cost of making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generally reflect neither the value of a good to society nor the cost of making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what guides economic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99"/>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planners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decisions are guided by individual self-interest. What impact does this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still the ability to achieve desirable economic well-being for society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strong need for government intervention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less efficiency in market economies than in command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more need for a strong legal system to control individual greed.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prices direct economic activity in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influencing the actions of buyers and sellers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reducing scarcity of the goods and services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eliminating the need for 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allocating goods and services produced in the most equitable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what do prices reflect?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popularity of a good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to society of making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quantity society will ultimately choose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wealth in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advantage that market economies have over central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an equal distribution of goods and services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establish government economic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solve the problem of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more 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To what extent does the invisible hand model of a market ensure equity and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invisible hand always ensures both equity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invisible hand cannot ensure either equity or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invisible hand is more effective at ensuring efficiency than it is at ensuring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invisible hand is more effective at ensuring equity than it is at ensuring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Adam Smith, what is the success of decentralized market economies primarily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47"/>
              <w:gridCol w:w="220"/>
              <w:gridCol w:w="3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basic benevolence of society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society’s justice (legal)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self-interest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human survival instincts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the self-interest of the participants in an economy guided into promoting general economic self-interest?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44"/>
              <w:gridCol w:w="220"/>
              <w:gridCol w:w="1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invisible hand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government intervention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property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observation was made famous by Adam Smith in his book The Wealth of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such thing as a free lunch.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buy more when prices are low than when prices are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tend to spend more than they earn.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are guided by an invisible hand that leads to desirable outcomes.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Who coined the term “invisible hand”?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8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Smith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David Ricardo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Maynard Keynes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Milton Friedman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invisible hand direct economic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63"/>
              <w:gridCol w:w="220"/>
              <w:gridCol w:w="3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advertising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central 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government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market economy reward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their need for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their willingness to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their ability to produce things that other people are willing to pay for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their ability to produce things of cultural importance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can hinder the invisible hand’s ability to coordinate the decisions of the firms and households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actions that distort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competition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extended periods of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dramatic reduction in consumer spending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was Adam Smith’s book </w:t>
            </w:r>
            <w:r>
              <w:rPr>
                <w:rStyle w:val="DefaultParagraphFont"/>
                <w:rFonts w:ascii="Times New Roman" w:eastAsia="Times New Roman" w:hAnsi="Times New Roman" w:cs="Times New Roman"/>
                <w:b w:val="0"/>
                <w:bCs w:val="0"/>
                <w:i/>
                <w:iCs/>
                <w:smallCaps w:val="0"/>
                <w:color w:val="000000"/>
                <w:sz w:val="22"/>
                <w:szCs w:val="22"/>
                <w:bdr w:val="nil"/>
                <w:rtl w:val="0"/>
              </w:rPr>
              <w:t>The Wealth of Nations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published?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4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1494</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people act in their self-interest, what typically happens in a market system, according to Adam Smith?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help only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harm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help others, but not as much as they would have if they were not self-interested.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help others even more than when they seek to help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invisible hand primarily work to promote general well-being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308"/>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government intervention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the political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self-interest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altruism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taxes adversely affect the allocation of resources 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do not always fall more heavily on the rich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taxes collected are not enough to finance government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not everyone pays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distort prices and thus the decisions of households and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primary function of prices in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participants with economic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participants with spending limits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participants with accounting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participants with an equitable distribution of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the government prevents prices from adjusting naturally to supply and demand?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stabilizes the economy by reducing market uncertainties.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adversely affects the allocation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an improvement in equity that justifies the reduction in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an improvement in efficiency that justifies the reduction in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component necessary for markets to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69"/>
              <w:gridCol w:w="220"/>
              <w:gridCol w:w="2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intervention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non-profit sector of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rights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abundant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necessary role of government in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tax goods and services that are most desired by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maintain subsidized housing for low-income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services such as pensions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enforce property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government enforce property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requiring property owners to pay property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providing police and courts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allowing people to decide whether or not they wish to own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providing a system of recording property deeds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happen without the government’s protection of property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would have less incentive to provide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would be less government regulation of businesses and prices would be lower for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Taxes would be lower, causing less market inefficiencies.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would have more freedom with production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term “market failure”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situation in which the market on its own fails to allocate resources efficiently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unsuccessful advertising campaign that reduces consumer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situation in which competition among firms leads to bankruptcies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 that is forced out of business because of new by-laws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reason for the government to intervene in the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94"/>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efficiency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enforce property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equity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protect an industry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two very likely reasons for a government to intervene in a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stability and to raise revenues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equity and to promote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equity and to promote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efficiency and to raise revenues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two causes of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and 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power and incorrect forecasts of consumer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and 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intervention and foreign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refers to a situation in which markets fail to allocate resources efficiently?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75"/>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depression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bankruptcy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disequilibrium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market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4066"/>
              <w:gridCol w:w="220"/>
              <w:gridCol w:w="3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fast food restaurant in a university town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wheat farmer in Saskatchewan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only motel is in a remote Yukon town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shoe store in Ontario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firm with market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coffee shop in Halifax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hot dog vendor in Vancouver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Canada’s Wonderland theme park in Toronto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elementary school in St. Johns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can cause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 consumer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intervention and price 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and 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prices and foreign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one person’s actions on the well-being of a bystander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a person’s actions on that person’s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society’s decisions on the well-being of another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society’s decisions on the well-being of one person in the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example of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bad weather on the income of ski hill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government spending on employment insurance on the people that are unemployed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pollution from a power plant on the health of people in the vicinity of the power plant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increases in health care costs on the health of individuals in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likely to generate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buy birthday presents for their friends.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couple vaccinates their young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newlywed couple buys furniture for their condo.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family purchases a van so they can easily get their kids to hockey practice.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externality is present in a market, what may enhance economic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09"/>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intervention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informed market participants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defined property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will happen if an oil refinery does NOT bear the entire cost of the smoke it emits?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not emit any smoke so as to avoid the entire cost of the smoke.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emit lower levels of smoke.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emit an acceptable level of smoke.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emit too much smoke.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consumption activities will most likely impose an external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executive plays a vigorous game of golf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student in a dorm plays a YouTube video at 120 decibels late at night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young mother exercises to a yoga video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construction worker eats a sandwich during his lunch break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activity will most likely result in an external benefit?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student buys a used car so they can deliver pizzas at night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children clean up a local neighbourhood park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teenager purchases a book to read on the weekend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parent buys their child a new snow suit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If education produces external benefits for society, what might NOT be an appropriate policy for society to establish regarding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incentives for schooling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mandatory minimum levels of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programs that promote the hiring of high school dropouts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bussing to local high schools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an economic principle, what is the effect of government intervention in the presence of a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 does not improve on the market outcome because sometimes public policies simply reward the politically powerful.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 does not improve on the market outcome because some leaders are not fully informed.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 can sometimes improve on the market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 will always improve on the market outcome.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if a paper mill creates too much air pollution?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Interference by the government will surely make the matter worse.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sense of social responsibility will cause the owners of the mill to reduce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can raise economic well-being by providing health care to those affected by the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can raise economic well-being through environmental regulation.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a single entity that has the ability to influence market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51"/>
              <w:gridCol w:w="220"/>
              <w:gridCol w:w="1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market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power of a single person or group to influence market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of a person or group of people to successfully market new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power of the government to regulate a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 importance of a market to the overall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example of a monopoly?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jewellery store in Burnaby, British Columbia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souvenir shop in Cancun,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electric company in Outlook, Saskatchewan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doctor in St. John’s, New Brunswick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business most likely has market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furniture store in Kingston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vineyard in the Okanagan Valley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maple sugar candy store in Sherbrooke, Quebec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hockey arena in the small town of Invermere, British Columbia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How could you justify higher income tax rates on rich people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basis of market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basis of the lack of other sources of government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basis of equity for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basis of government bias against the wealthy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primary determinant of a country’s standard of living?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reduce 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produce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supply of money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age of the country’s labour force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In 2018, what was the average Canadian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15"/>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$70,000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In Canada, incomes have historically grown about 2% per year. At this rate, how long will it take for incomes to double?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39"/>
              <w:gridCol w:w="220"/>
              <w:gridCol w:w="1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years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years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income of a typical worker in a country most closely linked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93"/>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labour unions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average income of a Norwegian is higher than the average income of a Belizean, what is the most likely reason?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higher in Norway than in Belize.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Norway has a more industrial economy than Belize.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more competition in Norway than in Belize.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 unions are more aggressive in Norway than in Belize.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the average income of an Egyptian is higher than the average income of a Namibian. What might you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Namibia firms are faced with stricter government regulations than Egyptian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income is divided among fewer workers in Egypt since it has a smaller labour force than Namibia.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Egypt’s climate allows for longer growing seasons and therefore Egypt can produce large quantities of grain.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in Egypt is higher than in Namibia.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A typical worker in France can produce 48 units of product in an eight-hour day, where a typical worker in Romania produces 50 units of product in a 10-hour day. What can we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 productivity in Romania is higher than in France.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 of living will be higher in France than in Romania.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for the Romanian worker is six units per hour and five units per hour for the French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will be no difference between the standard of living in France and Romania.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A worker in Bangladesh can earn $1 per day making cotton cloth on a handloom. A worker in Canada can earn $100 per day making cotton cloth with a mechanical loom. What accounts for the difference in wages?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textile workers belong to a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little demand for cotton cloth in Bangladesh and great demand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 is more productive making cotton cloth with a mechanical loom than with a hand loom.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Bangladesh has a low-wage policy to make its textile industry more competitive in world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Over the past century, how much has the average income in Canada risen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94"/>
              <w:gridCol w:w="22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twofold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fivefold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eightfold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tenfold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causes almost all variation in living standards in different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936"/>
              <w:gridCol w:w="220"/>
              <w:gridCol w:w="3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growth rates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endowments of 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proximity to foreign markets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definition of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goods and services produced from each hour of a worker’s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labour that can be saved by replacing workers with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actual amount of effort workers put into an hour of working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estimated amount of effort workers put into an hour of working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refers to the amount of goods and services produced from each hour of a worker’s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09"/>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output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product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displays a direct, or positive,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country’s productivity and its standard of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country’s government spending and its tax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country’s total population and its per-capita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country’s prices for its goods and services and its exports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might a government do to enact a policy to increase living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corporate tax write-offs for money spent on worker safety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it more difficult to receive unemployment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educational opportunities for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prohibit unions from 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living standards, what should policymakers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 restriction on 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formulate policies designed to increase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 tougher immigration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subsidized childcare to low-income families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To increase living standards, what should public policy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that workers are well educated and have the necessary tools and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unemployment benefits easier to obtain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 workers into jobs directly from high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that workers have access to union membership and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could policymakers do to raise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spending on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tax credits to firms for capital improvements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 the number of imports allowed into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 minimum wage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increase in the overall level of prices in an economy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33"/>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growth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power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definition of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period of rising productivity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period of rising income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overall level of output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overall level of prices in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happened when the German government increased the quantity of money in the German economy in the 1920s?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 experienced hyperinflation.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people in Germany could afford luxury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 was able to repay all its foreign debts.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happened to prices in Germany during the early 1920s?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83"/>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doubled annually.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doubled monthly.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tripled monthly.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tripled annually.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and where did one of the worst episodes of inflation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6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Germany in the 1920s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Russia in the 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in the 1980s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Argentina in the 1990s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almost always the cause of large or persistent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demand for domestic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 in the quantity of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worker 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inflation in Canada in the 1990s?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327"/>
              <w:gridCol w:w="220"/>
              <w:gridCol w:w="32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almost zero.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about 2 percent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approaching double digits.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about 10 percent per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1990s, the United Kingdom experienced low levels of inflation while Turkey experienced high levels of inflation. What best explains the difference?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Kingdom was more industrialized than Turkey.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Kingdom printed money at a slower rate than Turkey.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in the United Kingdom were more productive than workers in Turkey.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were more cases of market failure in Turkey than in the United Kingdom.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inflation 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64"/>
              <w:gridCol w:w="22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incomes to fall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to lower taxes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money to fall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relationship between inflation and unemployment?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short run, reducing inflation is associated with falling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short run, reducing inflation is associated with rising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long run, reducing inflation is associated with falling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long run, reducing inflation is associated with rising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effect of an increase in the money supply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unemployment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inflation in the long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inflation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unemployment in the long run.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short run, what does the tenth principle of economics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tradeoff between inflation and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tradeoff between equity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 productivity in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government intervention in a market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the tenth principle of economics is controversial, what do most economists believe?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faces a tradeoff between unemployment and inflation in the short run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faces a tradeoff between unemployment and inflation in the long run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tradeoff exists between unemployment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faces a continuous tradeoff between unemployment and inflation.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policy target will NOT affect the combination of inflation and unemployment the economy experiences?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64"/>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money supply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tenth principle of economics help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88"/>
              <w:gridCol w:w="220"/>
              <w:gridCol w:w="1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cycle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balance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business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unemployment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irregular fluctuations in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positive relationship between the quantity of money in an economy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negative relationship between imports and net exports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consistent with the tenth principle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we increase the rate of inflation from 3 percent to 6 percent, then the rate of unemployment will temporarily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we increase the rate of inflation from 3 percent to 6 percent, then the rate of unemployment will temporarily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we increase the rate of inflation from 3 percent to 6 percent, then the rate of unemployment will permanently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we increase the rate of inflation from 3 percent to 6 percent, then the rate of unemployment will permanently rise.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happen if the world’s resources were to suddenly double?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scarcity principle would still apply.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scarcity principle would not be relevant.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Everyone’s wants would be met.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tradeoffs would be needed.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Students’ Union on campus provides free popcorn to all students who attend their annual meeting. In this instance, how will the principle of scarcity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only apply to students who miss class to attend.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apply in terms of the time given up to attend.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not apply because the popcorn is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not apply because no tradeoffs are involved.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article “Risk, Reward and the Economics of the Criminal Mind”, which of the following has had little impact on the recent decline in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22"/>
              <w:gridCol w:w="220"/>
              <w:gridCol w:w="3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tougher penalties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aging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theft prevention technologies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economic incentives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does NOT accurately describe the article “Risk, Reward and the Economics of the Criminal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has been on the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Criminals do not respond to economic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Criminals are engaging in different types of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Criminals are getting smarter and using better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Inspector Sands?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police officer to use economics to solve a crime in the U.K.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person convicted of using the Internet to commit a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leading forensic economist who studies criminal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code name used to alert staff and police in the U.K to an emergency without causing panic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Have countdown signals at crosswalks made people safer?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drivers’ attention is now more focused on the crosswalks and they are more aware of people crossing the road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everyone is better informed of the changing lights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people are being more aggressive with the additional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drivers must take more time processing the information and are not focusing on driving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Why would Adam Smith love Uber?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hard to hail a cab in Edinburgh, Scotland during his lifetime.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decreases competition and increases the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it easier for governments to regulate the taxi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 disruptive technology and increases consumer well-being.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In a 2014 survey, what percentage of economists felt car services, like Uber, improved economic well-being?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62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 means that there is less of a good or resource available than people wish to have.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the study of how fairly goods and services are distributed within society.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With careful planning, we can usually get something that we like without having to give up something else that we like.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Equity means everyone in the economy should receive an equal share of the goods and services produced.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Equity refers to how the pie is divided, and efficiency refers to the size of the economic pie.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Tuition is the single-largest cost of attending college for most students.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an action is measured in terms of foregone opportunities.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A marginal change is a small incremental adjustment to an existing plan of action.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average cost of transporting a passenger on the bus from Peterborough to Toronto is $35, it would be irrational for the railroad to allow any passenger to ride for less than $35.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A rational decision maker takes an action if and only if the marginal cost exceeds the marginal benefit.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Trade allows each person to specialize in the activities he or she does best, thus increasing each individual’s productivity.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Trade with any nation can be mutually beneficial.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economy cannot produce a socially desirable outcome because individuals are motivated by their own selfish interests.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taxes affect only the price paid by the buyer, they cannot have an adverse impact on the allocation of society’s resources.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can potentially improve market outcomes if market inequalities or market failure exist.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 refers to a situation in which the market does not allocate resources efficiently.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defined as the quantity of goods and services produced from each hour of a worker’s time.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the primary determinant of a country’s living standards.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Inflation decreases the value of money.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spending is the primary source of inflation.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tenth principle of economics shows the short-run tradeoff between inflation and economic growth.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happen to the study of economics if scarcity disappeared?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economics is the study of how society allocates its scarce resources, if there were no scarcity, there would be no need for economics. Everyone could have all the goods and services they wanted. No one would have to make decisions based on tradeoffs, because there would be no opportunity cost associated with the decision. (It is difficult to conceive of a situation where time is not scarce, however.)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One tradeoff society faces is between efficiency and equity. Define each term. If the Canadian government redistributes income from the rich to the poor, explain how this action affects equity as well as efficiency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is the property of society getting the most it can from its scarce resources. Equity is defined as the property of distributing economic prosperity fairly among the members of society. Often, these two goals conflict. When the government redistributes income from the rich to the poor, it reduces the reward for working hard. Fewer goods and services are produced and the economic pie gets smaller. When the government tries to cut the economic pie into more equal slices, the pie gets smaller. Policies aimed at achieving a more equal distribution of economic well-being, such as the welfare system, try to help those members of society who are most in need. The individual income tax asks the financially successful to contribute more than others to support the government.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opportunity cost. What is the opportunity cost to you of attending university? What was your opportunity cost of coming to class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Whatever must be given up to obtain some item is its opportunity cost. Basically, this would be a person’s second choice. The opportunity cost of a person attending college is the value of the best alternative use of that person’s time. For most students this would be the income the student gives up by not working. A student’s opportunity cost of coming to class was the value of the best opportunity the student gave up.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With the understanding that people respond to incentives, outline the possible outcome for teachers if the K–12 school year is extended to 11 months per year instead of the existing 10 months per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working longer per year would be perceived by many teachers as a definite increase in the cost of teaching. Even with additional compensation, many teachers look at summers off as a major benefit of the education profession. If this benefit were eliminated or even diminished, some teachers may perceive that the marginal cost of teaching would now be greater than the marginal benefit and would choose to leave teaching.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what conditions might government intervention in an economy improve the market outcome?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there is a market failure, such as an externality or monopoly, government regulation might improve the well-being of society by promoting efficiency. If the distribution of income or wealth is considered to be unfair by society, government intervention might achieve a more equitable distribution of economic well-being.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an attempt by the government to lower inflation could cause unemployment to increase in the short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lower inflation, the government may choose to reduce the money supply in the economy. When the money supply is reduced, prices do not adjust immediately. Lower spending, combined with prices that are too high, reduces sales and causes workers to be laid off. Hence, the lower price level is associated with higher unemployment.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214. </w:t>
            </w:r>
            <w:r>
              <w:rPr>
                <w:rStyle w:val="DefaultParagraphFont"/>
                <w:rFonts w:ascii="Times New Roman" w:eastAsia="Times New Roman" w:hAnsi="Times New Roman" w:cs="Times New Roman"/>
                <w:b w:val="0"/>
                <w:bCs w:val="0"/>
                <w:i w:val="0"/>
                <w:iCs w:val="0"/>
                <w:smallCaps w:val="0"/>
                <w:color w:val="000000"/>
                <w:sz w:val="22"/>
                <w:szCs w:val="22"/>
                <w:bdr w:val="nil"/>
                <w:rtl w:val="0"/>
              </w:rPr>
              <w:t>In each of the following decision situations, show what tradeoffs are involved.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You are driving and need to decide how fast to drive.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You meet a young lady at a party and you are considering whether to ask her out.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You like a co-worker whom you have known for a couple of years, and you need to decide whether to go on a date with him.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You ponder moving back with your parents.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You need to decide whether to buy a used or a new car.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You are thinking about opening a computer services business in your basement.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 You are a consultant for the City of Toronto. The city council asks you to analyze the implications of a new high-rise office building in downtown.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Driving faster gets you earlier to your destination. However, driving faster is less safe, takes more gas, and may get you a ticket.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If you ask her out you might enjoy her company and form a long-term relationship. However, you may not enjoy her company, wasting some time and money. Moreover, if you ask her and she refuses, you will feel humiliated, wishing you had not done so.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If you ask him and he accepts, you will enjoy his company and you may have a long-term relationship. However, you may get to know a side of his personality that you may not like, or he may not like you, and you will both be embarrassed and try to avoid each other at work.</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If you move back with your parents, you will have to comply with the rules of the house. You will enjoy less freedom, but more money and, perhaps, a more comfortable life.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A used car may be substantially cheaper, it requires lower insurance costs, and you do not need to pay interest on the loan that you might need for the new car. However, it may break down more often and it may be less fun to own and drive.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There are many positive sides of having your own business, starting from learning how to run it to the profits you might make. The costs of running it are, however, substantial: you could rent your basement for a monthly rental fee, you could use your time in a more lucrative employment, or you could use more of your time for travelling.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 A new office building will contribute to the economic and social development of the city. There are, however, costs such as an increase in traffic congestion or higher prices because of the increased demand for adjacent services and utilities.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principle is that people respond to incentives. Identify the incentives and discuss the possible outcomes in each of the following situations.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A Liberal government decides to increase the level of required health benefits that firms pay on behalf of their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The City of Winnipeg decides to set a rather high regulated parking fee in downtown in order to reduce traffic congestion.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A very popular hip-hop singer asks his managers to set concert prices very low such that everybody can afford them.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The government of Canada subsidizes the purchases of new electric cars.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A provincial government subsidizes tuition fees for all students who get admitted to college for the whole period of studies.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A father gives his daughter $50 when she gets a grade of D at school, $100 for a C, $500 for a B, and $1000 for an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People will increase their demand for health services beyond the system’s capacity when health care becomes more affordable. Firms, on the other hand, will hire fewer workers as the cost of labour increases due to the new health benefits provisions.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When parking fees are high, traffic congestion may not decrease as desired. Why? Because high parking fees makes building more parking lots by private entrepreneurs more profitable. With more parking lots available, people who were previously deterred by the difficulty of finding a parking spot will prefer now to drive to work.</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If tickets to a concert are cheap, some entrepreneurs will buy a large number of them to re-sell them for profit. Thus, those who were supposed to benefit from the lower prices will actually have to pay even more. The benefit from low prices goes to the entrepreneurs.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Subsidizing a certain industry always diverts resources from other production sectors. Besides, the subsidized sector does not face the true market costs of their activity, and are not well prepared to survive when the subsidies are terminated.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When tuition is fully subsidized, more students will want to go to college, but many have little incentive to devote great effort to their studies.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After a few good grades and a sufficient amount of money, the daughter might find working hard for an A not worth the effort.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have your own pizza delivery business and receive a call to deliver to a remote client. You need to decide whether to take the call. If you don’t, there are no consequences, since someone else will. Based on the distance to the client, you calculate that it would cost you $5 to deliver and expect to receive $6 for the service. You also pay monthly rent for the car, which on average, based on past experience, comes down to about $2 per trip. Your time doesn’t matter, as you have nothing more enjoyable or useful to do for the time being. How do you make this decision? What economic principle is at work in your decision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 from the trip is $6 and the overall cost is $5 + $2 = $7. Apparently, the cost exceeds the benefit, so you should not take the job. However, this conclusion is wrong, because you pay the rent no matter how many calls you take. Therefore, the $2 rent is irrelevant in deciding whether to take a new call. The correct way of thinking is to compare the additional benefit of $6 to the additional cost of $5 and take the call. The main principle involved in this problem is that people think at the margin: an action should be undertaken only if the additional costs are less that the additional benefits. Costs that are not directly related to the action and have to be paid anyway are irrelevant.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217. </w:t>
            </w:r>
            <w:r>
              <w:rPr>
                <w:rStyle w:val="DefaultParagraphFont"/>
                <w:rFonts w:ascii="Times New Roman" w:eastAsia="Times New Roman" w:hAnsi="Times New Roman" w:cs="Times New Roman"/>
                <w:b w:val="0"/>
                <w:bCs w:val="0"/>
                <w:i w:val="0"/>
                <w:iCs w:val="0"/>
                <w:smallCaps w:val="0"/>
                <w:color w:val="000000"/>
                <w:sz w:val="22"/>
                <w:szCs w:val="22"/>
                <w:bdr w:val="nil"/>
                <w:rtl w:val="0"/>
              </w:rPr>
              <w:t>In each of the following situations, identify the relevant economic principle and explain how it applies.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Larissa has lived in her own house for many years. However, rents have recently increased so much that Larissa considers moving into a smaller house and renting out her own.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Tashonna is a talented singer and she strongly wants to pursue an artist’s career. However, she is two years short of graduating from law school. She is certain she will never be a lawyer because she does not like it and has no gift to be a lawyer. However, her family insists she finish her studies, since she has already spent so much time and money on law studies. What should she do?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There are a few industrial sites in town, producing essential goods and services for the residents and providing the citizens with vital jobs. However, the businesses, including an airport in the very downtown, also produce pollution, congestion, and noise. People understand the blessings of economic and civil freedoms and are pleased and proud to have productive activities in their town. They started, though, to crave for a more pleasant place to live in. What economic principle can give these people some guidance about what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Though Larissa does not pay rent for living in her house, she misses the opportunity of making a good profit. This missed opportunity is, in fact, Larissa’s cost of living in her home. The economic principle guiding Larissa’s decision is Principle #2, which defines opportunity cost.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Since Tashonna is certain she will never be a lawyer, there is no point in continuing her studies. (The only reason for doing so would be if there was a reasonable chance that she would be forced in the future to make a living using her law studies.) The economic principle at work here is that sunk (past) costs are irrelevant when making decisions.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Under some conditions such as pollution, the existence of a government can improve the outcome of a free market economy. Thus, the people in the small town should get together and draft regulations that limit companies’ appetite for pollution.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218. </w:t>
            </w:r>
            <w:r>
              <w:rPr>
                <w:rStyle w:val="DefaultParagraphFont"/>
                <w:rFonts w:ascii="Times New Roman" w:eastAsia="Times New Roman" w:hAnsi="Times New Roman" w:cs="Times New Roman"/>
                <w:b w:val="0"/>
                <w:bCs w:val="0"/>
                <w:i w:val="0"/>
                <w:iCs w:val="0"/>
                <w:smallCaps w:val="0"/>
                <w:color w:val="000000"/>
                <w:sz w:val="22"/>
                <w:szCs w:val="22"/>
                <w:bdr w:val="nil"/>
                <w:rtl w:val="0"/>
              </w:rPr>
              <w:t>For your birthday, your friends have joined forces and offer you a choice among the following options (they will pay all expenses of your choice): A) A two-week trip to an exotic destination; B) A new, high-tech mountain bike, C) An annual pass to your preferred sports team games, and D) A dinner with your preferred celebrity. Suppose your subjective valuations of these options are as follows: A) $800, B) $700, C) $1500, and D) $1000. If you are a rational individual, you will obviously choose C, the annual pass, because it is the option of your highest valuation.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What is your opportunity cost of choosing option C? Explain.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Now, suppose your friends announce at the last minute a fifth option, E, a cheque of $1100. What is now your opportunity cost of choosing option 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As you can see, the theory of opportunity cost implies that the cost of an action depends on other, seemingly unrelated facts. Why does this make sense?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 opportunity cost of an action is your valuation of the next desired alternative. In this case, the next-desired alternative is the dinner, which you value at $1000. In other words, you “pay” (i.e., give up) $1000 for your annual pass.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When the new alternative becomes available, your (opportunity) cost of choosing the pass raises to $1100.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Although you do not actually pay anything for any of these choices, there is a cost for choosing one over another. To see why this makes sense, think of the following scenario: Suppose that after making and announcing your choice you found out that there was yet another choice available, of which you were not aware. That sixth alternative would have been a flight to the International Space Station, which would have given you an immense pleasure. Would you regret just a little bit that you chose the annual pass instead of the outer space trip that was simply lost in your inbox? Do you feel you have just lost something? If yes, it proves that the opportunity cost theory does make some sense.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Ten Principles of Economics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Ten Principles of Economics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