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cost-benefit principle states that _____ are the incentives that shape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framing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cost-benefit principle states that a decision should be pursued only if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benefits are greater than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costs are greater than the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benefits are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costs are 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cost-benefit principle states that the full set of _____ should be evaluated when making any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convert costs and benefits into money equivalents by evaluating an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sunk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willingness to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Estimating willingness to pay quantifies _____ costs or benefits associated with a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estimated by asking: "What is the _____ I am willing to pay to get this benefit (or avoid that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Willingness to pay;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Willingness to pay;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use money equivalents to compare costs and benefits because money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critical to keeping an economy working smoothly.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used to measure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common measuring stick.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economic agents are trying to maximize.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key to using the cost-benefit principle is to think about _____ aspects of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financial and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financial nor nonfinancial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cost-benefit principle evaluates _____ costs and benefits, and willingness-to-pay considerations evaluate _____ costs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monetary and nonmonetary; only nonmonetary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monetary; both monetary and nonmonetary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nonmonetary; only 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monetary and nonmonetary; only monetary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Nerida Kyle could either commute to work via Uber or purchase a new car. The average cost of her one-way Uber trip is $15. Nerida works five days a week for 50 weeks a year. Based solely on avoiding the cost of an Uber, Nerida should purchase a car if the cost of the car is _____ than _____ per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Nerida Kyle can either commute to work using a bus or purchase a new car. The bus fare each way is $2. Nerida works five days a week for 50 weeks a year. Based solely on the benefit of avoiding the cost of her bus tickets, Nerida should purchase a car if the cost of the car is _____ than _____ per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Nerida Kyle is thinking of buying a new car to avoid taking the bus to work. Each of the following is a cost she should consider when using the cost-benefit principle to evaluate this decision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 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repairs.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Nerida Kyle is thinking of buying a car to avoid taking Lyft to work. She is using the cost-benefit principle to evaluate this decision and is calculating the costs and benefits to owning the car over the next year. She's gathered the following information to help her make her decision:</w:t>
            </w:r>
          </w:p>
          <w:p>
            <w:pPr>
              <w:numPr>
                <w:ilvl w:val="0"/>
                <w:numId w:val="1"/>
              </w:numPr>
              <w:bidi w:val="0"/>
              <w:spacing w:before="24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car costs $15,000 to purchase, but she can resell it after a year of use for $13,500.</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thinks gas will cost her about $1,200 for the year.</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annual insurance premium for her car is $800.</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 and repairs will cost about $300 for the year.</w:t>
            </w:r>
          </w:p>
          <w:p>
            <w:pPr>
              <w:numPr>
                <w:ilvl w:val="0"/>
                <w:numId w:val="1"/>
              </w:numPr>
              <w:bidi w:val="0"/>
              <w:spacing w:after="24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Lyft to get to work would cost her $4,000 for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the car for the year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cost-benefit principle will lead you to make unselfish decisions if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account for unselfish motivations.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monetary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pursue only decisions for which the benefits outweigh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economic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the economic surplus generated by a decision calculated?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total benefits minus total costs arising from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total benefits plus total costs arising from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sum of benefits arising from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sum of costs arising from the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 measure of how much your decision has _____ your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Willingness to pay;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Willingness to pay;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surplus;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surplus;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Kevin Williamson goes to a local coffee shop and orders a medium-sized latte. His willingness to pay for that latte is $6. The price of the latte is $2. The cost to the coffee shop to produce the latte is $1. How much economic surplus does Kevin gain when he purchases the latte?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Kevin Williamson goes to a local coffee shop and orders a medium-sized latte. His willingness to pay for that latte is $6. The price of the latte is $2. The cost to the coffee shop to produce the latte is $1. How much economic surplus does the coffee shop receive when Kevin purchases the latte?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Amanda Mendez goes to a local café and orders a sandwich. Her willingness to pay for that sandwich is $10. The price of the sandwich is $4. The cost to the cafe to produce that sandwich is $1. How much economic surplus does Amanda receive when she purchases the sandwich?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Amanda Mendez goes to a local cafe and orders a sandwich. Her willingness to pay for that sandwich is $10. The price of the sandwich is $4. The cost to the cafe to produce that sandwich is $1. How much economic surplus does the café receive when Amanda purchases the sandwich?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Gary Parker is willing to pay $700 for a new iPad. Apple (the producer of iPads) is selling a new iPad for $600. It costs Apple $400 to produce this iPad. How much economic surplus does Gary receive if he purchases this iPad?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Gary Parker is willing to pay $700 for a new iPad. Apple (the producer of iPads) is selling a new iPad for $600. It costs Apple $400 to produce this iPad. How much economic surplus does Apple receive if Gary purchases this iPad?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a voluntary economic transaction between a buyer and a seller, _____ can earn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the buyer and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the buyer nor the seller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Juan McDonald is willing to pay $600 for a new iPad. Apple (the producer of iPads) is selling a new iPad for $700. It costs Apple $400 to produce this iPad. A voluntary economic transaction between Juan and Apple _____ occur because 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Juan McDonald is willing to pay $800 for a new iPad. Apple (the producer of iPads) is selling a new iPad for $700. It costs Apple $400 to produce this iPad. A voluntary economic transaction between Juan and Apple _____ occur because 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Juan McDonald is willing to pay $650 for a new iPad. He offers to pay $600 for an iPad at the Apple store. It costs Apple $700 to produce this iPad. A voluntary economic transaction between Juan and Apple _____ occur because 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Juan McDonald is willing to pay $900 for a new iPad. He offers to pay $800 for an iPad at the Apple store. It costs Apple $700 to produce this iPad. A voluntary economic transaction between Juan and Apple _____ occur because ____ would be better off due to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neither Juan nor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both Juan and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Juan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only Apple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Ivan has inherited his grandmother's 1963 Chevrolet Corvette, which he values at $50,000. He decides that he might be willing to sell it, so he posts it on Craigslist for $55,000. Samantha is interested and willing to pay up to $72,000 for such a car. A voluntary economic exchange _____ between Ivan and Samantha because _____ positive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both Ivan and Samantha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only Samantha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occur; only Ivan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occur; neither Ivan nor Samantha receives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Ivan has inherited his grandmother's 1963 Chevrolet Corvette, which he values at $60,000. Samantha is interested in buying the car and offers Ivan $55,000 for the car. Samantha is willing to pay up to $60,000 for such a car. A voluntary economic exchange _____ between Ivan and Samantha because _____ positive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both Ivan and Samantha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only Ivan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occur; only Samantha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occur; neither Ivan nor Samantha receives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Ivan has inherited his grandmother's 1963 Chevrolet Corvette, which he values at $60,000. Samantha is interested in buying such a car and is willing to pay up to $55,000. Ivan hears Samantha is looking for this particular car and offers to sell it to her for $70,000. A voluntary economic exchange _____ between Ivan and Samantha because _____ positive economic surplus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both Ivan and Samantha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occurs; only Samantha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occur; only Ivan receives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occur; neither Ivan nor Samantha receives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cost-benefit principle, framing effects or how a choice is described,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affect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affect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considered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considered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considering whether you should go out to dinner at a restaurant with your friend. The meal is expected to cost you $50, you typically leave a 20% tip, and a round-trip Uber ride will cost you $15. You value the restaurant meal at $30 and the time spent with your friend at $50. You should ____ to dinner with your friend because the benefit of doing so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go;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thinking of going out to dinner at a restaurant with your friends. The meal is expected to cost you $50, you typically leave a 20% tip, and a round-trip Uber ride will cost you $20. You value the restaurant meal at $20, and the time spent with your friends at $30. If you did not go out to the restaurant, you would eat at home using groceries that cost you $10. You should ____ to dinner with your friends because the benefit of doing so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go; greater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go;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a rainy day, and you are considering taking an Uber one mile to meet some friends. You have decided you are willing to pay $20 to avoid getting wet from the rain. The trip would normally cost you $8, but because of the weather the surcharge is twice the regular cost. You should _____ because the benefit to you of taking the Uber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walk;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walk;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 an Uber;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 an Uber;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a rainy day, and you are considering taking an Uber one mile to meet some friends. You have decided you are willing to pay $20 to avoid getting wet from the rain. The trip would normally cost you $8, but due to the weather the surcharge is triple the regular cost. You should _____ because the benefit to you of taking the Uber is _____ than the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walk;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walk;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 an Uber;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 an Uber;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principle tells you that the true cost of something is the next best alternative you have to give up to get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principle states that the true cost of something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next best alternative you have to give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least desired alternative you have to give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surplus you give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surplus you receive from getting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Decisions should reflect the _____ costs, rather than just the _____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nonfinancial; financial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arises from the fundamental economic problem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costs of attending college includes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clothes to wear at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spent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costs of attending college include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income that could be earned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clothes to wear at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effort and hard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costs of a decision may include each of the following types of costs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out-of-pocket financial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forgone financial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sunk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nonfinancial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Jonathan Mendez is deciding whether to study for his economics exam at a café or go to a concert with friends tonight. The cost of dinner at the fancy restaurant on the way to the concert is ____ in the calculation of his opportunity cost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Jonathan Mendez is deciding whether to study for his economics exam at a café down the street or go to a concert a few cities over. The time spent commuting to the concert is ____ in his opportunity cost calculations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Jonathan Mendez is deciding whether to study for his economics exam at a café or go to a concert with friends tonight. The cost of tuition for his economics course is _____ in his opportunity cost calculations for this decision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a beautiful afternoon, and you are considering taking a leisurely stroll through the park. Your alternatives to walking are streaming a movie that you value at $5, taking a nap that you value at $7, or reading a new book that you value at $12. What is the opportunity cost to you of taking the stroll through the park?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Sunk costs are costs that are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regardless of which decision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a particular decision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a particular decision is not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for some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Sunk costs should ____ be considered as part of the opportunity costs of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rarely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Sunk costs are costs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potential costs associated with a particular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part of the opportunity costs of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incurred in the past and cannot be reversed.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be considered in any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Jonathan Mendez is deciding whether to study for his economics exam at a café or go to a concert with friends tonight. The cost of the concert ticket that he purchased yesterday is ____ in his opportunity cost and represents a _____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included;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included; sunk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Rose Riley's parents have booked and paid for a family trip to Aspen, Colorado, during her spring break. Rose's friends recently decided to drive to Destin, Florida, for spring break. Rose needs to decide whether to join her parents in Aspen or drive to the beach with her friends. The opportunity costs of joining her friends on the trip to Destin include each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 parents' anger if she skips the family trip to Aspen.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 contribution to gas money for the drive to Destin.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ski lift ticket her parents have already purchased for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hotel costs she will split with her friends in Destin.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Rose Riley's parents have booked a family trip to Aspen, Colorado, during her spring break. They have agreed to pay for everything except her plane ticket. Rose's friends recently decided to drive to Destin, Florida, for spring break. Rose must now decide whether to join her parents in Aspen or drive to the beach with her friends. The opportunity costs of joining her parents in Aspen include each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her plane ticket to Aspen.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memories she will miss with her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stress of traveling via plane and navigating airports.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nonrefundable deposit her friends paid for the beach house in Destin.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Carolyn Bates is a junior in college studying economics. She has created a new software application that applies the four principles of economic decision making to any potential decision that a user faces. She is considering leaving school after this academic year to pursue further development of her app. Carolyn should consider all of the following costs when calculating the opportunity costs of leaving college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future job security from her college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credit hours she has already completed for her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memories from her senior year of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skills she may gain from her final year of economics courses.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Carolyn Bates is a junior in college studying economics. She has created a new software application that applies the four principles of economic decision making to any potential decision that a user faces. She is considering leaving school after this academic year to pursue further development of her app. Carolyn should ignore all of the following costs when calculating the opportunity costs of leaving college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she will spend working on the app instead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credit hours she has already completed for her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tuition costs she has already paid to her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skills she may gain from her final year of economics courses.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Carolyn Bates is a junior in college studying economics. She has created a new software application that applies the four principles of economic decision making to any potential decision that a user faces. She is considering leaving school after this academic year to pursue further development of her app. Carolyn should consider all of the following costs when calculating the opportunity costs of staying in college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she will spend studying instead of working on the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forgone profits from selling her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fame that could come from creating a useful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supplies and the technology fees she paid during the first three years of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Alan Patel is a college student living alone in a campus apartment. He finished cooking dinner when his friends text him to join them at the dining hall on campus for dinner. He now has to decide whether to eat the dinner he prepared or walk to campus to meet his friends at the dining hall. Alan should consider all the following costs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he spent cooking the dinner.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it will take to walk, meet his friends, and walk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money he will spend at the dining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he places on eating dinner with his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Alan Patel is a college student living alone in a campus apartment. He finished cooking dinner when his friends text him to join them at the dining hall on campus for dinner. He now has to decide whether to eat the dinner he prepared or walk to campus to meet his friends at the dining hall. Alan should consider all the following costs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it will take to go meet his friends and walk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money he will spend at the dining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spent on the groceries he used to cook dinner.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he places on not eating dinner alone.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thinking of starting a tutoring service. You already have a part-time job on campus that pays $10 per hour. You think you can tutor fellow students for five hours each Saturday at $25 per hour. If you were not tutoring, you could work another five hours at your campus job. How much economic surplus will you generate each week if you start tutoring?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thinking of starting a tutoring service. You already have a part-time job on campus that pays $20 per hour. You think you can tutor fellow students for five hours each Saturday at $25 per hour, and you have already printed $10 worth of flyers to hang on campus for advertising. If you were not tutoring, you could work another five hours at your campus job. How much economic surplus will you generate each week if you start tutoring?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paid $100 for student season tickets to the football games at your university. It is halfway through the season, and the team has not won any games. You are considering whether you will attend any future games this season. All of the following are costs or benefits you should consider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a hotdog and soda you will inevitably buy at a future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spent at the game rather than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frustration experienced from watching the team lose in previous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you will earn per game by selling the remaining tickets.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paid $100 for student season tickets to the football games at your university. It is halfway through the season, and the team has not won any games. You are considering whether you will attend any future games this season. All of the following are costs or benefits you should consider when making this decision EXCEPT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you spent on the season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spent to go to the game instead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satisfaction you will get if your team wins a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you can make per game by selling your remaining tickets.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 suggests, decisions about quantities are best made incrementally.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marginal principle says that decisions about quantities are best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incrementally.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arbitrarily.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at once.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total.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marginal benefit from an additional worker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additional benefit from hiring one more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total benefit from all workers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equal to the benefit from the first worker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equal to the cost of hiring the additional worker.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marginal cost of an additional worker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equal to the cost from the first worker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equal to the benefit of hiring the additional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total cost of all workers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additional cost of hiring one more worker.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Joshua Murphy is planning on studying late into the night for his economics exam. How many cups of coffee should he buy tonight? Joshua should keep buying coffee throughout the evening until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purchasing one more coffee equals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purchasing one more coffee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purchasing one more coffee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purchasing one more coffee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Joshua Murphy is planning on studying late into the night for his economics exam. He is contemplating how many coffees to buy tonight. Joshua should not buy an additional coffee during the evening if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purchasing one more coffee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purchasing one more coffee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purchasing one more coffee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purchasing one more coffee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Kathleen Alvarado is binge-watching her favorite show on Netflix. She is attempting to decide how many more episodes to watch. Kathleen should continue watching episodes as long as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watching another episode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watching another episode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watching another episode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watching another episode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Kathleen Alvarado is binge-watching her favorite show on Netflix. She is trying to decide how many more episodes to watch. Kathleen should continue watching episodes unless the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watching another episode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watching another episode is equal to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of watching another episode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watching another episode is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marginal principle, keep increasing quantity until the marginal benefit of an additional item is _____ the marginal cost of an additional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than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than or less than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evaluating how much to produce, increase the quantity produced if the marginal benefit of an additional item is _____ the marginal cost of the additional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than or 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or equal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marginal principle breaks quantity decisions into iterative decisions that use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sunk cost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The rational rule summarizes the marginal principle. It says that if something is worth doing, keep doing it until your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benefits equal your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benefits exceed your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benefits are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costs are less than your marginal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The rational rule suggests you should continue with an activity until your _____ benefit _____ your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equals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exceeds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equals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is less than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Ron is buying jeans online and has to decide how many to buy. He should buy an additional pair if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 of the next pair is less than the price of the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 of the next pair is at least as high as the price of the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 when purchasing one more pair is less than the total cost of the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 when purchasing one more pair is at least as high as the total cost of the jeans.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Taryn is buying shirts online and has to decide how many shirts to buy. She should buy another shirt if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 of the next shirt is less than the price of the shirt.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 of the next shirt is at least as high as the price of the shirt.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 when purchasing one more shirt is less than the total cost of the shirts.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 when purchasing one more shirt is at least as high as the total cost of the shirts.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Following the rational rule, the economic surplus is maximized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benefits equal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benefits exceed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 equal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 exceed 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To maximize economic surplus, keep increasing output as long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benefits equal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benefits exceed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 equal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 exceed 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faced with a quantity decision, the economic surplus stops increasing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benefits equal to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benefits exceed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 equal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 exceed 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faced with a quantity decision, the economic surplus is always maximized by following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framing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your favorite coffee is $6.50 per cup at the coffee shop. The marginal cost of each cup you drink is _____. The first cup of coffee you drink gives you a marginal benefit of $8. The marginal benefit from the second cup is $6, $4 from the third, $2 from the fourth, and $0 from the fifth. You should drink _____ cups of coffee.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$6.50;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 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$6.50; five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your favorite coffee is $5 per cup at the coffee shop. The marginal cost of each cup you drink is _____. The first cup of coffee you drink gives you a marginal benefit of $8. The marginal benefit from the second cup is $6, $4 from the third, $2 from the fourth, and $0 from the fifth. You should drink _____ cups of coffee.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 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three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Marie Johnston is a manager at an electronics store and has to decide how many workers to hire. If she hires one worker, her revenue is $500 per day. If she hires another worker, she can make another $400 per day. The marginal benefit of hiring another worker decreases by $100 with each additional hire. Assuming that workers are paid $15 per hour and work eight hours, how many employees should Marie hire, and what will be the total revenue of her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three workers and the revenue of the store will be $1,200.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four workers and the revenue of the store will be $1,400.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four workers and the revenue of the store will be $1,400.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six workers and the revenue of the store will be $1,500.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Marie Johnston is a manager at an electronics store, and she has to decide how many workers to hire. If she hires one worker, her revenue is $400 per day. If she hires another worker, she can make another $350 per day. The marginal benefit of hiring another worker decreases by $50 with each additional hire. Assuming that workers are paid $20 per hour and work eight hours, how many employees should Marie hire, and what will be the total revenue of her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four workers and the revenue of the store will be $1,300.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five workers and the revenue of the store will be $1,500.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six workers and the revenue of the store will be $1,650.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seven workers and the revenue of the store will be $1,750.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Marie Johnston is a manager at an electronics store and has to decide how many workers to hire. If she hires one worker, her revenue is $800 per day. If she hires another worker, she can make another $600 per day. The marginal benefit of hiring another worker decreases by $200 with each additional hire. Assuming that workers are paid $20 per hour and work eight hours, how many employees should Marie hire, and what will be the total revenue of her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two workers and the revenue of the store will be $1,400.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three workers and the revenue of the store will be $1,800.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four workers and the revenue of the store will be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five workers and the revenue of the store will be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Marie Johnston is a manager at an electronics store and has to decide how many workers to hire. If she hires one worker, her revenue is $800 per day. If she hires another worker, she can make another $600 per day. The marginal benefit of hiring another worker decreases by $200 with each additional hire. Assuming that workers are paid $20 per hour and work eight hours, how many employees should Marie hire, and what will be her total cost for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two workers at a total cost of $160.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three workers at a total cost of $480.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four workers at a total cost of $640.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hire five workers at a total cost of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Charles McCoy is a manager at a coffee shop, and he has to decide how many workers to hire. One worker can make 25 drinks that sell for $5 on average in one hour. A second worker can make another 20 drinks in one hour. The marginal benefit of each additional worker decreases by five drinks, with each additional hire. Given that workers are paid $15 per hour and have eight-hour shifts, how many employees should Charles hire for each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Charles McCoy is a manager at a coffee shop and is making hiring decisions. With one worker, he can make 15 drinks that sell for $3 on average in a single hour. With a second worker, he can make an additional 12 drinks in a single hour. The marginal benefit of each additional worker decreases by three drinks with each additional hire. Assuming that workers are paid $12 per hour and work eight hours, how many employees should Charles hire for each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Charles McCoy is a manager at a coffee shop, and he has to decide how many workers to hire. One worker can make 20 drinks that sell for $4 on average in one hour. A second worker can make another 16 drinks in one hour. The marginal benefit of each additional worker decreases by four drinks, with each additional hire. Given that workers are paid $15 per hour and have eight-hour shifts, how many employees should Charles hire for each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Sarah Sandoval is a coffee farmer trying to decide how many tons of coffee to produce. She can sell each ton of coffee for $2,500. The cost of producing the first ton of coffee is $500, for the second ton, it's $1000. For each additional ton of coffee produced, the marginal cost increases by $500. How many tons of coffee should Sarah produce, and what is the total cost of her coffee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four tons at a total cost of $5,000.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five tons at a total cost of $7,500.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six tons at a total cost of $10,500.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seven tons at a total cost of $14,000.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Sarah Sandoval is a coffee farmer trying to decide how many tons of coffee to produce. She can sell each ton of coffee for $3,000. The cost of producing her first ton of coffee is $600, and the second ton costs $1,200. Each additional ton of coffee costs $600 more to produce. How many tons of coffee should Sarah produce, and what is the total cost of her coffee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three tons at a total cost of $3,600.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four tons at a total cost of $6,000.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five tons at a total cost of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six tons at a total cost of $12,600.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Sarah Sandoval is a coffee farmer trying to decide how many tons of coffee to produce. She can sell each ton of coffee for $1,500. The cost of producing her first ton of coffee is $300, and the second ton costs $500. Each additional ton of coffee costs $200 more to produce. How many tons of coffee should Sarah produce, and what is the total cost of her coffee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six tons at a total cost of $4,800.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seven tons at a total cost of $6,300.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eight tons at a total cost of $8,000.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will produce nine tons at a total cost of $9,900.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Vincent makes dining tables, and he is trying to decide how many tables to produce. He can sell each dining table for $2,000. The cost of the first table is $750, and for the second it's $1,000. For each additional table he produces, the marginal cost of each table increases by $250. How many dining tables should Vincent produce, and what is the total cost of his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four tables at a cost of $4,500.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five tables at a cost of $6,250.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six tables at a cost of $8,250.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seven tables at a cost of $10,500.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Vincent Pearson makes dining tables, and he is trying to decide how many tables to produce. He can sell each dining table for $3,000. The cost of the first table is $1,000, for the second it's $1,500. For each additional table he produces, the marginal cost of each table increases by $500. How many dining tables should Vincent produce, and what is the total cost of his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four tables at a cost of $12,000.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five tables at a cost of $10,000.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six tables at a cost of $13,500.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seven tables at a cost of $17,500.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Vincent Pearson makes dining tables, and he is trying to decide how many tables to produce. He can sell each dining table for $1,000. The cost of the first table is $900, for the second it's $1,100. For each additional table he produces, the marginal cost of each table increases by $200. How many dining tables should Vincent produce, and what is the total cost of his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Vincent will not make any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one table at a cost of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two tables at a cost of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will produce three tables at a cost of $3,300.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coffee at a local coffee shop is $3. Cheryl is willing to pay $6 for her first cup of coffee each day. The marginal benefit to her of each additional cup of coffee falls by $2. How many cups of coffee should Cheryl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coffee at a local coffee shop is $2.50. Cheryl is willing to pay $8 for her first cup of coffee each day. The marginal benefit to her of each additional cup of coffee falls by $2. How many cups of coffee should Cheryl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 that your best choice depends on your other choices, the choices others make, developments in other markets, and expectations about the future is known as the _____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interdependence principle states that your best choice today depends on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past decisions you have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expectations about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other decisions you are currently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decisions others are currently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Diane Jacobs is a student studying economics and currently working on her class schedule for next semester. When she considers taking another economics course rather than taking a math class in the same time slot, she is acknowledging that dependencies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her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Diane Jacobs is a student studying economics and currently working on her class schedule for next semester. When she considers taking another economics course and how to meet prerequisites for future economics courses, she is acknowledging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her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Diane Jacobs is a student studying economics and is currently working on her class schedule for next semester. She considers the fact that a popular class may fill up if she does not act quickly, she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her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Diane Jacobs is a student studying economics and currently working on her class schedule for next semester. She considers the fact that more and more data is available every day and that data interpretation skills are learned by taking additional economics courses in her course selection. This acknowledgment highlights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her own individual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Harry Watson is an engineering student taking an economics elective in his senior year. He has the option after college to work as a petroleum engineer or design rollercoasters. He is using concepts learned in his economics course to help with this decision. By considering that he cannot be both a petroleum engineer and a rollercoaster designer,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Harry Watson is an engineering student taking an economics elective in his senior year. He has the option to work as a petroleum engineer or to design rollercoasters after college. He uses concepts learned from his economics course to help with this decision. When he considers the increasing popularity of electronic vehicles and a decrease in demand for petroleum in the future,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Harry Watson is an engineering student taking an economics elective in his senior year. He has the option after college to work as a petroleum engineer or design rollercoasters. He is using concepts learned in his economics course to help with this decision. By considering the effects that reduced financial investments in petroleum companies will have on his expected salary,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Harry Watson is an engineering student taking an economics elective in his senior year. He has the option after college to work as a petroleum engineer or to design rollercoasters. He is using concepts he learned in his economics course to help with this decision. He thinks many engineers would prefer to design rollercoasters and expects a lower salary in this field. With this analysis, he is acknowledging the dependencies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his own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people or businesses in the same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between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Dependencies between your own choices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spread across varying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can be spread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Dependencies between various people's choices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spread across different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can be used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Dependencies between markets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spread across different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can be used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Dependencies over time reflect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have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has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spread across varying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can be spread across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interdependence principle, when faced with a decision, you should ask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else might my decision affect?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else might affect my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else might my decision affect and what else might affect my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past decisions might my decision affect?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order in which you should apply the four core principles of economics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cost-benefit principle, the opportunity cost principle, the marginal principle, the 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interdependence principle, the opportunity cost principle, the cost-benefit principle, the 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principle, the marginal principle, the cost-benefit principle, the interdependence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marginal principle, the cost-benefit principle, the opportunity cost principle, the 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Asking "One more?" allows the _____ principle to be analyzed as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Asking "Benefit beat cost?" allows the _____ principle to be boiled down to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Asking "Or what?" allows the _____ principle to be analyzed as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Asking "What else?" allows the _____ principle to be boiled down to a simple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decision to read your economics textbook. Which of the four core principles of economics applies to the notion that reading this textbook will help you to establish a solid foundation of understanding economics, which will be beneficial for future courses?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decision to read your economics textbook regularly. Which of the four core principles of economics applies to the notion that reading this textbook will require time and effort but that doing so will improve your grade in this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decision to read your economics textbook. Which of the four core principles of economics applies to the notion that instead of reading this textbook you could be studying for your upcoming exam in a different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decision to read your textbook on economics regularly. Which of the four core principles of economics applies to the notion that each extra page you read and each extra problem you complete will help you increase your understanding of the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your decision to attend class each day or skip it. Which of the four core principles of economics applies to the notion that attending class will most likely help you understand the material better and perform well on future exams?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your decision to attend class each day or skip it. Which of the four core principles of economics applies to the notion that by attending class you are not doing the next best activity you would prefer to do, such as napping or going to the gym?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your decision to attend class in college or skip it. Which of the four core principles of economics applies to the notion that attending class today will require you to give up time and energy to pay attention, but in doing so you will gain a better understanding of the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your decision to attend class in college or skip it. Which of the four core principles of economics applies to the notion that each additional class you attend helps increase your likelihood of mastering the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Cost-benefit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Roger has inherited his grandmother's home, which he values at $150,000. He decides that he might be willing to sell it, so he lists it on Zillow as for sale by owner for $185,000. Donna is interested in the home and willing to pay $200,000 for it. Would Roger and Donna want to voluntarily engage in this exchange? How much economic surplus is created for each of them as a result of this exchange? What is the total surplus?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Roger and Donna will engage in a voluntary economic exchange in this situation. Roger will receive a $35,000 economic surplus from the exchange, and Donna will receive an economic surplus of $15,000. The total economic surplus for the exchange is $50,000.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Roger has inherited his grandmother's home, which he values at $150,000. He decides that he might be willing to sell it, so he lists it on Zillow as for sale by owner for $185,000. Donna is interested in the home and willing to pay $175,000 for it. Would Roger and Donna want to voluntarily engage in this exchange? How much economic surplus is created for each of them as a result of this exchange? What is the total surplus?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Roger and Donna will not engage in a voluntary economic exchange in this situation. Although Roger would receive a $35,000 economic surplus from the exchange, Donna would receive a negative economic surplus of $10,000. Thus, Donna does not want to engage in the exchange even though there would be a total economic surplus of $25,000.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Bruce has midterm exams tomorrow in economics and chemistry. He only has four hours left to study tonight. The accompanying table provides the combinations of time spent studying economics and chemistry and his expected exam scores.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07"/>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19.25pt;width:337.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Bruce spends the first three hours studying economics. What is the opportunity cost of spending a fourth hour? If Bruce's goal is to maximize his combined scores, how many hours should he spend studying economics, and how many hours should he spend studying astronomy?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to Bruce of spending a fourth hour studying economics is 10 points on his chemistry exam. That is, if he spends the fourth hour studying chemistry, he will improve his chemistry grade by 10 points. If Bruce wants to maximize his combined score of the two exams, he should study two hours for each exam.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Bruce has midterms tomorrow in economics and chemistry. He has only four hours left to study tonight. The accompanying table provides the combinations of time spent studying economics and chemistry and his expected exam scores.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07"/>
                <w:sz w:val="24"/>
                <w:szCs w:val="24"/>
                <w:bdr w:val="nil"/>
                <w:rtl w:val="0"/>
              </w:rPr>
              <w:pict>
                <v:shape id="_x0000_i1027" type="#_x0000_t75" style="height:118.5pt;width:336.75pt">
                  <v:imagedata r:id="rId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Bruce spends the first two hours studying economics. What is the opportunity cost of spending a third hour? If Bruce's goal is to maximize his combined scores, how many hours should he spend studying economics, and how many hours should he spend studying astronomy?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to Bruce of spending a third hour studying economics is eight points on his chemistry exam. That is, if he spends three hours studying economics, he can study chemistry for only one hour. The marginal benefit to him of studying chemistry for a second hour is eight points. If Bruce wants to maximize his combined score of the two exams, he should study two hours for each exam.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Marie Johnston is a manager at a cell phone store and is making hiring decisions. The number of cell phones her store sells per day depends on the number of workers she hires, as shown in the accompanying table. She sells each cell phone for $300. Assuming that workers are paid $20 per hour and work eight hours, how many employees should Marie hire? What will be the total revenue of her store per day?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20"/>
                <w:sz w:val="24"/>
                <w:szCs w:val="24"/>
                <w:bdr w:val="nil"/>
                <w:rtl w:val="0"/>
              </w:rPr>
              <w:pict>
                <v:shape id="_x0000_i1028" type="#_x0000_t75" style="height:132pt;width:171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Marie should hire five workers. Each additional worker she hires will be paid $160 per day, and the marginal benefit of the fifth worker is $300. The total revenue for her store each day will be $6,900.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Marie Johnston is a manager at a cell phone store and is making hiring decisions. The number of cell phones her store sells per day depends on the number of workers she hires, as shown in the accompanying table. She sells each cell phone for $200. Assuming that workers are paid $20 per hour and work eight hours, how many employees should Marie hire? What will be the total revenue of her store per day?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20"/>
                <w:sz w:val="24"/>
                <w:szCs w:val="24"/>
                <w:bdr w:val="nil"/>
                <w:rtl w:val="0"/>
              </w:rPr>
              <w:pict>
                <v:shape id="_x0000_i1029" type="#_x0000_t75" style="height:132pt;width:171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Marie should hire five workers. Each additional worker she hires will be paid $200 per day, and the marginal benefit of the fifth worker is $200. The total revenue for her store each day will be $4,600.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Albert grows coffee beans and faces a decision about how many tons to produce. He can sell each ton of coffee for $2,000. The total cost of production depends on the number of tons he decides to produce, as shown in the accompanying table. How many tons of coffee beans should Albert produce?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33"/>
                <w:sz w:val="24"/>
                <w:szCs w:val="24"/>
                <w:bdr w:val="nil"/>
                <w:rtl w:val="0"/>
              </w:rPr>
              <w:pict>
                <v:shape id="_x0000_i1030" type="#_x0000_t75" style="height:144.75pt;width:171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Albert should produce six tons of coffee beans. The marginal benefit to him of each ton of coffee beans is $2,000. The marginal cost of the sixth ton of coffee is $2,000. According to the Rational Rule, Albert should produce six tons of coffee beans.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Albert grows coffee beans and faces a decision about how many tons to produce. He can sell each ton of coffee for $1,500. The total cost of production depends on the number of tons he decides to produce, as shown in the accompanying table. How many tons of coffee beans should Albert produce?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33"/>
                <w:sz w:val="24"/>
                <w:szCs w:val="24"/>
                <w:bdr w:val="nil"/>
                <w:rtl w:val="0"/>
              </w:rPr>
              <w:pict>
                <v:shape id="_x0000_i1031" type="#_x0000_t75" style="height:144.75pt;width:171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Albert should produce three tons of coffee beans. The marginal benefit to him of each ton of coffee beans is $1,500. The marginal cost of the third ton of coffee is $1,400. The marginal cost of the fourth ton of coffee is $1,600. According to the Rational Rule, Albert should produce three tons of coffee beans.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an engineer working at an engineering firm but are considering returning to school to get an MBA. You know that an MBA is required for any further advancement at your current firm. Describe four types of dependencies that will affect your decision, with at least one example for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 types of dependencies that will affect the decision include the following : dependencies between each of your individual choices (example), dependencies between people or businesses in the same market (example), dependencies between markets (example), and dependencies through time (example).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 college junior working as a summer intern at a firm. The firm is satisfied with your performance over the summer and offers you a job that does not require you to finish your degree. Describe four types of dependencies that will affect your decision to accept this job or return to school, with at least one example for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 types of dependencies that will affect the decision include the following : dependencies between each of your individual choices (example), dependencies between people or businesses in the same market (example), dependencies between markets (example), and dependencies through time (example).</w:t>
                  </w:r>
                </w:p>
              </w:tc>
            </w:tr>
          </w:tbl>
          <w:p/>
        </w:tc>
      </w:tr>
    </w:tbl>
    <w:p>
      <w:pPr>
        <w:bidi w:val="0"/>
        <w:spacing w:after="75"/>
        <w:jc w:val="left"/>
      </w:pPr>
    </w:p>
    <w:p>
      <w:pPr>
        <w:bidi w:val="0"/>
        <w:spacing w:after="75"/>
        <w:jc w:val="left"/>
      </w:pPr>
    </w:p>
    <w:sectPr>
      <w:headerReference w:type="default" r:id="rId8"/>
      <w:footerReference w:type="default" r:id="rId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01: The Core Principles of Economics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header" Target="header1.xml" /><Relationship Id="rId9" Type="http://schemas.openxmlformats.org/officeDocument/2006/relationships/footer" Target="foot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Core Principles of Economics</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