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word comes from the Greek word for “one who manages a household”?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From which of the following is the word “economy” derived?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who manages a household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who participates in a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 households and economies have in common?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both must allocate scarce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both face difficulties saving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both must sell the goods and services they produce.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both must have a central decision maker.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concept does economics primarily deal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poverty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power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NOT included in the decisions that every society must make?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goods will be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who will produce the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determines consumer preferences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who will consume the goods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 both households and societies face many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Resources are scarce.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Populations may fluctuate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Wages for households and therefore society fluctuate with business cycles.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by nature, tend to disagree.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When is a good considered scarce in a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more output of the good is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everyone in that society cannot have all they want of the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government restricts production of the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only the richest people in the economy can buy all they want of the good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When does scarcity exist?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there is less than an infinite amount of a resource or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society can meet the wants of every 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there is less of a good or resource available than people wish to have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government fails to produce goods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How are goods and services allocated in a market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government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giving each individual just enough for a decent standard of living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the actions of all firms and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inherited rights and properties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Approximately what percentage of the world’s economies experience 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an economy experiencing when a society cannot produce all the goods and services people wish to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misallocation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failure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For society, when is a good NOT scarce?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at least one individual in society can obtain all he or she wants of the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firms are producing at full capacity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all members of society can have all they want of the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those who have enough income can buy all they want of the good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good best meets the definition of 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air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water in the ocean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electricity in a 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wood in a forest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economics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society manages its scarce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central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regulation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economics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society manages its scarce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government’s role in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to increase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firms make profits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In most societies, who allocates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single central planner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those who own the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those firms that use resources to provide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combined actions of millions of households and firms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 economists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people make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governments interact with one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forces and trends that affect only the economy as a whole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societies change over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major area of study for economists?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people make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countries choose national leaders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people interact with each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forces and trends affect the overall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concept is illustrated by the adage, “There is no such thing as a free lunch”?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tradeoffs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the saying “There is no such thing as a free lunch”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Even people on welfare have to pay for 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living is always increasing.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get something we like, we usually have to give up another thing we like.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costs are included in the price of a product.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economists illustrating when they use the phrase “There is no such thing as a free lunch”?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inflation increases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to get one thing, we must give up something else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nothing is free in a market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if something looks too good to be true, it probably 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describes the concept represented by the adage “There is no such thing as a free lunch”?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Melissa can only attend the concert if she takes her sister with 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Greg is hungry and homeless.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Brian must repair the tire on his bike before he can ride it to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Olivia must decide between skiing at Whistler or Lake Louise for spring break.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Guns and butter represent the classic societal tradeoff between spending on which two items?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durable and nondurable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imports and exports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national defence and consumer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 enforcement and agriculture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Henry decides to spend two hours playing golf rather than working at his job, which pays $8 per hour. What is Henry’s tradeoff?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$16 he could have earned working for two hours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nothing, because he enjoys playing golf more than working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increase in skill he obtains from playing golf for those two hours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nothing, because he spent $16 for green fees to play golf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happens when society requires that firms reduce pollution?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tradeoff because of reduced incomes to the firms' owners, workers, and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tradeoff, since everyone benefits from reduced pollution.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tradeoff for society as a whole because the cost of reducing pollution falls only on the firms affected by the requirements.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tradeoff only if some firms are forced to close.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Daniel decides to spend the last two hours of the night before his economics exam studying instead of sleeping. For Daniel, what would his tradeoff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nothing, because no dollar value can be put on sleep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nothing, because studying would be more beneficial than sleep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six hours of sleep he could have had if he had gone to bed before midnight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two hours of rest he would have gotten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a tradeoff exist between a clean environment and a higher level of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Studies show that individuals with higher levels of income purchase more environmentally friendly products than low-income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pay for pollution cleanup, the government must increase taxes, which lowers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Laws that reduce pollution raise costs of production and reduce incomes.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employing individuals to clean up pollution, employment and income both rise.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would NOT be a result of laws that require firms to reduce pollution?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spending by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prices to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wages to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smaller profit to firms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will pollution regulations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profit to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impose a tradeoff on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 firms to raise workers’ wages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prices for consumers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concept best defines efficiency?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absolute fairness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 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minimum waste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satisfaction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efficiency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Society is conserving resources in order to save them for the future.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Society’s goods and services are distributed fairly among society’s members.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Society has lessened its dependence on non-renewable energy 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Society is getting the most it can from its scarce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situation would economists use the word equity?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Each member of society has the same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Society is getting the most it can from its scarce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Those in society who have the least will receive the most.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benefits of society’s resources are distributed fairly among society’s members.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one definition of equity?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fairness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similarity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happens when government policies are being designed?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usually a tradeoff between equity and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 and efficiency goals are usually independent of each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 can usually be achieved without an efficiency loss.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efficiency usually results in more equity.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happens when government policies such as the welfare system try to help the neediest members of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increases equity and reduces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reduces charitable contributions in an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increases the productivity of the needy in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causes market failure to occur.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likely to occur when the government implements programs such as progressive income tax rates?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 and efficiency is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 is increased and efficiency is decreased.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 is decreased, and efficiency is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 is decreased, and efficiency is decreased.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happens when the government attempts to cut the economic pie into more equal slices?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4"/>
              <w:gridCol w:w="8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easier to cut the pie, and therefore the economy can produce a larger pie.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can more easily allocate the pie to those most in need.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pie gets smaller, and there will be less pie for everyone.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economy will spend too much time cutting the pie and lose the ability to produce enough pie for everyone.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government attempts to improve equity in an economy, what is often the result?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overall output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additional government revenue since overall income will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actual reduction in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reduced efficiency in the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government redistributes income from the rich to the poor, what is the result?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0"/>
              <w:gridCol w:w="8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 is improved, but equity is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rich people and poor people benefit directly.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work less and produce fewer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Rich people consume fewer goods, but poor people consume more goods, resulting in no real change.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In economics, what is the cost of something?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dollar amount of obtaining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the resources needed to produce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you give up to obtain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labour to produce 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term for what you give up to obtain an item?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explicit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David receives $200 as a birthday gift. In deciding how to spend the money, he narrows his options down to four: A, B, C, and D. The price of each option is $100, but David prefers B to C, C to A, and A to D. What is the opportunity cost of option 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David’s valuation of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David’s valuation of A, C, and D together.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$100.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opportunity cost of going to university?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4"/>
              <w:gridCol w:w="8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total spent on food, clothing, books, transportation, tuition, lodging, and other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the best opportunity a student gives up to attend university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zero, for students who are fortunate enough to attend on a scholarship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zero, because a college education will allow a student to earn a larger income after graduation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For most students, what is the largest single cost of a university education?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wages given up to attend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tuition, fees, and books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room and board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transportation, parking, and entertainment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largest single cost of going to university?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books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room and board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tuition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lost wages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opportunity cost of an item?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hours needed to earn money to buy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you give up to get that item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usually more than the dollar value of the item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the resources needed to produce the item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Murray receives $100 as a birthday gift. In deciding how to spend the money, he narrows his options down to four choices: A, B, C, and D. Each option costs $100, but Murray values each option differently. Finally, he decides on C. What is the opportunity cost of 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to him of the option he would have chosen if C was not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to him of options A, B, and D combined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Mallory decides to spend three hours working overtime rather than watching Netflix with her friends. She earns $9 an hour. What is her opportunity cost of working?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$27 she earns working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$27 minus the enjoyment she would have received from watching Netflix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enjoyment she would have received had she watched Netflix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nothing, because she would have received less than $27 of enjoyment from  Netflix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Robert spends an hour studying instead of going hiking. What is the opportunity cost to him of studying?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improvement in his grades from studying for the hour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difference between the improvement in his grades from studying minus the enjoyment of  hiking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enjoyment and exercise he would have received had he gone hiking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nothing, because Russell chose to study rather than to go hiking the value of studying must have been greater than the value of  hiking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 we know about college-age athletes who drop out of college to play professional sports?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not rational decision makers.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well aware that their opportunity cost of attending college is very high.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concerned more about present circumstances than their future.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underestimate the value of a college education.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people make decisions at the margin?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following the business cycle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calculating dollar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comparing costs and benefits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the word “margin”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making decisions “at the margin”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people make those decisions that do not impose a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people evaluate how easily a decision can be reversed if problems arise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people compare the marginal costs and marginal benefits of each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people always calculate the marginal dollar costs for each decision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marginal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long-term trend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large, significant adjustment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change for the worse, and so is usually short term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small incremental adjustment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best example of a marginal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6"/>
              <w:gridCol w:w="8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After graduating from university, Audrey’s income increases from $500 per month to $3000 per month.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2015 minimum wage in Saskatchewan increased from $10 per hour to $10.20.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Housing prices in an area increase by 40% when a new highway is built in a small town.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hard freeze wipes out half of the tobacco crop in Ontario and the price of cigarettes doubles.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best example of a marginal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9"/>
              <w:gridCol w:w="8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After graduating from university, Neville’s income increases from $1000 per month to $1,100 per month.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Jadelyn completes the six-month probationary period at her job and is now paid $11.25 per hour instead of $11.00.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Housing prices in an area increase by 50% when a new freeway is built in a small town.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hard freeze wipes out half of the potato crop in Prince Edward Island and the price of potatoes doubles.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best example of a marginal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1"/>
              <w:gridCol w:w="80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College tuition rose by 1% last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Kim gets a big promotion at work. She also gets a raise from $25,000 per year to $40,000 per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 graduates from university and takes a job. His income increases from $10,000 per year to $50,000 per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drought hits Saskatchewan and the price of wheat increases from $4.00 per bushel to $8.00 per bushel.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situation best illustrates a marginal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3"/>
              <w:gridCol w:w="80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Nancy retires and takes a part-time job. She was working 40 hours per week, but now works 10 hours per week.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Provincial University has announced that due to provincial budget deficits, tuition must rise by 25% next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Adam moved from Edmonton to Toronto and now pays 40% more for rent than before.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Banff, which usually receives 600 cm of snow per year, received 620cm last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much consideration, you have chosen Cancun over Fort Lauderdale for your spring break trip this year. For this decision to change, what must occur?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benefit of Cancun must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cost of Cancun must decrease.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benefit of Fort Lauderdale must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cost of Fort Lauderdale must increase.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cost per seat on a train trip from Edmonton to Jasper is $140. Suppose no refreshments are served and three seats are empty. How could the train company increase its profit?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it charged no less than $140 for the three remaining seats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it charged more than $140 for the three remaining seats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it charged any ticket price above $0 for the remaining seats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it left the seats empty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cost per seat on an airplane trip from Calgary to Kelowna is $250. Suppose no refreshments are served and seven seats are empty. How could the airline company increase its profit?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it charged no less than $250 for the seven remaining seats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it charged more than $250 for the seven remaining seats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it charged any ticket price above $0 for the remaining seats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it left the seats empty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does a rational decision maker take an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if the marginal benefit is less than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if the marginal benefit is greater than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if the average benefit is greater than the average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if the marginal benefit is greater than both the average cost and the marginal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Mike has spent $500 purchasing and repairing an old fishing boat, which he expects to sell for $800. He discovers that he needs an additional repair, which will cost $400. He can sell the boat as it is now for $300. What should he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take the $300.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never sell something for less than its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complete the repairs and sell the boat.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doesn’t matter which action he takes; the outcome is the same either way.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Mike has spent $800 purchasing and repairing an old motorcycle, which he expects to sell for $1,200. He discovers that he needs an additional repair, which will cost $200. He can sell the motorcycle as it is now for $400. What should he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take the $400.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never sell something for less than it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complete the repairs and sell the motorcycle.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doesn’t matter which action he takes; the outcome is the same either way.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Carol has spent $2000 purchasing and repairing an old car, which she expects to sell for $2400. She discovers that she needs an additional repair, which will cost $400. She can sell the car as it is now for $2000. What should she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sell the car now for $2000.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never sell something for less than it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complete the repairs and sell the car.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doesn’t matter which action she takes; the outcome is the same either way.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Tim has spent $2500 purchasing and repairing a Hummer, which he expects to sell for $3500. He discovers that he needs an additional repair, which will cost $1100. He can sell the Hummer as it is now for $900. What should he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take the $900.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never sell something for less than it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complete the repairs and sell the Hummer.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doesn’t matter which action he takes; the outcome is the same either way.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Monica has spent $120,000 purchasing and repairing an old cabin, which she expects to sell for $130,000. She discovers that she needs an additional repair, which will cost $20,000. She can sell the cabin as it is now for $115,000. What should she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take the $115,000.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never sell something for less than its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complete the repairs and sell the cabin.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doesn’t matter which action she takes; the outcome is the same either way.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Stan buys a 1966 Mustang, which he plans to restore and sell. He anticipates that the cost of the car and the repairs will be $15,000 and that he can sell it for $19,000. When he has spent $15,000, he discovers he needs to replace the engine, which will cost $4000. He can sell the car without the new engine for $9000. What should Stan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complete the repairs and sell the car for $13,000.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sell the car now for $9000.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never try such an expensive project again.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be totally indifferent between finishing the project and selling the car now.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Stan buys a 1966 Mustang, which he plans to restore and sell. He anticipates that the cost of the car and the repairs will be $15,000 and that he can sell it for $19,000. When he has spent $14,000, he discovers he needs to replace the engine, which will cost $5000. He can sell the car without the new engine for $16,000. What should Stan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complete the repairs and sell the car for $19,000.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sell the car now for $16,000.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keep the car for his own use because selling it would be a loss.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be totally indifferent between finishing the project and selling the car now.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Lisa buys a 1982 BMW, which she plans to restore and sell. She anticipates that the cost of the car and the repairs will be $11,000 and that she can sell it for $20,000. After she has spent $11,000, she discovers she needs to replace the engine, which will cost $5000. She can sell the car without the new engine for $14,000. What should Lisa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complete the repairs for $5000 and sell the car for $20,000.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sell the car now for $14,000.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keep the car for her own use because selling it would be a loss.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be totally indifferent between finishing the project and selling the car now.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Lisa buys a 1982 BMW, which she plans to restore and sell. She anticipates that the cost of the car and the repairs will be $10,000 and that she can sell it for $15,000. After she has spent $10,000, she discovers she needs to replace the engine, which will cost $4000. She can sell the car without the new engine for $11,000. What should Lisa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complete the repairs for $4000 and sell the car for $15,000.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sell the car now for $11,000.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keep the car because selling it would be a loss.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be totally indifferent between finishing the project and selling the car now.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A donut shop sells fresh baked donuts from 5 a.m. until 3 p.m. every day but Sunday. The cost of making and selling a dozen glazed donuts is $1.00. Because this shop does not sell day-old donuts the next day, what should the manager do if he still has 10 dozen left at 2:30 p.m.?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the price of the remaining donuts even if the price falls below $1.00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the price of the remaining donuts as long as it’s more than $1.00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the price on all donuts so they will all be sold earlier in the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donate them to the local Food Bank and produce ten fewer dozen tomorrow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A donut shop sells fresh baked donuts from 5 a.m. until 3 p.m. every day but Sunday. The cost of making and selling a dozen glazed donuts is $2.00. Because this shop does not sell day-old donuts the next day, what should the manager do if she still has ten dozen left at 2:30 p.m.?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the price of the remaining donuts even if the price falls below $2.00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the price of the remaining donuts as long as it's more than $2.00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the price on all donuts so they will all be sold earlier in the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donate them to the local Food Bank and produce ten fewer dozen tomorrow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A furniture maker currently produces 100 tables per week and sells them for a profit. She is considering expanding her operation in order to make more tables. Should she expand?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because making tables is profitable.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because she may not be able to sell the additional tables.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depends on the marginal cost of producing more tables and the marginal revenue she will earn from selling more tables.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depends on the average cost of producing more tables and the average revenue she will earn from selling more tables.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nation of Dictatorland, farmers traditionally feed grain to their livestock. Central planners, however, decided to increase the price of grain to make grain farmers happy and to reduce the price of bread made from that grain to make city dwellers happy. Now the price of bread is lower than the price of grain. What might we now expect?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farmers to continue to feed grain to their livestock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farmers to start feeding bread to their livestock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city dwellers to start buying grain to make bread to 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city dwellers to start buying grain to make bread to sell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Your professor loves her work teaching economics. She has been offered other positions in the corporate world making 25 percent more, but has decided to stay in teaching. What might change her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marginal cost of teaching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marginal benefit of teaching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marginal cost of teaching decreased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marginal cost of a corporate job increased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your management professor has been offered a corporate job with a 30 percent pay increase. Why has he decided to take the job?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cost of leaving was greater than the marginal benefit.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benefit of leaving was greater than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benefit of teaching was greater than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cost of teaching was greater than the marginal benefit.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your management professor has been offered a corporate job with a 30 percent pay increase. Why has he decided NOT to take the job?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cost of leaving was greater than the marginal benefit.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benefit of leaving was greater than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benefit of leaving was less than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benefit of teaching was greater than the marginal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When policymakers make policies that change the costs and benefits that people face, what is the result for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people’s behaviours are altered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ignore incentives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inflation occurs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revenue is reduced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economists, what do people respond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incentives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threats more than rewards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positives, but not negatives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did Ralph Nader’s book Unsafe at Any Speed cause the U.S. government to require?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 booster seats in all new cars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seat belts in all new cars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air bags in all new cars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stricter drunk driving laws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has been the result of laws requiring that drivers wear seat belts?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reduction in both driver deaths and pedestrian deaths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fewer accidents and fewer deaths per accident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fewer driver deaths, fewer accidents, and fewer pedestrian deaths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little change in the number of driver deaths, but more accidents and more pedestrian deaths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has been one effect of a government-imposed seat belt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fewer pedestrian deaths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safer driving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number of accidents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everyone now wears seat belts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NOT result when seat belt laws alter a driver’s cost–benefit calculation?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Fewer drivers are killed.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pedestrians are killed.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Drivers drive faster.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accidents occur.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former Soviet Union, producers were paid for meeting output targets, not for selling products. Under those circumstances, what were the economic incentives for producers?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produce good quality products which last longer so output targets can be reduced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conserve on costs, so as to maintain efficiency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produce enough to meet the output target, without regard for quality or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produce those products that society desires most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How can trade benefit a family?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allowing the family to buy a greater variety of goods and services at a lower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allowing each person to buy only the goods and services they want most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if the family is not in economic competition with other families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can only benefit entire nations, not individuals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trade affect the well-being of the nations involved?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makes every nation better 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makes exporting nations better off and importing nations worse 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makes a nation better off only if the nation cannot produce that good itself.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makes rich nations better off and poor nations worse off.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trade NOT achieve?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 gains for both countries involved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gains for both countries involved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greater production efficiency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NOT a benefit from 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specialize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greater variety of goods and services becoming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prices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effect of a trade between Canada and India?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benefits for both Canada and India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losing proposition for Canada because India has cheaper labour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between the two countries would be inefficient due to the high cost of transporting the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losing proposition for India because Canadian workers are more productive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With which nations does Canada benefit from 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nations that can produce goods Canada cannot produce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 any 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 any nation not in economic competition with 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with less developed nations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will be the probable outcome if Japan chooses to engage in 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only benefit if it trades with countries that produce goods it cannot produce.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cannot benefit if it trades with less developed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only benefit if it trades with countries that are geographically close Japan.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benefit by trading with any other country.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If Canada decides to trade with Mexico, what do we know about the probable outcome?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8"/>
              <w:gridCol w:w="8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Mexico will be better off, but trade with a less developed country will not help 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not benefit Mexico because workers in Canada are more productive.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benefit Mexico because workers in Canada are more productive.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Mexico and Canada can both be better off.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If France is better than Latvia at producing wine, but Latvia is better than France at producing lumber, what should happen?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2"/>
              <w:gridCol w:w="8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Latvia should sell lumber to France, and should buy French wine.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Latvia should impose a tariff on French wine in order to protect jobs in the Latvian lumber 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Latvia should subsidize its wine industry so that it can compete with French wine.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Latvia should put a quota on the amount of French wine imported.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How good are markets at organizing economic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6"/>
              <w:gridCol w:w="8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Markets are usually a good way to organize economic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Markets are usually inferior to central planning as a way to organize economic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Markets fail and are therefore not a good way to organize economic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Markets are a good way to organize economic activity in developed nations, but not in less developed nations.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NOT a characteristic of markets?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decide whom to hire and what to produce.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policies do not affect the decisions of firms and households.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Households decide which firms to work for and what to buy with their incomes.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and households guide the decisions based on profit and self-interest.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In what economy are the decisions of firms and households guided by profit and self-interest?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command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traditional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market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every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A friend of yours asks you why market prices are better than government-determined prices. What do you say?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they generally reflect the value of a good to society, but not the cost of making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they generally reflect the cost to society of making a good, but not its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they generally reflect both the value of a good to society and the cost of making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they generally reflect neither the value of a good to society nor the cost of making 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In a market economy, what guides economic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central planners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In a market economy, decisions are guided by individual self-interest. What impact does this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6"/>
              <w:gridCol w:w="8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still the ability to achieve desirable economic well-being for society as a whole.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strong need for government intervention in the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less efficiency in market economies than in command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more need for a strong legal system to control individual greed.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prices direct economic activity in a market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influencing the actions of buyers and sellers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reducing scarcity of the goods and services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eliminating the need for government intervention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allocating goods and services produced in the most equitable way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In a market economy, what do prices reflect?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popularity of a good in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to society of making the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quantity society will ultimately choose to produce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level of wealth in society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one advantage that market economies have over central planning?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provide an equal distribution of goods and services to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establish government economic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solve the problem of 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more efficient.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To what extent does the invisible hand model of a market ensure equity and efficiency?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invisible hand always ensures both equity and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invisible hand cannot ensure either equity or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invisible hand is more effective at ensuring efficiency than it is at ensuring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invisible hand is more effective at ensuring equity than it is at ensuring efficiency.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Adam Smith, what is the success of decentralized market economies primarily due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basic benevolence of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society’s justice (legal)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self-interest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 human survival instincts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How is the self-interest of the participants in an economy guided into promoting general economic self-interest?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the invisible hand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market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government intervention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property rights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observation was made famous by Adam Smith in his book The Wealth of Nations?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such thing as a free lunch.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buy more when prices are low than when prices are high.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tend to spend more than they earn.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Markets are guided by an invisible hand that leads to desirable outcomes.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Who coined the term “invisible hand”?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Adam Smith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David Ricardo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 Maynard Keynes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Milton Friedman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the invisible hand direct economic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through 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through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through central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through government regulations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a market economy reward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their need for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their willingness to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their ability to produce things that other people are willing to pay for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their ability to produce things of cultural importance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can hinder the invisible hand’s ability to coordinate the decisions of the firms and households in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actions that distort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competition in the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extended periods of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dramatic reduction in consumer spending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was Adam Smith’s book The Wealth of Nations published?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1692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1776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1816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1936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When people act in their self-interest, what typically happens in a market system, according to Adam Smith?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help only themselves.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harm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help others, but not as much as they would have if they were not self-interested.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help others even more than when they seek to help others.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the invisible hand primarily work to promote general well-being in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through government intervention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through the political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through self-interest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through altruism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 taxes adversely affect the allocation of resources in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they do not always fall more heavily on the rich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 taxes collected are not enough to finance government spending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not everyone pays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they distort prices and thus the decisions of households and firms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primary function of prices in a market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participants with economic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participants with spending limits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participants with accounting capabilities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participants with an equitable distribution of goods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happens when the government prevents prices from adjusting naturally to supply and demand?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stabilizes the economy by reducing market uncertainties.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adversely affects the allocation of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an improvement in equity that justifies the reduction in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an improvement in efficiency that justifies the reduction in equity.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one component necessary for markets to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intervention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non-profit sector of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property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abundant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one necessary role of government in a market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tax goods and services that are most desired by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maintain subsidized housing for  low-income households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services such as pensions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enforce property rights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the government enforce property rights?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requiring property owners to pay property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providing police and courts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allowing people to decide whether or not they wish to own property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providing a system of recording property deeds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would happen without the government’s protection of property rights?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3"/>
              <w:gridCol w:w="8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Businesses would have less incentive to provide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would be less government regulation of businesses and prices would be lower for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Taxes would be lower, causing less market inefficiencies.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Businesses would have more freedom with production processes.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the term “market failure” refer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situation in which the market on its own fails to allocate resources efficiently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unsuccessful advertising campaign that reduces consumer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situation in which competition among firms leads to bankruptcies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firm that is forced out of business because of new by-laws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reason for the government to intervene in the market?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promote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enforce property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promote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protect an industry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two very likely reasons for a government to intervene in a market?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promote stability and to raise revenues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promote equity and to promote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promote equity and to promote stability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promote efficiency and to raise revenues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two causes of market failure?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externalities and market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power and incorrect forecasts of consumer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externalities and foreign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intervention and foreign competition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term refers to a situation in which markets fail to allocate resources efficiently?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failure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bankruptcy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disequilibrium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market power?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fast food restaurant in a university town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wheat farmer in Saskatchewan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only motel is in a remote Yukon town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shoe store in Ontario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firm with market power?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deli in Winnipeg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bike rental company in Victoria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Science Centre in Vancouver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farmer in Quebec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can cause market failure?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 consumer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intervention and price controls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externalities and market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 prices and foreign competition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an externality?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one person’s actions on the well-being of a bystander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a person’s actions on that person’s well-being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society’s decisions on the well-being of another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society’s decisions on the well-being of one person in the society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an example of an externality?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2"/>
              <w:gridCol w:w="80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bad weather on the income of farmers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the personal income tax on a person’s ability to purchase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pollution from a factory on the health of people in the vicinity of the factory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increases in health care costs on the health of individuals in society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most likely to generate an externality?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Teachers at a local high school purchase a coffee maker for the staffroom.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couple with young children moves next door to the children’s grandparents.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newlywed couple buys furniture for their condo.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 buys a tractor to mow his newly purchased five-hectare lot.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If an externality is present in a market, what may enhance economic efficiency?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intervention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better informed market participants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defined property rights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will happen if a copper refinery does NOT bear the entire cost of the smoke it emits?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not emit any smoke so as to avoid the entire cost of the smoke.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emit lower levels of smoke.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emit an acceptable level of smoke.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emit too much smoke.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these consumption activities will most likely impose an external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executive plays a vigorous game of golf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student in a dorm plays a YouTube video at 120 decibels late at night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young mother exercises to a yoga video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construction worker eats a sandwich during his lunch break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activity will most likely result in an external benefit?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student buys a deck of cards to play solitaire in her dorm room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group of children plant a vegetable garden on a vacant lot in their neighbourhood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executive purchases a book to read on a business trip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10-year-old buys new Nikes with his allowance money he has saved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If education produces external benefits for society, what might NOT be an appropriate policy for society to establish regarding education?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incentives for schooling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mandatory minimum levels of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programs that promote the hiring of high school dropouts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 bussing to local high schools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an economic principle, what is the effect of government intervention in the presence of a market failure?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action does not improve on the market outcome because sometimes public policies simply reward the politically powerful.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action does not improve on the market outcome because some leaders are not fully informed.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action can sometimes improve on the market outcome.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action will always improve on the market outcome.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happens if a sawmill creates too much air pollution?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1"/>
              <w:gridCol w:w="8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Interference by the government will surely make the matter worse.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sense of social responsibility will cause the owners of the mill to reduce pollution.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can raise economic well-being by providing health care to those affected by the pollution.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can raise economic well-being through environmental regulation.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term refers to a single entity that has the ability to influence market prices?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market power?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power of a single person or group to influence market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of a person or group of people to successfully market new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power of the government to regulate a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relative importance of a market to the overall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an example of a monopoly?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jewellery store in Burnaby, British Columbia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souvenir shop in Cancun, Mexico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electric company in Outlook, Saskatchewan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doctor in St. John’s, New Brunswick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business most likely has market power?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furniture store in Kingston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vineyard in the Okanagan Valley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maple sugar candy store in Sherbrooke, Quebec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hockey arena in the small town of Invermere, British Columbia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How could you justify higher income tax rates on rich people in Canada?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 the basis of market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 the basis of the lack of other sources of government revenue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 the basis of equity for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 the basis of government bias against the wealthy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primary determinant of a country’s standard of living?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reduce foreign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produce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total supply of money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age of the country’s labour force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In 2014, what was the average Canadian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$25,368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$36,800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In Canada, incomes have historically grown about 2% per year. At this rate, how long will it take for incomes to double?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years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income of a typical worker in a country most closely linked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labour unions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policies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average income of an Australian is higher than the average income of a Russian, what is the most likely reason?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 is higher in Australia than in Russia.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Australia has a more industrial economy than Russia.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more competition in Australia than in Russia.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Labour unions are more aggressive in Australia than in Russia.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that the average income of a Kenyan is higher than the average income of a South African. What might you conclude?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6"/>
              <w:gridCol w:w="8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South African firms are faced with stricter government regulations than Kenyan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income is divided among fewer workers in Kenya since it has a smaller labour force than South Africa.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Kenya’s climate allows for longer growing seasons and therefore Kenya can produce large quantities of grain.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 in Kenya is higher than in South Africa.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151. </w:t>
            </w:r>
            <w:r>
              <w:rPr>
                <w:rStyle w:val="DefaultParagraphFont"/>
                <w:rFonts w:ascii="Times New Roman" w:eastAsia="Times New Roman" w:hAnsi="Times New Roman" w:cs="Times New Roman"/>
                <w:b w:val="0"/>
                <w:bCs w:val="0"/>
                <w:i w:val="0"/>
                <w:iCs w:val="0"/>
                <w:smallCaps w:val="0"/>
                <w:color w:val="000000"/>
                <w:sz w:val="22"/>
                <w:szCs w:val="22"/>
                <w:bdr w:val="nil"/>
                <w:rtl w:val="0"/>
              </w:rPr>
              <w:t>A typical worker in Italy can produce 24 units of product in an eight-hour day, where a typical worker in Poland produces 25 units of product in a 10-hour day. What can we conclude?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0"/>
              <w:gridCol w:w="8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Worker productivity in Poland is higher than in Italy.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standard of living will be higher in Italy than in Poland.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 for the Polish worker is three units per hour and 2.5 units per hour for the Italian worker.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will be no difference between the standard of living in Italy and Poland.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152. </w:t>
            </w:r>
            <w:r>
              <w:rPr>
                <w:rStyle w:val="DefaultParagraphFont"/>
                <w:rFonts w:ascii="Times New Roman" w:eastAsia="Times New Roman" w:hAnsi="Times New Roman" w:cs="Times New Roman"/>
                <w:b w:val="0"/>
                <w:bCs w:val="0"/>
                <w:i w:val="0"/>
                <w:iCs w:val="0"/>
                <w:smallCaps w:val="0"/>
                <w:color w:val="000000"/>
                <w:sz w:val="22"/>
                <w:szCs w:val="22"/>
                <w:bdr w:val="nil"/>
                <w:rtl w:val="0"/>
              </w:rPr>
              <w:t>A worker in Bangladesh can earn $1 per day making cotton cloth on a handloom. A worker in Canada can earn $100 per day making cotton cloth with a mechanical loom. What accounts for the difference in wages?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Canadian textile workers belong to a union.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little demand for cotton cloth in Bangladesh and great demand in 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Labour is more productive making cotton cloth with a mechanical loom than with a hand loom.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Bangladesh has a low-wage policy to make its textile industry more competitive in world markets.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153. </w:t>
            </w:r>
            <w:r>
              <w:rPr>
                <w:rStyle w:val="DefaultParagraphFont"/>
                <w:rFonts w:ascii="Times New Roman" w:eastAsia="Times New Roman" w:hAnsi="Times New Roman" w:cs="Times New Roman"/>
                <w:b w:val="0"/>
                <w:bCs w:val="0"/>
                <w:i w:val="0"/>
                <w:iCs w:val="0"/>
                <w:smallCaps w:val="0"/>
                <w:color w:val="000000"/>
                <w:sz w:val="22"/>
                <w:szCs w:val="22"/>
                <w:bdr w:val="nil"/>
                <w:rtl w:val="0"/>
              </w:rPr>
              <w:t>Over the past century, how much has the average income in Canada risen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twofold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fivefold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eightfold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tenfold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causes almost all variation in living standards in different countries?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 growth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endowments of natural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proximity to foreign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definition of productivity?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goods and services produced from each hour of a worker’s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labour that can be saved by replacing workers with machines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actual amount of effort workers put into an hour of working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estimated amount of effort workers put into an hour of working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term refers to the amount of goods and services produced from each hour of a worker’s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output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displays a direct, or positive, relationship?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country’s productivity and its standard of living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country’s government spending and its tax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country’s total population and its per-capita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country’s prices for its goods and services and its exports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might a government do to enact a policy to increase living standards?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 corporate tax write-offs for money spent on worker safety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it more difficult to receive unemployment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educational opportunities for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prohibit unions from organizing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159. </w:t>
            </w:r>
            <w:r>
              <w:rPr>
                <w:rStyle w:val="DefaultParagraphFont"/>
                <w:rFonts w:ascii="Times New Roman" w:eastAsia="Times New Roman" w:hAnsi="Times New Roman" w:cs="Times New Roman"/>
                <w:b w:val="0"/>
                <w:bCs w:val="0"/>
                <w:i w:val="0"/>
                <w:iCs w:val="0"/>
                <w:smallCaps w:val="0"/>
                <w:color w:val="000000"/>
                <w:sz w:val="22"/>
                <w:szCs w:val="22"/>
                <w:bdr w:val="nil"/>
                <w:rtl w:val="0"/>
              </w:rPr>
              <w:t>To improve living standards, what should policymakers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impose restriction on foreign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formulate policies designed to increase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impose tougher immigration policies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subsidized childcare to low-income families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160. </w:t>
            </w:r>
            <w:r>
              <w:rPr>
                <w:rStyle w:val="DefaultParagraphFont"/>
                <w:rFonts w:ascii="Times New Roman" w:eastAsia="Times New Roman" w:hAnsi="Times New Roman" w:cs="Times New Roman"/>
                <w:b w:val="0"/>
                <w:bCs w:val="0"/>
                <w:i w:val="0"/>
                <w:iCs w:val="0"/>
                <w:smallCaps w:val="0"/>
                <w:color w:val="000000"/>
                <w:sz w:val="22"/>
                <w:szCs w:val="22"/>
                <w:bdr w:val="nil"/>
                <w:rtl w:val="0"/>
              </w:rPr>
              <w:t>To increase living standards, what should public policy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ensure that workers are well educated and have the necessary tools and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unemployment benefits easier to obtain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move workers into jobs directly from high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ensure that workers have access to union membership and benefits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could policymakers do to raise productivity?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spending on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tax credits to firms for capital improvements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reduce the number of imports allowed into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eliminate minimum wage laws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an increase in the overall level of prices in an economy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monetary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rate of return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definition of inflation?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period of rising productivity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period of rising income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overall level of output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overall level of prices in the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happened when the German government increased the quantity of money in the German economy in the 1920s?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Germany experienced hyperinflation.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people in Germany could afford luxury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Unemployment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Germany was able to repay all its foreign debts.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happened to prices in Germany during the early 1920s?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doubled annually.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doubled monthly.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tripled monthly.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tripled annually.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166. 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and where did one of the worst episodes of inflation occur?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Canada in the 1990s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Argentina in the 1950s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Russia in the 1930s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Germany in the 1920s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almost always the cause of large or persistent inflation?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demand for domestic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growth in the quantity of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foreign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worker productivity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was inflation in Canada in the 1990s?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almost 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about 2 percent per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approaching double digits.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about 10 percent per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169. 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1990s, the United Kingdom experienced low levels of inflation while Turkey experienced high levels of inflation. What best explains the difference?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Kingdom was more industrialized than Turkey.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Kingdom printed money at a slower rate than Turkey.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Workers in the United Kingdom were more productive than workers in Turkey.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were more cases of market failure in Turkey than in the United Kingdom.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inflation 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incomes to fall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 to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to lower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money to fall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describes the relationship between inflation and unemployment?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short run, reducing inflation is associated with falling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short run, reducing inflation is associated with rising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long run, reducing inflation is associated with falling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long run, reducing inflation is associated with rising unemployment.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effect of an increase in the money supply in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increases unemployment in the short run.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increases inflation in the long run.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increases inflation in the short run.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increases unemployment in the long run.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short run, what does the tenth principle of economics illustrate?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tradeoff between inflation and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tradeoff between equity and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labour productivity in an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level of government intervention in a market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174. </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the tenth principle of economics is controversial, what do most economists believe?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Society faces a tradeoff between unemployment and inflation in the short run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Society faces a tradeoff between unemployment and inflation in the long run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tradeoff exists between unemployment and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Society faces a continuous tradeoff between unemployment and inflation.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policy target will NOT affect the combination of inflation and unemployment the economy experiences?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spending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money supply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prices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the tenth principle of economics help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business cycle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supply and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balance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money supply changes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business cycle?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relationship between unemployment and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irregular fluctuations in economic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positive relationship between the quantity of money in an economy and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negative relationship between imports and net exports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is consistent with the tenth principle of 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7"/>
              <w:gridCol w:w="8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we increase the rate of inflation from 3 percent to 6 percent, then the rate of unemployment will temporarily fall.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we increase the rate of inflation from 3 percent to 6 percent, then the rate of unemployment will temporarily rise.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we increase the rate of inflation from 3 percent to 6 percent, then the rate of unemployment will permanently fall.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we increase the rate of inflation from 3 percent to 6 percent, then the rate of unemployment will permanently rise.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would happen if the world’s resources were to suddenly double?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scarcity principle would still apply.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scarcity principle would not be relevant.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Everyone’s wants would be met.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tradeoffs would be needed.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Students’ Union on campus provides free popcorn to all students who attend their annual meeting. In this instance, how will the principle of scarcity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only apply to students who miss class to attend.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apply in terms of the time given up to attend.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not apply because the popcorn is free.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not apply because no tradeoffs are involved.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181. </w:t>
            </w:r>
            <w:r>
              <w:rPr>
                <w:rStyle w:val="DefaultParagraphFont"/>
                <w:rFonts w:ascii="Times New Roman" w:eastAsia="Times New Roman" w:hAnsi="Times New Roman" w:cs="Times New Roman"/>
                <w:b w:val="0"/>
                <w:bCs w:val="0"/>
                <w:i w:val="0"/>
                <w:iCs w:val="0"/>
                <w:smallCaps w:val="0"/>
                <w:color w:val="000000"/>
                <w:sz w:val="22"/>
                <w:szCs w:val="22"/>
                <w:bdr w:val="nil"/>
                <w:rtl w:val="0"/>
              </w:rPr>
              <w:t>Why are gasoline prices in Canada higher than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taxes in 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larger oil reserves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cost of transporting oil in 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cost of refining oil in Canada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182. 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the opportunity cost of gasoline in Canada higher than in the United States when measured by “Minutes Worked per Kilometre Driven”?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fuel economy in the two countries is different.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Gas prices are lower and average wages are higher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gas prices and average wages are higher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gas prices and average wages are lower in the United States.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best way to measure the opportunity cost of gasoline?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the average price of a litre of gasoline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the fuel efficiency of the average North American car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the pollution emitted per 1 km of driving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the number of minutes of work needed to pay for 1 km of driving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happened to the opportunity cost of gasoline from 1997 to 2014?</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significantly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decreased significantly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remained relatively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decreased slightly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185. </w:t>
            </w:r>
            <w:r>
              <w:rPr>
                <w:rStyle w:val="DefaultParagraphFont"/>
                <w:rFonts w:ascii="Times New Roman" w:eastAsia="Times New Roman" w:hAnsi="Times New Roman" w:cs="Times New Roman"/>
                <w:b w:val="0"/>
                <w:bCs w:val="0"/>
                <w:i w:val="0"/>
                <w:iCs w:val="0"/>
                <w:smallCaps w:val="0"/>
                <w:color w:val="000000"/>
                <w:sz w:val="22"/>
                <w:szCs w:val="22"/>
                <w:bdr w:val="nil"/>
                <w:rtl w:val="0"/>
              </w:rPr>
              <w:t>Monica has spent $30,000 purchasing and repairing an old cabin, which she expects to sell for $40,000. She discovers that she needs an additional repair, which will cost $15,000. She can sell the cabin as it is now for $25,000. What should she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take the $25,000.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never sell something for less than its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complete the repairs and sell the cabin.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doesn’t matter which action she takes; the outcome is the same either way.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186. </w:t>
            </w:r>
            <w:r>
              <w:rPr>
                <w:rStyle w:val="DefaultParagraphFont"/>
                <w:rFonts w:ascii="Times New Roman" w:eastAsia="Times New Roman" w:hAnsi="Times New Roman" w:cs="Times New Roman"/>
                <w:b w:val="0"/>
                <w:bCs w:val="0"/>
                <w:i w:val="0"/>
                <w:iCs w:val="0"/>
                <w:smallCaps w:val="0"/>
                <w:color w:val="000000"/>
                <w:sz w:val="22"/>
                <w:szCs w:val="22"/>
                <w:bdr w:val="nil"/>
                <w:rtl w:val="0"/>
              </w:rPr>
              <w:t>Mike has spent $500 purchasing and repairing an old fishing boat, which he expects to sell for $800. He discovers that he needs an additional repair, which will cost $600. He can sell the boat as it is now for $300. What should he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take the $300.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never sell something for less than its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complete the repairs and sell the boat.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doesn’t matter which action he takes; the outcome is the same either way.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187. </w:t>
            </w:r>
            <w:r>
              <w:rPr>
                <w:rStyle w:val="DefaultParagraphFont"/>
                <w:rFonts w:ascii="Times New Roman" w:eastAsia="Times New Roman" w:hAnsi="Times New Roman" w:cs="Times New Roman"/>
                <w:b w:val="0"/>
                <w:bCs w:val="0"/>
                <w:i w:val="0"/>
                <w:iCs w:val="0"/>
                <w:smallCaps w:val="0"/>
                <w:color w:val="000000"/>
                <w:sz w:val="22"/>
                <w:szCs w:val="22"/>
                <w:bdr w:val="nil"/>
                <w:rtl w:val="0"/>
              </w:rPr>
              <w:t>Scarcity means that there is less of a good or resource available than people wish to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188. 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Economics is the study of how fairly goods and services are distributed within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189. </w:t>
            </w:r>
            <w:r>
              <w:rPr>
                <w:rStyle w:val="DefaultParagraphFont"/>
                <w:rFonts w:ascii="Times New Roman" w:eastAsia="Times New Roman" w:hAnsi="Times New Roman" w:cs="Times New Roman"/>
                <w:b w:val="0"/>
                <w:bCs w:val="0"/>
                <w:i w:val="0"/>
                <w:iCs w:val="0"/>
                <w:smallCaps w:val="0"/>
                <w:color w:val="000000"/>
                <w:sz w:val="22"/>
                <w:szCs w:val="22"/>
                <w:bdr w:val="nil"/>
                <w:rtl w:val="0"/>
              </w:rPr>
              <w:t>With careful planning, we can usually get something that we like without having to give up something else that we like.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190. </w:t>
            </w:r>
            <w:r>
              <w:rPr>
                <w:rStyle w:val="DefaultParagraphFont"/>
                <w:rFonts w:ascii="Times New Roman" w:eastAsia="Times New Roman" w:hAnsi="Times New Roman" w:cs="Times New Roman"/>
                <w:b w:val="0"/>
                <w:bCs w:val="0"/>
                <w:i w:val="0"/>
                <w:iCs w:val="0"/>
                <w:smallCaps w:val="0"/>
                <w:color w:val="000000"/>
                <w:sz w:val="22"/>
                <w:szCs w:val="22"/>
                <w:bdr w:val="nil"/>
                <w:rtl w:val="0"/>
              </w:rPr>
              <w:t>Equity means everyone in the economy should receive an equal share of the goods and services produced.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191. </w:t>
            </w:r>
            <w:r>
              <w:rPr>
                <w:rStyle w:val="DefaultParagraphFont"/>
                <w:rFonts w:ascii="Times New Roman" w:eastAsia="Times New Roman" w:hAnsi="Times New Roman" w:cs="Times New Roman"/>
                <w:b w:val="0"/>
                <w:bCs w:val="0"/>
                <w:i w:val="0"/>
                <w:iCs w:val="0"/>
                <w:smallCaps w:val="0"/>
                <w:color w:val="000000"/>
                <w:sz w:val="22"/>
                <w:szCs w:val="22"/>
                <w:bdr w:val="nil"/>
                <w:rtl w:val="0"/>
              </w:rPr>
              <w:t>Equity refers to how the pie is divided, and efficiency refers to the size of the economic pie.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192. </w:t>
            </w:r>
            <w:r>
              <w:rPr>
                <w:rStyle w:val="DefaultParagraphFont"/>
                <w:rFonts w:ascii="Times New Roman" w:eastAsia="Times New Roman" w:hAnsi="Times New Roman" w:cs="Times New Roman"/>
                <w:b w:val="0"/>
                <w:bCs w:val="0"/>
                <w:i w:val="0"/>
                <w:iCs w:val="0"/>
                <w:smallCaps w:val="0"/>
                <w:color w:val="000000"/>
                <w:sz w:val="22"/>
                <w:szCs w:val="22"/>
                <w:bdr w:val="nil"/>
                <w:rtl w:val="0"/>
              </w:rPr>
              <w:t>Tuition is the single-largest cost of attending college for most students.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193. 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an action is measured in terms of foregone opportunities.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194. </w:t>
            </w:r>
            <w:r>
              <w:rPr>
                <w:rStyle w:val="DefaultParagraphFont"/>
                <w:rFonts w:ascii="Times New Roman" w:eastAsia="Times New Roman" w:hAnsi="Times New Roman" w:cs="Times New Roman"/>
                <w:b w:val="0"/>
                <w:bCs w:val="0"/>
                <w:i w:val="0"/>
                <w:iCs w:val="0"/>
                <w:smallCaps w:val="0"/>
                <w:color w:val="000000"/>
                <w:sz w:val="22"/>
                <w:szCs w:val="22"/>
                <w:bdr w:val="nil"/>
                <w:rtl w:val="0"/>
              </w:rPr>
              <w:t>A marginal change is a small incremental adjustment to an existing plan of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195. 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average cost of transporting a passenger on the train from Brockville to Toronto is $75, it would be irrational for the railroad to allow any passenger to ride for less than $75.</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196. </w:t>
            </w:r>
            <w:r>
              <w:rPr>
                <w:rStyle w:val="DefaultParagraphFont"/>
                <w:rFonts w:ascii="Times New Roman" w:eastAsia="Times New Roman" w:hAnsi="Times New Roman" w:cs="Times New Roman"/>
                <w:b w:val="0"/>
                <w:bCs w:val="0"/>
                <w:i w:val="0"/>
                <w:iCs w:val="0"/>
                <w:smallCaps w:val="0"/>
                <w:color w:val="000000"/>
                <w:sz w:val="22"/>
                <w:szCs w:val="22"/>
                <w:bdr w:val="nil"/>
                <w:rtl w:val="0"/>
              </w:rPr>
              <w:t>A rational decision maker takes an action if and only if the marginal cost exceeds the marginal benefit.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197. </w:t>
            </w:r>
            <w:r>
              <w:rPr>
                <w:rStyle w:val="DefaultParagraphFont"/>
                <w:rFonts w:ascii="Times New Roman" w:eastAsia="Times New Roman" w:hAnsi="Times New Roman" w:cs="Times New Roman"/>
                <w:b w:val="0"/>
                <w:bCs w:val="0"/>
                <w:i w:val="0"/>
                <w:iCs w:val="0"/>
                <w:smallCaps w:val="0"/>
                <w:color w:val="000000"/>
                <w:sz w:val="22"/>
                <w:szCs w:val="22"/>
                <w:bdr w:val="nil"/>
                <w:rtl w:val="0"/>
              </w:rPr>
              <w:t>Trade allows each person to specialize in the activities he or she does best, thus increasing each individual’s productivity.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198. </w:t>
            </w:r>
            <w:r>
              <w:rPr>
                <w:rStyle w:val="DefaultParagraphFont"/>
                <w:rFonts w:ascii="Times New Roman" w:eastAsia="Times New Roman" w:hAnsi="Times New Roman" w:cs="Times New Roman"/>
                <w:b w:val="0"/>
                <w:bCs w:val="0"/>
                <w:i w:val="0"/>
                <w:iCs w:val="0"/>
                <w:smallCaps w:val="0"/>
                <w:color w:val="000000"/>
                <w:sz w:val="22"/>
                <w:szCs w:val="22"/>
                <w:bdr w:val="nil"/>
                <w:rtl w:val="0"/>
              </w:rPr>
              <w:t>Trade with any nation can be mutually beneficial.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199. </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 economy cannot produce a socially desirable outcome because individuals are motivated by their own selfish interests.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200. </w:t>
            </w:r>
            <w:r>
              <w:rPr>
                <w:rStyle w:val="DefaultParagraphFont"/>
                <w:rFonts w:ascii="Times New Roman" w:eastAsia="Times New Roman" w:hAnsi="Times New Roman" w:cs="Times New Roman"/>
                <w:b w:val="0"/>
                <w:bCs w:val="0"/>
                <w:i w:val="0"/>
                <w:iCs w:val="0"/>
                <w:smallCaps w:val="0"/>
                <w:color w:val="000000"/>
                <w:sz w:val="22"/>
                <w:szCs w:val="22"/>
                <w:bdr w:val="nil"/>
                <w:rtl w:val="0"/>
              </w:rPr>
              <w:t>Since taxes affect only the price paid by the buyer, they cannot have an adverse impact on the allocation of society’s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201. </w:t>
            </w: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can potentially improve market outcomes if market inequalities or market failure exist.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202. 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 failure refers to a situation in which the market does not allocate resources efficiently.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203. 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 is defined as the quantity of goods and services produced from each hour of a worker’s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204. 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 is the primary determinant of a country’s living standards.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205. </w:t>
            </w:r>
            <w:r>
              <w:rPr>
                <w:rStyle w:val="DefaultParagraphFont"/>
                <w:rFonts w:ascii="Times New Roman" w:eastAsia="Times New Roman" w:hAnsi="Times New Roman" w:cs="Times New Roman"/>
                <w:b w:val="0"/>
                <w:bCs w:val="0"/>
                <w:i w:val="0"/>
                <w:iCs w:val="0"/>
                <w:smallCaps w:val="0"/>
                <w:color w:val="000000"/>
                <w:sz w:val="22"/>
                <w:szCs w:val="22"/>
                <w:bdr w:val="nil"/>
                <w:rtl w:val="0"/>
              </w:rPr>
              <w:t>Inflation increases the value of money.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206. </w:t>
            </w: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spending is the primary source of inflation.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207. 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tenth principle of economics shows the short-run tradeoff between inflation and economic growth.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would happen to the study of economics if scarcity disappeared?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Since economics is the study of how society allocates its scarce resources, if there were no scarcity, there would be no need for economics. Everyone could have all the goods and services they wanted. No one would have to make decisions based on tradeoffs, because there would be no opportunity cost associated with the decision. (It is difficult to conceive of a situation where time is not scarce, however.)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209. </w:t>
            </w:r>
            <w:r>
              <w:rPr>
                <w:rStyle w:val="DefaultParagraphFont"/>
                <w:rFonts w:ascii="Times New Roman" w:eastAsia="Times New Roman" w:hAnsi="Times New Roman" w:cs="Times New Roman"/>
                <w:b w:val="0"/>
                <w:bCs w:val="0"/>
                <w:i w:val="0"/>
                <w:iCs w:val="0"/>
                <w:smallCaps w:val="0"/>
                <w:color w:val="000000"/>
                <w:sz w:val="22"/>
                <w:szCs w:val="22"/>
                <w:bdr w:val="nil"/>
                <w:rtl w:val="0"/>
              </w:rPr>
              <w:t>One tradeoff society faces is between efficiency and equity. Define each term. If the Canadian government redistributes income from the rich to the poor, explain how this action affects equity as well as efficiency in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 is the property of society getting the most it can from its scarce resources. Equity is defined as the property of distributing economic prosperity fairly among the members of society. Often, these two goals conflict. When the government redistributes income from the rich to the poor, it reduces the reward for working hard. Fewer goods and services are produced and the economic pie gets smaller. When the government tries to cut the economic pie into more equal slices, the pie gets smaller. Policies aimed at achieving a more equal distribution of economic well-being, such as the welfare system, try to help those members of society who are most in need. The individual income tax asks the financially successful to contribute more than others to support the government.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210. 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opportunity cost. What is the opportunity cost to you of attending university? What was your opportunity cost of coming to class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Whatever must be given up to obtain some item is its opportunity cost. Basically, this would be a person’s second choice. The opportunity cost of a person attending college is the value of the best alternative use of that person’s time. For most students this would be the income the student gives up by not working. A student’s opportunity cost of coming to class was the value of the best opportunity the student gave up.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211. </w:t>
            </w:r>
            <w:r>
              <w:rPr>
                <w:rStyle w:val="DefaultParagraphFont"/>
                <w:rFonts w:ascii="Times New Roman" w:eastAsia="Times New Roman" w:hAnsi="Times New Roman" w:cs="Times New Roman"/>
                <w:b w:val="0"/>
                <w:bCs w:val="0"/>
                <w:i w:val="0"/>
                <w:iCs w:val="0"/>
                <w:smallCaps w:val="0"/>
                <w:color w:val="000000"/>
                <w:sz w:val="22"/>
                <w:szCs w:val="22"/>
                <w:bdr w:val="nil"/>
                <w:rtl w:val="0"/>
              </w:rPr>
              <w:t>With the understanding that people respond to incentives, outline the possible outcome for teachers if the K–12 school year is extended to 11 months per year instead of the existing 10 months per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working longer per year would be perceived by many teachers as a definite increase in the cost of teaching. Even with additional compensation, many teachers look at summers off as a major benefit of the education profession. If this benefit were eliminated or even diminished, some teachers may perceive that the marginal cost of teaching would now be greater than the marginal benefit and would choose to leave teaching.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212. 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what conditions might government intervention in an economy improve the market outcome?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there is a market failure, such as an externality or monopoly, government regulation might improve the well-being of society by promoting efficiency. If the distribution of income or wealth is considered to be unfair by society, government intervention might achieve a more equitable distribution of economic well-being.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an attempt by the government to lower inflation could cause unemployment to increase in the short run.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lower inflation, the government may choose to reduce the money supply in the economy. When the money supply is reduced, prices do not adjust immediately. Lower spending, combined with prices that are too high, reduces sales and causes workers to be laid off. Hence, the lower price level is associated with higher unemployment.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214. </w:t>
            </w:r>
            <w:r>
              <w:rPr>
                <w:rStyle w:val="DefaultParagraphFont"/>
                <w:rFonts w:ascii="Times New Roman" w:eastAsia="Times New Roman" w:hAnsi="Times New Roman" w:cs="Times New Roman"/>
                <w:b w:val="0"/>
                <w:bCs w:val="0"/>
                <w:i w:val="0"/>
                <w:iCs w:val="0"/>
                <w:smallCaps w:val="0"/>
                <w:color w:val="000000"/>
                <w:sz w:val="22"/>
                <w:szCs w:val="22"/>
                <w:bdr w:val="nil"/>
                <w:rtl w:val="0"/>
              </w:rPr>
              <w:t>In each of the following decision situations, show what tradeoffs are involved.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You are driving and need to decide how fast to drive.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You meet a young lady at a party and you are considering whether to ask her out.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You like a co-worker whom you have known for a couple of years, and you need to decide whether to go on a date with him.</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You ponder moving back with your parents.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 You need to decide whether to buy a used or a new car.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 You are thinking about opening a computer services business in your basement.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g) You are a consultant for the City of Toronto. The city council asks you to analyze the implications of a new high-rise office building in downtown.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Driving faster gets you earlier to your destination. However, driving faster is less safe, takes more gas, and may get you a ticket.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If you ask her out you might enjoy her company and form a long-term relationship. However, you may not enjoy her company, wasting some time and money. Moreover, if you ask her and she refuses, you will feel humiliated, wishing you had not done so.</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If you ask him  and he accepts, you will enjoy  his company and you may have a long-term relationship. However, you may get to know a side of his  personality that you may not like, or he  may not like you, and you will both be embarrassed and try to avoid each other at work.</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If you move back with your parents, you will have to comply with the rules of the house. You will enjoy less freedom, but more money and, perhaps, a more comfortable life.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 A used car may be substantially cheaper, it requires lower insurance costs, and you do not need to pay interest on the loan that you might need for the new car. However, it may break down more often and it may be less fun to own and drive.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 There are many positive sides of having your own business, starting from learning how to run it to the profits you might make. The costs of running it are, however, substantial: you could rent your basement for a monthly rental fee, you could use your time in a more lucrative employment, or you could use more of your time for travelling.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g) A new office building will contribute to the economic and social development of the city. There are, however, costs such as an increase in traffic congestion or higher prices because of the increased demand for adjacent services and utilities.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215. </w:t>
            </w: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 principle is that people respond to incentives. Identify the incentives and discuss the possible outcomes in each of the following situations.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A Liberal government decides to increase the level of required health benefits that firms pay on behalf of their employees.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The City of Winnipeg decides to set a rather high regulated parking fee in downtown in order to reduce traffic congestion.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A very popular hip-hop singer asks his managers to set concert prices very low such that everybody can afford them.</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The government of Canada subsidizes the purchases of new electric cars.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 A provincial government subsidizes tuition fees for all students who get admitted to college for the whole period of studies.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 A father gives his daughter $50 when she gets a grade of D at school, $100 for a C, $500 for a B, and $1000 for an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People will increase their demand for health services beyond the system’s capacity when health care becomes more affordable. Firms, on the other hand, will hire fewer workers as the cost of labour increases due to the new health benefits provisions.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When parking fees are high, traffic congestion may not decrease as desired. Why? Because high parking fees makes building more parking lots by private entrepreneurs more profitable. With more parking lots available, people who were previously deterred by the difficulty of finding a parking spot will prefer now to drive to work.</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If tickets to a concert are cheap, some entrepreneurs will buy a large number of them to re-sell them for profit. Thus, those who were supposed to benefit from the lower prices will actually have to pay even more. The benefit from low prices goes to the entrepreneurs.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Subsidizing a certain industry always diverts resources from other production sectors. Besides, the subsidized sector does not face the true market costs of their activity, and are not well prepared to survive when the subsidies are terminated.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 When tuition is fully subsidized, more students will want to go to college, but many have little incentive to devote great effort to their studies.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 After a few good grades and a sufficient amount of money, the daughter might find working hard for an A not worth the effort.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216. 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you have your own pizza delivery business and receive a call to deliver to a remote client. You need to decide whether to take the call. If you don’t, there are no consequences, since someone else will. Based on the distance to the client, you calculate that it would cost you $5 to deliver, and expect to receive $6 for the service. You also pay monthly rent for the car, which on average, based on past experience, comes down to about $2 per trip. Your time doesn’t matter, as you have nothing more enjoyable or useful to do for the time being. How do you make this decision? What economic principle is at work in your decision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benefit from the trip is $6 and the overall cost is $5 + $2 = $7. Apparently, the cost exceeds the benefit, so you should not take the job. However, this conclusion is wrong, because you pay the rent no matter how many calls you take. Therefore, the $2 rent is irrelevant in deciding whether to take a new call. The correct way of thinking is to compare the additional benefit of $6 to the additional cost of $5 and take the call. The main principle involved in this problem is that people think at the margin: an action should be undertaken only if the additional costs are less that the additional benefits. Costs that are not directly related to the action and have to be paid anyway are irrelevant.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217. </w:t>
            </w:r>
            <w:r>
              <w:rPr>
                <w:rStyle w:val="DefaultParagraphFont"/>
                <w:rFonts w:ascii="Times New Roman" w:eastAsia="Times New Roman" w:hAnsi="Times New Roman" w:cs="Times New Roman"/>
                <w:b w:val="0"/>
                <w:bCs w:val="0"/>
                <w:i w:val="0"/>
                <w:iCs w:val="0"/>
                <w:smallCaps w:val="0"/>
                <w:color w:val="000000"/>
                <w:sz w:val="22"/>
                <w:szCs w:val="22"/>
                <w:bdr w:val="nil"/>
                <w:rtl w:val="0"/>
              </w:rPr>
              <w:t>In each of the following situations, identify the relevant economic principle and explain how it applies.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Peter has lived in his own apartment for many years. However, rents have recently increased so much that Peter considers moving into a smaller apartment and renting out his own.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Alfonso is a talented singer and he strongly wants to pursue an artist’s career. However, he is two years short of graduating from law school. He is certain he will never be a lawyer because he does not like it and has no gift to be a lawyer. However, his family insists he finish his studies, since he has already spent so much time and money on law studies. What should he do?</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There are a few industrial sites in town, producing essential goods and services for the residents and providing the citizens with vital jobs. However, the businesses, including an airport in the very downtown, also produce pollution, congestion, and noise. People understand the blessings of economic and civil freedoms and are pleased and proud to have productive activities in their town. They started, though, to crave for a more pleasant place to live in. What economic principle can give these people some guidance about what to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Though Peter does not pay rent for living in his apartment, he misses the opportunity of making a good profit. This missed opportunity is, in fact, Peter’s cost of living in his home. The economic principle guiding Peter’s decision is Principle #2, which defines opportunity cost.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Since Alfonso is certain he will never be a lawyer, there is no point in continuing his studies. (The only reason for doing so would be if there was a reasonable chance that he would be forced in the future to make a living using his law studies.) The economic principle at work here is that sunk (past) costs are irrelevant when making decisions.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Under some conditions such as pollution, the existence of a government can improve the outcome of a free market economy. Thus, the people in the small town should get together and draft regulations that limit companies’ appetite for pollution.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218. </w:t>
            </w:r>
            <w:r>
              <w:rPr>
                <w:rStyle w:val="DefaultParagraphFont"/>
                <w:rFonts w:ascii="Times New Roman" w:eastAsia="Times New Roman" w:hAnsi="Times New Roman" w:cs="Times New Roman"/>
                <w:b w:val="0"/>
                <w:bCs w:val="0"/>
                <w:i w:val="0"/>
                <w:iCs w:val="0"/>
                <w:smallCaps w:val="0"/>
                <w:color w:val="000000"/>
                <w:sz w:val="22"/>
                <w:szCs w:val="22"/>
                <w:bdr w:val="nil"/>
                <w:rtl w:val="0"/>
              </w:rPr>
              <w:t>For your birthday, your friends have joined forces and offer you a choice among the following options (they will pay all expenses of your choice): A) A two-week trip to an exotic destination; B) A new, high-tech mountain bike, C) An annual pass to your preferred sports team games, and D) A dinner with your preferred celebrity. Suppose your subjective valuations of these options are as follows: A)$800, B)$700, C)$1500, and D)$1000. If you are a rational individual, you will obviously choose C, the annual pass, because it is the option of your highest valuation.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What is your opportunity cost of choosing option C? Explain.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Now, suppose your friends announce at the last minute a fifth option, E, a cheque of $1100. What is now your opportunity cost of choosing option 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As you can see, the theory of opportunity cost implies that the cost of an action depends on other, seemingly unrelated facts. Why does this make sense?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The opportunity cost of an action is your valuation of the next desired alternative. In this case, the next-desired alternative is the dinner, which you value at $1000. In other words, you “pay” (i.e., give up) $1000 for your annual pass.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When the new alternative becomes available, your (opportunity) cost of choosing the pass raises to $1100.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Although you do not actually pay anything for any of these choices, there is a cost for choosing one over another. To see why this makes sense, think of the following scenario: Suppose that after making and announcing your choice you found out that there was yet another choice available, of which you were not aware. That sixth alternative would have been a flight to the International Space Station, which would have given you an immense pleasure. Would you regret just a little bit that you chose the annual pass instead of the outer space trip that was simply lost in your inbox? Do you feel you have just lost something? If yes, it proves that the opportunity cost theory does make some sense.</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Ten Principles of Economics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Ten Principles of Economics</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