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is an endeavor to accomplish a specific objective through a unique set of interrelated tasks and the effective utilization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6"/>
              <w:gridCol w:w="7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True, a project is an endeavor to accomplish a specific objective through a unique set of interrelated tasks and the effective utilization of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True, a project is an endeavor to accomplish a specific objective through a unique set of interrelated tasks and the effective utilization of resources.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SUPM.GIDO.15.01.01 - 1. Define what a project 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 firm secured $2 million to evaluate the treatment of water in selected countries over the next three years. This is an example of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True, this is a project with a specific objective that is accomplished through a unique set of interrelated tasks and the effective utilization of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True, this is a project with a specific objective that is accomplished through a unique set of interrelated tasks and the effective utilization of resources.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SUPM.GIDO.15.01.01 - 1. Define what a project 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8:24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Department of Transportation hired a company to build a six-lane highway between two cities. This is an example of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8"/>
              <w:gridCol w:w="7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True, this is a project with a specific through a unique set of interrelated tasks and the effective utilization of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True, this is a project with a specific through a unique set of interrelated tasks and the effective utilization of resources.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SUPM.GIDO.15.01.01 - 1. Define what a project 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8:24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volunteered to keep a section of highway clean. This is an example of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False, this is not a project. It is not a unique set of interrelated tasks and the effective utilization of resources. A specific day with volunteers would be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False, this is not a project. It is not a unique set of interrelated tasks and the effective utilization of resources. A specific day with volunteers would be a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SUPM.GIDO.15.01.01 - 1. Define what a project 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outcome of a project is a tangible end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89"/>
                    <w:gridCol w:w="4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outcome of a project is a tangible end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outcome of a project is a tangible end product.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is an endeavor to accomplish a specific objective through a unique set of nonrelated tasks and the effective utilization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0"/>
              <w:gridCol w:w="7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False, a project is an endeavor to accomplish a specific objective through a unique set of interrelated tasks and the effective utilization of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False, a project is an endeavor to accomplish a specific objective through a unique set of interrelated tasks and the effective utilization of resources.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SUPM.GIDO.15.01.01 - 1. Define what a project 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project has a starting date and an ending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89"/>
                    <w:gridCol w:w="4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Every project has a starting date and an ending date.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Every project has a starting date and an ending date.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has a clear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89"/>
                    <w:gridCol w:w="2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has a clear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has a clear objective.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objective requires completing the project work scope on time and within budget.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2"/>
              <w:gridCol w:w="6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5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objective requires completing the project work scope on time and within budget.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objective requires completing the project work scope on time and within budget.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Expected benefits and outcomes may be included in the project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4"/>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5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Expected benefits and outcomes may be included in the project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Expected benefits and outcomes may be included in the project objective.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is carried out through a series of independent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9"/>
              <w:gridCol w:w="6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45"/>
                    <w:gridCol w:w="5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is carried out through a series of interdependent tasks.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is carried out through a series of interdependent tasks.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utilizes various resources to carry out the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89"/>
                    <w:gridCol w:w="5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utilizes various resources to carry out the tasks.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utilizes various resources to carry out the tasks.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can include people, organizations, equipment, materials, and facilities.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9"/>
              <w:gridCol w:w="6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5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Resources can include people, organizations, equipment, materials, and facilities.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Resources can include people, organizations, equipment, materials, and facilities.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has an unlimited time frame.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89"/>
                    <w:gridCol w:w="3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has a specific time frame.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has a specific time frame.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has a sponsor or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89"/>
                    <w:gridCol w:w="3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has a sponsor or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has a sponsor or customer.</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sponsor provides funds to accomplish the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sponsor provides funds to accomplish the project. Projects that are completed internal require funds to support the effort even if no money changes budgets.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sponsor provides funds to accomplish the project. Projects that are completed internal require funds to support the effort even if no money changes budgets.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involves a degree of uncertainty that remains the same as the project progresses.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7"/>
              <w:gridCol w:w="7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involves a degree of uncertainty that is reduced as the project progresses as estimates and assumptions are more accurate.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involves a degree of uncertainty that is reduced as the project progresses as estimates and assumptions are more accurate.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8:27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the only resource used in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9"/>
              <w:gridCol w:w="6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5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Resources can include people, organizations, equipment, materials, and facilities.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Resources can include people, organizations, equipment, materials, and facilities.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project's stakeholders will always include only representatives from the sponsor's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9"/>
              <w:gridCol w:w="7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project's stakeholders may include representatives from other organizations in addition to the sponsor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project's stakeholders may include representatives from other organizations in addition to the sponsor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is completed through a number of repetitive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w:t>
                        </w:r>
                        <w:r>
                          <w:rPr>
                            <w:rStyle w:val="DefaultParagraphFont"/>
                            <w:b w:val="0"/>
                            <w:bCs w:val="0"/>
                            <w:i w:val="0"/>
                            <w:iCs w:val="0"/>
                            <w:smallCaps w:val="0"/>
                            <w:color w:val="000000"/>
                            <w:sz w:val="20"/>
                            <w:szCs w:val="20"/>
                            <w:bdr w:val="nil"/>
                            <w:rtl w:val="0"/>
                          </w:rPr>
                          <w:t>nterdependent tasks are non-repetitive tasks. A project is carried out through a series of interdependent tasks.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w:t>
                        </w:r>
                        <w:r>
                          <w:rPr>
                            <w:rStyle w:val="DefaultParagraphFont"/>
                            <w:b w:val="0"/>
                            <w:bCs w:val="0"/>
                            <w:i w:val="0"/>
                            <w:iCs w:val="0"/>
                            <w:smallCaps w:val="0"/>
                            <w:color w:val="000000"/>
                            <w:sz w:val="20"/>
                            <w:szCs w:val="20"/>
                            <w:bdr w:val="nil"/>
                            <w:rtl w:val="0"/>
                          </w:rPr>
                          <w:t>nterdependent tasks are non-repetitive tasks. A project is carried out through a series of interdependent tasks.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of a new process to ship packages for a firm is an example of a project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8"/>
              <w:gridCol w:w="61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72"/>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False, the statement is missing the schedule and the budget.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False, the statement is missing the schedule and the budget.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SUPM.GIDO.15.01.03 - 3. Explain what is meant by project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market for a product for a gain of 5% market share within 18 months and $20,000 budget. This is an example of a project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7"/>
              <w:gridCol w:w="6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33"/>
                    <w:gridCol w:w="5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True, the statement includes a deliverable, schedule, and budget.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True, the statement includes a deliverable, schedule, and budget.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SUPM.GIDO.15.01.03 - 3. Explain what is meant by project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objective is the tangible end product that the project team must produce or deliver.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8"/>
              <w:gridCol w:w="6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5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objective is the tangible end product that the project team must produce or deliver.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objective is the tangible end product that the project team must produce or deliver.</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SUPM.GIDO.15.01.04 - 4. Define what is meant by project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objective is usually defined in terms of end product, schedule, and budget.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objective is the tangible end product that the project team must produce or deliver. The project objective is usually defined in terms of end product, schedule, and budget.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project objective is the tangible end product that the project team must produce or deliver. The project objective is usually defined in terms of end product, schedule, and budget.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SUPM.GIDO.15.01.04 - 4. Define what is meant by project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objective requires completing the project work scope and producing all the deliverables by a certain time and within budget.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26"/>
              <w:gridCol w:w="7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objective requires completing the project work scope and producing all the deliverables by a certain time and within budget.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objective requires completing the project work scope and producing all the deliverables by a certain time and within budget.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SUPM.GIDO.15.01.04 - 4. Define what is meant by project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Projects are constrained only by the scope, schedule, and budget.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44"/>
              <w:gridCol w:w="7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Projects are constrained by many factors. Projects can also be constrained by factors such as quality, resources, risks, and customer satisfaction.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Projects are constrained by many factors. Projects can also be constrained by factors such as quality, resources, risks, and customer satisfaction.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scope is all the work that must be done in order to produce all the project deliverables, satisfy the customer, and accomplish the project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63"/>
              <w:gridCol w:w="62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28"/>
                    <w:gridCol w:w="5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scope is all the work that must be done for the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scope is all the work that must be done for the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All the work involved with clearing a sidewalk after a heavy snow storm is an example of a project's scope.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63"/>
              <w:gridCol w:w="62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28"/>
                    <w:gridCol w:w="5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scope is all the work that must be done for the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scope is all the work that must be done for the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expectations are only defined at the start of the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Quality expectations must be defined from the onset of the project. Specifications may change to meet new code requirements and be modified as the project moves forward.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Quality expectations must be defined from the onset of the project. Specifications may change to meet new code requirements and be modified as the project moves forward.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schedule for a project is a timetable with only start times for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9"/>
              <w:gridCol w:w="6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schedule for a project is a timetable that specifies when each task or activity should start and finish.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schedule for a project is a timetable that specifies when each task or activity should start and finish.</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the sponsor has agreed to pay for acceptable project deliverables is the project budget.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budget is the amount the project sponsor has agreed to pay for a project. If the project budget is overrun, the overrun is an expense that the contractor will have to absorb.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budget is the amount the project sponsor has agreed to pay for a project. If the project budget is overrun, the overrun is an expense that the contractor will have to absorb.</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collapse of a retaining wall could be a risk to the project objective for a garden construction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0"/>
              <w:gridCol w:w="6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42"/>
                    <w:gridCol w:w="5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risk could adversely affect accomplishing the project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risk could adversely affect accomplishing the project objective.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effort is the same for all four phases of the generic project life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0"/>
              <w:gridCol w:w="6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5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relative level of effort and time devoted varies depending upon the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relative level of effort and time devoted varies depending upon the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is initiated when a need is identified by a contractor.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76"/>
              <w:gridCol w:w="7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Projects are initiated when a need is identified by a sponsor, the people or the organization willing to provide funds to have the need satisfied.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Projects are initiated when a need is identified by a sponsor, the people or the organization willing to provide funds to have the need satisfied.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request for proposals is used to initiate all projects by communicating that a project is needed.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Some projects are completed internally or by request of the sponsor and do not have a request for proposal.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Some projects are completed internally or by request of the sponsor and do not have a request for proposal.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establishing the project objectives, the objective must be agreed upon by the project sponsor.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8"/>
              <w:gridCol w:w="6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When establishing the project objectives, the objective must be agreed upon by the project sponsor.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When establishing the project objectives, the objective must be agreed upon by the project sponsor.</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SUPM.GIDO.15.01.09 - 9. Discuss the steps of the project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scope document should include a list of deliverables and associated acceptance criteria.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3"/>
              <w:gridCol w:w="6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scope document should include a list of deliverables and associated acceptance criteria.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scope document should include a list of deliverables and associated acceptance criteria.</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SUPM.GIDO.15.01.09 - 9. Discuss the steps of the project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network diagram is a hierarchical decomposition of the project scope into work elements to be executed to produce the project deliverables.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work breakdown structure is a hierarchical decomposition of the project scope into work elements to be executed to produce the project deliverables.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work breakdown structure is a hierarchical decomposition of the project scope into work elements to be executed to produce the project deliverables.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SUPM.GIDO.15.01.09 - 9. Discuss the steps of the project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or organization responsible for each work item should be identified to assign responsibility while planning the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7"/>
              <w:gridCol w:w="6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5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person or organization responsible for each work item should be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person or organization responsible for each work item should be identified.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SUPM.GIDO.15.01.09 - 9. Discuss the steps of the project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work breakdown structure shows the necessary sequence and dependent relationships of the detailed activities for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7"/>
              <w:gridCol w:w="7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network diagram shows the necessary sequence and dependent relationships of the detailed activities for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network diagram shows the necessary sequence and dependent relationships of the detailed activities for a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SUPM.GIDO.15.01.09 - 9. Discuss the steps of the project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estimated resources helps to determine the estimated durations.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4"/>
              <w:gridCol w:w="6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5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amount of estimated resources helps to determine the estimated durations.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amount of estimated resources helps to determine the estimated durations.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SUPM.GIDO.15.01.09 - 9. Discuss the steps of the project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estimated duration of the project is dependent upon the sequence of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0"/>
              <w:gridCol w:w="6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5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estimated duration of the project is dependent upon the sequence of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estimated duration of the project is dependent upon the sequence of activities.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SUPM.GIDO.15.01.09 - 9. Discuss the steps of the project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types and quantities of resources to be used for the activities are the base for the estimated project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0"/>
              <w:gridCol w:w="6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types and quantities of resources to be used for the activities are the base for the estimated project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types and quantities of resources to be used for the activities are the base for the estimated project cost.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SUPM.GIDO.15.01.09 - 9. Discuss the steps of the project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budget includes costs for each activity plus other project costs such as administrative costs and overhead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4"/>
              <w:gridCol w:w="7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budget includes costs for each activity plus other project costs such as administrative costs and overhead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project budget includes costs for each activity plus other project costs such as administrative costs and overhead costs.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SUPM.GIDO.15.01.09 - 9. Discuss the steps of the project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changes the dynamics of a project and adds a layer of complexity that can reduce the risks of accomplishing the project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09"/>
              <w:gridCol w:w="7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Globalization changes the dynamics of a project and adds a layer of complexity that can adversely affect the project outcome.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Globalization changes the dynamics of a project and adds a layer of complexity that can adversely affect the project outcome.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SUPM.GIDO.15.01.13 - 13. Discuss some implications of global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Institute is a worldwide not-for-profit organization of practitioners that certifies project management professionals.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9"/>
              <w:gridCol w:w="6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24"/>
                    <w:gridCol w:w="5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Approximately 400,000 individuals worldwide hold PMI credentials.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Approximately 400,000 individuals worldwide hold PMI credentials.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SUPM.GIDO.15.01.14 - 14. Discuss the Project Management Institute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satisfied customer is a benefit of implementing project management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3"/>
              <w:gridCol w:w="6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ultimate benefit of implementing project management techniques is having a satisfied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ultimate benefit of implementing project management techniques is having a satisfied customer.</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SUPM.GIDO.15.01.15 - 15. List benefits of project management techniques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Starting-up a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 website for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Raising money for a disaster relief trip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Emptying the recycling everyday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project is an endeavor to accomplish a specific objective through a unique set of interrelated tasks and the effective utilization of resources. The one choice is a repetitive effort each day. If it had a timeframe to end, it would be a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project is an endeavor to accomplish a specific objective through a unique set of interrelated tasks and the effective utilization of resources. The one choice is a repetitive effort each day. If it had a timeframe to end, it would be a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project is an endeavor to accomplish a specific objective through a unique set of interrelated tasks and the effective utilization of resources. The one choice is a repetitive effort each day. If it had a timeframe to end, it would be a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project is an endeavor to accomplish a specific objective through a unique set of interrelated tasks and the effective utilization of resources. This choice is a repetitive effort each day. If it had a timeframe to end, it would be a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SUPM.GIDO.15.01.05 - 5. Provide examples of projects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mechanisms help to assure quality expectations are met: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Audits, inspections, and standards throughout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Inspections only at the end of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a list of standards is needed at the start of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mechanisms are needed to assure 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4"/>
              <w:gridCol w:w="7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Standards, inspections, audits, and so forth must be in place to assure quality throughout the project, not just at the end of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Standards, inspections, audits, and so forth must be in place to assure quality throughout the project, not just at the end of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Standards, inspections, audits, and so forth must be in place to assure quality throughout the project, not just at the end of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Standards, inspections, audits, and so forth must be in place to assure quality throughout the project, not just at the end of the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usually states the time by which a project scope must be completed in terms of the specific date agreed upon by the sponsor.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 timetable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scope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5"/>
              <w:gridCol w:w="7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objective usually states the time by which a project scope must be completed in terms of the specific date agreed upon by the sponsor.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objective usually states the time by which a project scope must be completed in terms of the specific date agreed upon by the sponsor.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objective usually states the time by which a project scope must be completed in terms of the specific date agreed upon by the sponsor.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objective usually states the time by which a project scope must be completed in terms of the specific date agreed upon by the sponsor.</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budget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well the project manager can use accounting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estimated costs associated with the quantities of resources to be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costs of the resources used for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costs to do the resources before any indirect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00"/>
              <w:gridCol w:w="7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budget is based on estimated costs associated with the quantities of various resources that will be used to perform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budget is based on estimated costs associated with the quantities of various resources that will be used to perform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budget is based on estimated costs associated with the quantities of various resources that will be used to perform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budget is based on estimated costs associated with the quantities of various resources that will be used to perform the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Costs for resources on a project could include all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fees for subcontractors to perform project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of people who will work on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rental of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 for equipment that extends beyond the project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0"/>
              <w:gridCol w:w="7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include people, materials, equipment, facilities, and so on required at specific periods during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include people, materials, equipment, facilities, and so on required at specific periods during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include people, materials, equipment, facilities, and so on required at specific periods during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include people, materials, equipment, facilities, and so on required at specific periods during the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plan must be developed that identifies and assesses potential risks, determines the likelihood of occurrence and potential impacts of risks, and delineates responses for dealing with risks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mitigation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avoidance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risk management plan must be developed that identifies and assesses potential risks, determines the likelihood of occurrence and potential impacts of risks, and delineates responses for dealing with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risk management plan must be developed that identifies and assesses potential risks, determines the likelihood of occurrence and potential impacts of risks, and delineates responses for dealing with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risk management plan must be developed that identifies and assesses potential risks, determines the likelihood of occurrence and potential impacts of risks, and delineates responses for dealing with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risk management plan must be developed that identifies and assesses potential risks, determines the likelihood of occurrence and potential impacts of risks, and delineates responses for dealing with risks.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Projects are identified and selected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initiating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closing phase.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initiating phase, projects are identified and selected.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initiating phase, projects are identified and selected.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initiating phase, projects are identified and selected.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initiating phase, projects are identified and selected.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identified and selected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initiating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closing phase.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20"/>
              <w:gridCol w:w="7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planning phase includes defining the project scope, identifying resources, developing a schedule and budget, and identifying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planning phase includes defining the project scope, identifying resources, developing a schedule and budget, and identifying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planning phase includes defining the project scope, identifying resources, developing a schedule and budget, and identifying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planning phase includes defining the project scope, identifying resources, developing a schedule and budget, and identifying risks.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plan is executed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initiating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closing phase.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performing phase, the project plan is executed, and work tasks are carried out to produce all the project deliverables and to accomplish the project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performing phase, the project plan is executed, and work tasks are carried out to produce all the project deliverables and to accomplish the project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performing phase, the project plan is executed, and work tasks are carried out to produce all the project deliverables and to accomplish the project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performing phase, the project plan is executed, and work tasks are carried out to produce all the project deliverables and to accomplish the project objective.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documents are organized and archived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initiating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closing phase.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closing phase, project evaluations are conducted, lessons learned are identified and documented, and project documents are organized and archived.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closing phase, project evaluations are conducted, lessons learned are identified and documented, and project documents are organized and archived.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closing phase, project evaluations are conducted, lessons learned are identified and documented, and project documents are organized and archived.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closing phase, project evaluations are conducted, lessons learned are identified and documented, and project documents are organized and archived.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8:50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performing the work, all the activities in the baseline plan must be performed in accordance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the person responsible for the activity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lesson learned from prior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sponsor has completed all their projects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schedule and technical specifications.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8"/>
              <w:gridCol w:w="7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activities in the baseline plan must be performed in accordance to the project schedule and technical specifications.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activities in the baseline plan must be performed in accordance to the project schedule and technical specifications.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activities in the baseline plan must be performed in accordance to the project schedule and technical specifications.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activities in the baseline plan must be performed in accordance to the project schedule and technical specifications.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SUPM.GIDO.15.01.10 - 10. Identify the three elements of the executing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Corrective action must be taken for a project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actual progress to the planned progress shows the progress is ahead of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technical specifications have been 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cost of the activities is less than the funds received for the work completed.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progress is less than the planned progress.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1"/>
              <w:gridCol w:w="7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actual progress is less than the planned progress, then the project is behind schedule and corrective action needs to be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actual progress is less than the planned progress, then the project is behind schedule and corrective action needs to be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actual progress is less than the planned progress, then the project is behind schedule and corrective action needs to be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actual progress is less than the planned progress, then the project is behind schedule and corrective action needs to be taken.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SUPM.GIDO.15.01.10 - 10. Identify the three elements of the executing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8:51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 ended responses. Answer should describe the unique set of interrelated tasks and the effective use of resources.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correct, Yes, that is a project with a specific objective accomplished through a unique set of interrelated tasks and the effective utilization of resources.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not correct, No, that is not a project. A project has a specific objective accomplished through a unique set of interrelated tasks and the effective utilization of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SUPM.GIDO.15.01.01 - 1. Define what a project 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project that could be completed to help repair a city that has been damaged by an earthquake.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 ended responses. Answer should describe the unique set of interrelated tasks and the effective use of resources.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correct, Yes, that is a project with a specific objective accomplished through a unique set of interrelated tasks and the effective utilization of resources.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not correct, No, that is not a project. A project has a specific objective accomplished through a unique set of interrelated tasks and the effective utilization of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SUPM.GIDO.15.01.01 - 1. Define what a project 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a project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0"/>
              <w:gridCol w:w="6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Response includes a deliverable, schedule, and budget.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SUPM.GIDO.15.01.03 - 3. Explain what is meant by project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examples of three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 Responses should include a specific objective that is accomplished through a unique set of interrelated tasks and the effective utilization of resources.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Recall, a project is an endeavor to accomplish a specific objective through a unique set of interrelated tasks and the effective utilization of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SUPM.GIDO.15.01.05 - 5. Provide examples of projects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schedule for a project specifies when each task should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5"/>
              <w:gridCol w:w="6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schedule for a project specifies when each task should start and finish.</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schedule for a project is a timetable that specifies when each task or activity should start and finish.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five things that a project manager can do to make sure a customer is satisfied: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9"/>
              <w:gridCol w:w="73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 These are five suggested responses.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complete the project scope within budget and on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develop and maintain an excellent working relationship throughout the project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maintain ongoing communication during project with regularly scheduled meetings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manage of changes to the project that are approved by the customer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being continually aware of the degree of the customer's satisfaction during the </w:t>
                  </w:r>
                  <w:r>
                    <w:rPr>
                      <w:rStyle w:val="DefaultParagraphFont"/>
                      <w:rFonts w:ascii="Times New Roman" w:eastAsia="Times New Roman" w:hAnsi="Times New Roman" w:cs="Times New Roman"/>
                      <w:b w:val="0"/>
                      <w:bCs w:val="0"/>
                      <w:i w:val="0"/>
                      <w:iCs w:val="0"/>
                      <w:smallCaps w:val="0"/>
                      <w:color w:val="000000"/>
                      <w:sz w:val="22"/>
                      <w:szCs w:val="22"/>
                      <w:bdr w:val="nil"/>
                      <w:rtl w:val="0"/>
                    </w:rPr>
                    <w:t>course of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 goes beyond completing the project scope within budget and on schedule or asking if the customer is satisfied at the end of the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8:53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Jake, a project manager for XYS Company, is developing the project plan for the implementation of a new technique to reduce the level of carbon dioxide emitted after a manufacturing process. Sara, a project manager for ABG Company, is developing a project plan to survey customers about how they have implemented a new product. Describe the similarities and differences of at least three project constraints that Jake and Sara may face during their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 Responses should include a description of at least three project constraints and how they may be similar and different for the two projects.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successful accomplishment of the project objective could be constrained by many factors, including scope, quality, schedule, budget, resources, risks, and customer satisfaction.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it means to "</w:t>
            </w:r>
            <w:r>
              <w:rPr>
                <w:rStyle w:val="DefaultParagraphFont"/>
                <w:rFonts w:ascii="Times New Roman" w:eastAsia="Times New Roman" w:hAnsi="Times New Roman" w:cs="Times New Roman"/>
                <w:b w:val="0"/>
                <w:bCs w:val="0"/>
                <w:i/>
                <w:iCs/>
                <w:smallCaps w:val="0"/>
                <w:color w:val="000000"/>
                <w:sz w:val="22"/>
                <w:szCs w:val="22"/>
                <w:bdr w:val="nil"/>
                <w:rtl w:val="0"/>
              </w:rPr>
              <w:t>plan the work and then work the plan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 Responses should include the need to describe how the project scope will be accomplished within budget and on schedule and then that plan will be implemented with a project timeline.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Before jumping in and starting the project, the project team or contractor must take sufficient time to properly plan the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each of the following mean in project planning: what, how, who, how long, and how much.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 Responses should include what needs to be done (scope, deliverables), how it will get done (activities, sequence), who will do it (resources, responsibility), how long it will take (durations, schedule), and how much it will cost (budget).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planning involves what needs to be done (scope, deliverables), how it will get done (activities, sequence), who will do it (resources, responsibility), how long it will take (durations, schedule), and how much it will cost (budget).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benefits of including the people that will be involved in performing the project when planning the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 Responses may include the benefits of including people that will be involved in the performing the project may increase the commitment to accomplishing the plan, help to obtain accurate estimates of the effort to complete tasks, and help to complete the project within budget and on schedule.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of including people that will be involved in the performing the project during the planning may increase the commitment to accomplishing the plan, help to obtain accurate estimates of the effort to complete tasks, and help to complete the project within budget and on schedule.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a project and describe when its performing phase is complete?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 Responses should include that the project objectives have been accomplished, leaving the customer satisfied that the full scope of the work and deliverables were completed according to specifications, within budget, and on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performing phase is complete when the project objectives have been accomplished, leaving the customer satisfied that the full scope of the work and deliverables were completed according to specifications, within budget, and on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Why should feedback be obtained from a project's sponsor?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 Responses should include that feedback is helpful to determine whether the anticipated benefits from the project were achieved, assess the level of customer satisfaction, and obtain any feedback that would be helpful in future business relationships with this customer or other customers.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from the project sponsor is helpful include to determine whether the anticipated benefits from the project were achieved, assess the level of customer satisfaction, and obtain any feedback that would be helpful in future business relationships with this customer or other customers.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process involves two major functions: first establishing a plan and then executing that plan to accomplish the project objective. Describe how the project manager can help these two functions be successful.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 Responses should include a description of how the project manager plans, organizes, coordinates, leads, and controls resources to accomplish the project objective.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manager plans, organizes, coordinates, leads, and controls resources to accomplish the project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SUPM.GIDO.15.01.08 - 8. Define and apply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planning process of project management includes what steps?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establish project objective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define scope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create a work breakdown structure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assign responsibility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define specific activities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sequence activities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estimate activity resources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estimate activity durations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develop project schedule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estimate activity costs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determine budget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SUPM.GIDO.15.01.08 - 8. Define and apply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How could currency fluctuations and exchange rates impact the accomplishment of the project objective and customer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 Responses should include suggestions that the prices of resources may change and cause the budget to be exceeded and the customer may not be satisfied.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Currency fluctuations and exchange rates impact the prices of resources. These changes may cause the budget to be exceeded.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SUPM.GIDO.15.01.13 - 13. Discuss some implications of global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communication could be impacted for a project that is a multinational and multilingual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4"/>
              <w:gridCol w:w="7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 Responses should include issues associated with translation and interpretation of the meaning of e-mails and documents.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 and multilingual project communications may be facilitated with the adoption of translation software to help with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SUPM.GIDO.15.01.13 - 13. Discuss some implications of global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list that includes key contact information, role or specific topics of interest, expectations, any known issues, and areas of potential influence for each stakeholder is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stakeholder register.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list of prior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lessons learned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project technical specifications.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SUPM.GIDO.15.01.11 - 11.Create a stakeholder register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stakeholder register is a convenient tool to keep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stakeholders at a distance from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all stakeholder information consolidated and up-to-date.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all communications open to all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lessons learned.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SUPM.GIDO.15.01.11 - 11.Create a stakeholder register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stakeholder has concerns about a project, the project team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wait for the stakeholder to contact the project manager about the concern.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prepare a defense for their project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write letters to all the stakeholders to not worry about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 proactive and contact the stakeholder.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SUPM.GIDO.15.01.12 - 12. Discuss stakeholder engagement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team is contacted by a stakeholder about a concern related to their project, the project team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communicate with the stakeholder individually to deal with the concern.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send a mass email to all stakeholders to let them know the project is on time and under budget.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ignore the concern because one stakeholder is not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share the concern with all the other stakeholders to see if they agree.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SUPM.GIDO.15.01.12 - 12. Discuss stakeholder engagement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4/5/2016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an endeavor to accomplish a specific objective through a unique set of interrelated tasks and the effective utilization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work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project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task 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67"/>
              <w:gridCol w:w="7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project is an endeavor to accomplish a specific objective through a unique set of interrelated tasks and the effective utilization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project is an endeavor to accomplish a specific objective through a unique set of interrelated tasks and the effective utilization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project is an endeavor to accomplish a specific objective through a unique set of interrelated tasks and the effective utilization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project is an endeavor to accomplish a specific objective through a unique set of interrelated tasks and the effective utilization of resources.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SUPM.GIDO.18.01.01 - 1. Define what a project 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8:56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9:00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Arial Narrow" w:eastAsia="Arial Narrow" w:hAnsi="Arial Narrow" w:cs="Arial Narrow"/>
                <w:b w:val="0"/>
                <w:bCs w:val="0"/>
                <w:i w:val="0"/>
                <w:iCs w:val="0"/>
                <w:smallCaps w:val="0"/>
                <w:color w:val="000000"/>
                <w:sz w:val="20"/>
                <w:szCs w:val="20"/>
                <w:bdr w:val="nil"/>
                <w:rtl w:val="0"/>
              </w:rPr>
              <w:t>This first phase of the project life cycle involves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identification of a need, problem, or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contract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brainstorming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identifying the tasks to be performed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6"/>
              <w:gridCol w:w="6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This first phase of the project life cycle involves the identification of a need, problem, or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This first phase of the project life cycle involves the identification of a need, problem, or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This first phase of the project life cycle involves the identification of a need, problem, or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This first phase of the project life cycle involves the identification of a need, problem, or opportunity.</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9:10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9:38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phase of the project life cycle is the development of a proposed solution to the need or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0"/>
              <w:gridCol w:w="6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second phase of the project life cycle is the development of a proposed solution to the need or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second phase of the project life cycle is the development of a proposed solution to the need or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second phase of the project life cycle is the development of a proposed solution to the need or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second phase of the project life cycle is the development of a proposed solution to the need or problem.</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9:16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9:57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third phase of the project life cycle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implementation of the proposed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implementation of schedule maintenance.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proposed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selection of vendors and negotiations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1"/>
              <w:gridCol w:w="6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6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third phase of the project life cycle is the implementation of the proposed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third phase of the project life cycle is the implementation of the proposed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third phase of the project life cycle is the implementation of the proposed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third phase of the project life cycle is the implementation of the proposed solution: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9:26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9:58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 types of resources will be utilized in this phase of the project lifecycle.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proposed solution of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identification of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termination of project.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4"/>
              <w:gridCol w:w="6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Different types of resources will be utilized in this phase of the project lifecycle. performing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Different types of resources will be utilized in this phase of the project lifecycle. performing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Different types of resources will be utilized in this phase of the project lifecycle. performing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Different types of resources will be utilized in this phase of the project lifecycle. performing the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9:28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9:59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Arial Narrow" w:eastAsia="Arial Narrow" w:hAnsi="Arial Narrow" w:cs="Arial Narrow"/>
                <w:b w:val="0"/>
                <w:bCs w:val="0"/>
                <w:i w:val="0"/>
                <w:iCs w:val="0"/>
                <w:smallCaps w:val="0"/>
                <w:color w:val="000000"/>
                <w:sz w:val="20"/>
                <w:szCs w:val="20"/>
                <w:bdr w:val="nil"/>
                <w:rtl w:val="0"/>
              </w:rPr>
              <w:t>Which phase of the project life cycle results in the accomplishment of the project objective, leaving the customer satisfied that the work scope was completed in a satisfactory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Identification of need phase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Implementation of proposed solution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Development of proposed solution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Termination phase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Which phase of the project life cycle results in the accomplishment of the project objective, leaving the customer satisfied that the work scope was completed in a satisfactory manner? Implementation of proposed solution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Which phase of the project life cycle results in the accomplishment of the project objective, leaving the customer satisfied that the work scope was completed in a satisfactory manner? Implementation of proposed solution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Which phase of the project life cycle results in the accomplishment of the project objective, leaving the customer satisfied that the work scope was completed in a satisfactory manner? Implementation of proposed solution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Which phase of the project life cycle results in the accomplishment of the project objective, leaving the customer satisfied that the work scope was completed in a satisfactory manner? Implementation of proposed solution phase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9:32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Arial Narrow" w:eastAsia="Arial Narrow" w:hAnsi="Arial Narrow" w:cs="Arial Narrow"/>
                <w:b w:val="0"/>
                <w:bCs w:val="0"/>
                <w:i w:val="0"/>
                <w:iCs w:val="0"/>
                <w:smallCaps w:val="0"/>
                <w:color w:val="000000"/>
                <w:sz w:val="20"/>
                <w:szCs w:val="20"/>
                <w:bdr w:val="nil"/>
                <w:rtl w:val="0"/>
              </w:rPr>
              <w:t>The fourth phase of the project life cycle involves ____ the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performing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implementing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renegotiating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terminating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7"/>
              <w:gridCol w:w="6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fourth phase of the project life cycle involves terminating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fourth phase of the project life cycle involves terminating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fourth phase of the project life cycle involves terminating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fourth phase of the project life cycle involves terminating the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9:59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third phase of the project life cycle has two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brainstorming and detailed planning for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contracting and performing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detailed planning and implementing the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the project and terminating the project.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third phase of the project life cycle has two parts: detailed planning and implementing the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third phase of the project life cycle has two parts: detailed planning and implementing the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third phase of the project life cycle has two parts: detailed planning and implementing the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third phase of the project life cycle has two parts: detailed planning and implementing the plan.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Arial Narrow" w:eastAsia="Arial Narrow" w:hAnsi="Arial Narrow" w:cs="Arial Narrow"/>
                <w:b w:val="0"/>
                <w:bCs w:val="0"/>
                <w:i w:val="0"/>
                <w:iCs w:val="0"/>
                <w:smallCaps w:val="0"/>
                <w:color w:val="000000"/>
                <w:sz w:val="20"/>
                <w:szCs w:val="20"/>
                <w:bdr w:val="nil"/>
                <w:rtl w:val="0"/>
              </w:rPr>
              <w:t>Ultimately, the responsibility of the project manager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finish the project as quickly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finish the project as cost effectively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make sure the customer is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make independent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4"/>
              <w:gridCol w:w="6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Ultimately, the responsibility of the project manager is to: make sure the customer is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Ultimately, the responsibility of the project manager is to: make sure the customer is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Ultimately, the responsibility of the project manager is to: make sure the customer is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Ultimately, the responsibility of the project manager is to: make sure the customer is satisfied.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SUPM.GIDO.18.01.08 - 8. Define and apply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 -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front-end effort in managing a project must be focused on establishing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arrangement.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baseline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8"/>
              <w:gridCol w:w="6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front-end effort in managing a project must be focused on establishing a baseline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front-end effort in managing a project must be focused on establishing a baseline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front-end effort in managing a project must be focused on establishing a baseline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front-end effort in managing a project must be focused on establishing a baseline plan.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SUPM.GIDO.18.01.09 - 9. Discuss the steps of the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10:21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a hierarchical tree of work elements or items accomplished or produced by the project team during the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load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breakdown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breakdown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baseline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67"/>
              <w:gridCol w:w="7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work breakdown structure is a hierarchical tree of work elements or items accomplished or produced by the project team during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work breakdown structure is a hierarchical tree of work elements or items accomplished or produced by the project team during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work breakdown structure is a hierarchical tree of work elements or items accomplished or produced by the project team during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work breakdown structure is a hierarchical tree of work elements or items accomplished or produced by the project team during the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SUPM.GIDO.18.01.09 - 9. Discuss the steps of the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diagram shows the necessary sequence and interdependencies of activities to achieve the project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dashboard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9"/>
              <w:gridCol w:w="7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network diagram shows the necessary sequence and interdependencies of activities to achieve the project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network diagram shows the necessary sequence and interdependencies of activities to achieve the project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network diagram shows the necessary sequence and interdependencies of activities to achieve the project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network diagram shows the necessary sequence and interdependencies of activities to achieve the project objective.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SUPM.GIDO.18.01.09 - 9. Discuss the steps of the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effective ____ is measuring actual progress and comparing it to planned progress on a timely and regular basis, and taking corrective action immediately if necessary.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breakdown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key to effective project control is measuring actual progress and comparing it to planned progress on a timely and regular basis, and taking corrective action immediately if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key to effective project control is measuring actual progress and comparing it to planned progress on a timely and regular basis, and taking corrective action immediately if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key to effective project control is measuring actual progress and comparing it to planned progress on a timely and regular basis, and taking corrective action immediately if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key to effective project control is measuring actual progress and comparing it to planned progress on a timely and regular basis, and taking corrective action immediately if necessary.</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SUPM.GIDO.18.01.09 - 9. Discuss the steps of the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10:31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the systematic arrangement of tasks to accomplish an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6"/>
              <w:gridCol w:w="65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5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Planning is the systematic arrangement of tasks to accomplish an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Planning is the systematic arrangement of tasks to accomplish an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Planning is the systematic arrangement of tasks to accomplish an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Planning is the systematic arrangement of tasks to accomplish an objective.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SUPM.GIDO.18.01.09 - 9. Discuss the steps of the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10:33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In global projects, learning and understanding the culture and customs of other project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aids in developing effective project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ensures project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demonstrates the project manager's weakness.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leads to mistrust in the 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63"/>
              <w:gridCol w:w="72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 global projects, learning and understanding the culture and customs of other project participants: aids in developing effective project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 global projects, learning and understanding the culture and customs of other project participants: aids in developing effective project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 global projects, learning and understanding the culture and customs of other project participants: aids in developing effective project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 global projects, learning and understanding the culture and customs of other project participants: aids in developing effective project teams.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SUPM.GIDO.18.01.13 - 13. Discuss some implications of global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____ adds a unique dimension to managing projects as it changes the dynamics of a project. It can adversely affect the project outcome if the project participants are not aware of cultural differences and multinational economic transactions.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Globalization adds a unique dimension to managing projects as it changes the dynamics of a project. It can adversely affect the project outcome if the project participants are not aware of cultural differences and multinational economic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Globalization adds a unique dimension to managing projects as it changes the dynamics of a project. It can adversely affect the project outcome if the project participants are not aware of cultural differences and multinational economic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Globalization adds a unique dimension to managing projects as it changes the dynamics of a project. It can adversely affect the project outcome if the project participants are not aware of cultural differences and multinational economic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Globalization adds a unique dimension to managing projects as it changes the dynamics of a project. It can adversely affect the project outcome if the project participants are not aware of cultural differences and multinational economic transactions.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SUPM.GIDO.18.01.13 - 13. Discuss some implications of global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2/13/2017 10:52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0"/>
                <w:szCs w:val="20"/>
                <w:bdr w:val="nil"/>
                <w:rtl w:val="0"/>
              </w:rPr>
              <w:t>A project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assigns the resources to the tasks in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establishes what is to be accomplished.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lists the interrelated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utilizes various resources to carry out the tasks.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01"/>
              <w:gridCol w:w="6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5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project objective establishes what is to be accomplished.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project objective establishes what is to be accomplished.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project objective establishes what is to be accomplished.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project objective establishes what is to be accomplished.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SUPM.GIDO.18.01.03 - 3. Explain what is meant by project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 -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12:49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12:54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is an example of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Managing a catering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Paving a shopping mall store parking 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Directing a business internship program for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Sponsoring a sporting event.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project has a start and an 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project has a start and an 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project has a start and an 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 project has a start and an end.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SUPM.GIDO.18.01.05 - 5. Provide examples of projects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 -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12:54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12:57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0"/>
                <w:szCs w:val="20"/>
                <w:bdr w:val="nil"/>
                <w:rtl w:val="0"/>
              </w:rPr>
              <w:t>Ultimately, the project manager is responsible for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settling disputes between team members.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determining the proper number of resources to complete the project on time.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controlling the project to finish under budget.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making sure the customer is satisfied.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0"/>
              <w:gridCol w:w="6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6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Ultimately, the project manager is responsible for making sure the customer is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Ultimately, the project manager is responsible for making sure the customer is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Ultimately, the project manager is responsible for making sure the customer is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Ultimately, the project manager is responsible for making sure the customer is satisfied.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SUPM.GIDO.18.01.08 - 8. Define and apply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12:57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0"/>
                <w:szCs w:val="20"/>
                <w:bdr w:val="nil"/>
                <w:rtl w:val="0"/>
              </w:rPr>
              <w:t>Once the project has started, unforeseen circumstances may jeopardize the achievement of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the project objective.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the scheduling of the project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initiation of the project.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the signing of the project charter by the customer.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6"/>
              <w:gridCol w:w="7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Once the project has started, unforeseen circumstances may jeopardize the achievement of the project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Once the project has started, unforeseen circumstances may jeopardize the achievement of the project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Once the project has started, unforeseen circumstances may jeopardize the achievement of the project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Once the project has started, unforeseen circumstances may jeopardize the achievement of the project objective.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SUPM.GIDO.18.01.08 - 8. Define and apply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Arial Narrow" w:eastAsia="Arial Narrow" w:hAnsi="Arial Narrow" w:cs="Arial Narrow"/>
                <w:b w:val="0"/>
                <w:bCs w:val="0"/>
                <w:i w:val="0"/>
                <w:iCs w:val="0"/>
                <w:smallCaps w:val="0"/>
                <w:color w:val="000000"/>
                <w:sz w:val="20"/>
                <w:szCs w:val="20"/>
                <w:bdr w:val="nil"/>
                <w:rtl w:val="0"/>
              </w:rPr>
              <w:t>The baseline plan is set at the conclusion of the ______________ project life cycle phase.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Initiating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Planning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Performing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Closing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0"/>
              <w:gridCol w:w="6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6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baseline plan is set at the conclusion of the Planning project life cycle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baseline plan is set at the conclusion of the Planning project life cycle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baseline plan is set at the conclusion of the Planning project life cycle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baseline plan is set at the conclusion of the Planning project life cycle phase.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SUPM.GIDO.18.01.08 - 8. Define and apply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0"/>
                <w:szCs w:val="20"/>
                <w:bdr w:val="nil"/>
                <w:rtl w:val="0"/>
              </w:rPr>
              <w:t>An RFP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requirements of the project.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requisite for proposition.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request for proposal.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requisition for planning.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An RFP is the request for proposal.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An RFP is the request for proposal.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An RFP is the request for proposal.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An RFP is the request for proposal.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SUPM.GIDO.18.01.08 - 8. Define and apply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0"/>
                <w:szCs w:val="20"/>
                <w:bdr w:val="nil"/>
                <w:rtl w:val="0"/>
              </w:rPr>
              <w:t>The planning phase of the project life cycle helps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lay out the project roadmap.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track the actual costs of the project.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negotiate the contract with the sponsor.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identify the need, problem, or opportunity.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60"/>
              <w:gridCol w:w="6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6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planning phase of the project life cycle helps to lay out the project roadmap.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planning phase of the project life cycle helps to lay out the project roadmap.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planning phase of the project life cycle helps to lay out the project roadmap.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planning phase of the project life cycle helps to lay out the project roadmap.</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SUPM.GIDO.18.01.09 - 9. Discuss the steps of the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Arial Narrow" w:eastAsia="Arial Narrow" w:hAnsi="Arial Narrow" w:cs="Arial Narrow"/>
                <w:b w:val="0"/>
                <w:bCs w:val="0"/>
                <w:i w:val="0"/>
                <w:iCs w:val="0"/>
                <w:smallCaps w:val="0"/>
                <w:color w:val="000000"/>
                <w:sz w:val="20"/>
                <w:szCs w:val="20"/>
                <w:bdr w:val="nil"/>
                <w:rtl w:val="0"/>
              </w:rPr>
              <w:t>The result of the performing phase of the project life cycle is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expenditure of all the funds planned for the project.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documentation of the steps necessary to complete the project.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approval of the project charter.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accomplishment of the project objective.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result of the performing phase of the project life cycle is the accomplishment of the project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result of the performing phase of the project life cycle is the accomplishment of the project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result of the performing phase of the project life cycle is the accomplishment of the project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result of the performing phase of the project life cycle is the accomplishment of the project objective.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SUPM.GIDO.18.01.10 - 10. Identify the three elements of the executing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Arial Narrow" w:eastAsia="Arial Narrow" w:hAnsi="Arial Narrow" w:cs="Arial Narrow"/>
                <w:b w:val="0"/>
                <w:bCs w:val="0"/>
                <w:i w:val="0"/>
                <w:iCs w:val="0"/>
                <w:smallCaps w:val="0"/>
                <w:color w:val="000000"/>
                <w:sz w:val="20"/>
                <w:szCs w:val="20"/>
                <w:bdr w:val="nil"/>
                <w:rtl w:val="0"/>
              </w:rPr>
              <w:t>The performing phase of the project life cycle ends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all the tasks for the project are complete.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all the budget for the project is expended.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sponsor accepts the project deliverables.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no changes are necessary to the baseline plan.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1"/>
              <w:gridCol w:w="6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performing phase of the project life cycle ends when the sponsor accepts the project deliverables.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performing phase of the project life cycle ends when the sponsor accepts the project deliverables.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performing phase of the project life cycle ends when the sponsor accepts the project deliverables.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performing phase of the project life cycle ends when the sponsor accepts the project deliverables.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SUPM.GIDO.18.01.10 - 10. Identify the three elements of the executing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Arial Narrow" w:eastAsia="Arial Narrow" w:hAnsi="Arial Narrow" w:cs="Arial Narrow"/>
                <w:b w:val="0"/>
                <w:bCs w:val="0"/>
                <w:i w:val="0"/>
                <w:iCs w:val="0"/>
                <w:smallCaps w:val="0"/>
                <w:color w:val="000000"/>
                <w:sz w:val="20"/>
                <w:szCs w:val="20"/>
                <w:bdr w:val="nil"/>
                <w:rtl w:val="0"/>
              </w:rPr>
              <w:t>An important task to complete during the closing phase of the project life cycle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evaluate the performance of the project.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secure another contract with the project sponsor.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manage communications with the stakeholders of the project.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complete any unfinished tasks for the project.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7"/>
              <w:gridCol w:w="7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An important task to complete during the closing phase of the project life cycle is evaluate the performance of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An important task to complete during the closing phase of the project life cycle is evaluate the performance of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An important task to complete during the closing phase of the project life cycle is evaluate the performance of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An important task to complete during the closing phase of the project life cycle is evaluate the performance of the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SUPM.GIDO.18.01.07 - 7. Describe the phases of the project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0"/>
                <w:szCs w:val="20"/>
                <w:bdr w:val="nil"/>
                <w:rtl w:val="0"/>
              </w:rPr>
              <w:t>The project objective must be agreed upon by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the stakeholders.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sponsor and the organization performing the project.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project team.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those responsible for each of the project tasks to be completed.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3"/>
              <w:gridCol w:w="6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3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objective must be agreed upon by the sponsor and the organization performing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objective must be agreed upon by the sponsor and the organization performing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objective must be agreed upon by the sponsor and the organization performing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objective must be agreed upon by the sponsor and the organization performing the project.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SUPM.GIDO.18.01.03 - 3. Explain what is meant by project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Arial Narrow" w:eastAsia="Arial Narrow" w:hAnsi="Arial Narrow" w:cs="Arial Narrow"/>
                <w:b w:val="0"/>
                <w:bCs w:val="0"/>
                <w:i w:val="0"/>
                <w:iCs w:val="0"/>
                <w:smallCaps w:val="0"/>
                <w:color w:val="000000"/>
                <w:sz w:val="20"/>
                <w:szCs w:val="20"/>
                <w:bdr w:val="nil"/>
                <w:rtl w:val="0"/>
              </w:rPr>
              <w:t>The project scope document includes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the project charter.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the responsibility assignment matrix.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the major work tasks, deliverables, and acceptance criteria.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specific work tasks and the work breakdown structure.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0"/>
              <w:gridCol w:w="6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scope document includes the major work tasks, deliverables, and acceptance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scope document includes the major work tasks, deliverables, and acceptance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scope document includes the major work tasks, deliverables, and acceptance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scope document includes the major work tasks, deliverables, and acceptance criteria.</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SUPM.GIDO.18.01.02 - 2. List and discuss the attributes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Arial Narrow" w:eastAsia="Arial Narrow" w:hAnsi="Arial Narrow" w:cs="Arial Narrow"/>
                <w:b w:val="0"/>
                <w:bCs w:val="0"/>
                <w:i w:val="0"/>
                <w:iCs w:val="0"/>
                <w:smallCaps w:val="0"/>
                <w:color w:val="000000"/>
                <w:sz w:val="20"/>
                <w:szCs w:val="20"/>
                <w:bdr w:val="nil"/>
                <w:rtl w:val="0"/>
              </w:rPr>
              <w:t>The network diagram shows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total time to complete the project.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required deliverables.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how the resources are connected to each other.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the necessary sequence and dependent relationships of the detailed activities.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0"/>
              <w:gridCol w:w="6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network diagram shows the necessary sequence and dependent relationships of the detailed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network diagram shows the necessary sequence and dependent relationships of the detailed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network diagram shows the necessary sequence and dependent relationships of the detailed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network diagram shows the necessary sequence and dependent relationships of the detailed activities.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SUPM.GIDO.18.01.09 - 9. Discuss the steps of the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 -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Arial Narrow" w:eastAsia="Arial Narrow" w:hAnsi="Arial Narrow" w:cs="Arial Narrow"/>
                <w:b w:val="0"/>
                <w:bCs w:val="0"/>
                <w:i w:val="0"/>
                <w:iCs w:val="0"/>
                <w:smallCaps w:val="0"/>
                <w:color w:val="000000"/>
                <w:sz w:val="20"/>
                <w:szCs w:val="20"/>
                <w:bdr w:val="nil"/>
                <w:rtl w:val="0"/>
              </w:rPr>
              <w:t>The estimated duration of an activity is how long it will take to complete each activity based 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estimate of resources to be applied to the activity.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estimate of time for one person to complete the activity.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amount of time listed in the lessons learned from other projects.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amount of funds for that activity.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estimated duration of an activity is how long it will take to complete each activity based on the estimate of resources to be applied to the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estimated duration of an activity is how long it will take to complete each activity based on the estimate of resources to be applied to the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estimated duration of an activity is how long it will take to complete each activity based on the estimate of resources to be applied to the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estimated duration of an activity is how long it will take to complete each activity based on the estimate of resources to be applied to the activity.</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SUPM.GIDO.18.01.09 - 9. Discuss the steps of the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Arial Narrow" w:eastAsia="Arial Narrow" w:hAnsi="Arial Narrow" w:cs="Arial Narrow"/>
                <w:b w:val="0"/>
                <w:bCs w:val="0"/>
                <w:i w:val="0"/>
                <w:iCs w:val="0"/>
                <w:smallCaps w:val="0"/>
                <w:color w:val="000000"/>
                <w:sz w:val="20"/>
                <w:szCs w:val="20"/>
                <w:bdr w:val="nil"/>
                <w:rtl w:val="0"/>
              </w:rPr>
              <w:t>In the project schedule, the duration of the project is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equal to or less than the total of the durations for all the individual activities.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more than the total of the durations for all the individual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always equal to the total of the durations for all the individual activities.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always less than the total of the durations for all the individual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5"/>
              <w:gridCol w:w="7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 the project schedule, the duration of the project is equal to or less than the total of the durations for all the individual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 the project schedule, the duration of the project is equal to or less than the total of the durations for all the individual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 the project schedule, the duration of the project is equal to or less than the total of the durations for all the individual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 the project schedule, the duration of the project is equal to or less than the total of the durations for all the individual activities.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SUPM.GIDO.18.01.09 - 9. Discuss the steps of the planning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Arial Narrow" w:eastAsia="Arial Narrow" w:hAnsi="Arial Narrow" w:cs="Arial Narrow"/>
                <w:b w:val="0"/>
                <w:bCs w:val="0"/>
                <w:i w:val="0"/>
                <w:iCs w:val="0"/>
                <w:smallCaps w:val="0"/>
                <w:color w:val="000000"/>
                <w:sz w:val="20"/>
                <w:szCs w:val="20"/>
                <w:bdr w:val="nil"/>
                <w:rtl w:val="0"/>
              </w:rPr>
              <w:t>Project management is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only used on projects that are well planned.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used all over the world to help organizations meet customer needs.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used only on projects completed by teams external to the customer's organization.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completed using one standard method.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0"/>
              <w:gridCol w:w="6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Project management is used all over the world to help organizations meet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Project management is used all over the world to help organizations meet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Project management is used all over the world to help organizations meet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Project management is used all over the world to help organizations meet customer needs.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SUPM.GIDO.18.01.08 - 8. Define and apply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Arial Narrow" w:eastAsia="Arial Narrow" w:hAnsi="Arial Narrow" w:cs="Arial Narrow"/>
                <w:b w:val="0"/>
                <w:bCs w:val="0"/>
                <w:i w:val="0"/>
                <w:iCs w:val="0"/>
                <w:smallCaps w:val="0"/>
                <w:color w:val="000000"/>
                <w:sz w:val="20"/>
                <w:szCs w:val="20"/>
                <w:bdr w:val="nil"/>
                <w:rtl w:val="0"/>
              </w:rPr>
              <w:t>Global project management requires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project team to speak another language fluently.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complex technology communication techniques.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an additional set of competencies in addition to project management skills.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moving the entire project team to the global locations to be collocated.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2"/>
              <w:gridCol w:w="7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Global project management requires an additional set of competencies in addition to project management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Global project management requires an additional set of competencies in addition to project management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Global project management requires an additional set of competencies in addition to project management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Global project management requires an additional set of competencies in addition to project management skills.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SUPM.GIDO.18.01.13 - 13. Discuss some implications of global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Arial Narrow" w:eastAsia="Arial Narrow" w:hAnsi="Arial Narrow" w:cs="Arial Narrow"/>
                <w:b w:val="0"/>
                <w:bCs w:val="0"/>
                <w:i w:val="0"/>
                <w:iCs w:val="0"/>
                <w:smallCaps w:val="0"/>
                <w:color w:val="000000"/>
                <w:sz w:val="20"/>
                <w:szCs w:val="20"/>
                <w:bdr w:val="nil"/>
                <w:rtl w:val="0"/>
              </w:rPr>
              <w:t>The Project Management Institute (PMI) is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the only project management association.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provides the rules for project managers.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only for United States project managers.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a worldwide association for project management professionals.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5"/>
              <w:gridCol w:w="6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Management Institute (PMI) is a worldwide association for project management professionals.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Management Institute (PMI) is a worldwide association for project management professionals.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Management Institute (PMI) is a worldwide association for project management professionals.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Management Institute (PMI) is a worldwide association for project management professionals.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SUPM.GIDO.18.01.14 - 14. Discuss the Project Management Institute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Arial Narrow" w:eastAsia="Arial Narrow" w:hAnsi="Arial Narrow" w:cs="Arial Narrow"/>
                <w:b w:val="0"/>
                <w:bCs w:val="0"/>
                <w:i w:val="0"/>
                <w:iCs w:val="0"/>
                <w:smallCaps w:val="0"/>
                <w:color w:val="000000"/>
                <w:sz w:val="20"/>
                <w:szCs w:val="20"/>
                <w:bdr w:val="nil"/>
                <w:rtl w:val="0"/>
              </w:rPr>
              <w:t>The project management process involves two major functions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establishing the plan and executing the plan to accomplish the objective.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working with project managers and assigning the project team.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communicating with stakeholders and satisfying the customer.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determining the budget and expending the budget for work performed.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09"/>
              <w:gridCol w:w="7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management process involves two major functions establishing the plan and executing the plan to accomplish the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management process involves two major functions establishing the plan and executing the plan to accomplish the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management process involves two major functions establishing the plan and executing the plan to accomplish the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The project management process involves two major functions establishing the plan and executing the plan to accomplish the objective.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SUPM.GIDO.18.01.15 - 15. List benefits of project management techniques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Arial Narrow" w:eastAsia="Arial Narrow" w:hAnsi="Arial Narrow" w:cs="Arial Narrow"/>
                <w:b w:val="0"/>
                <w:bCs w:val="0"/>
                <w:i w:val="0"/>
                <w:iCs w:val="0"/>
                <w:smallCaps w:val="0"/>
                <w:color w:val="000000"/>
                <w:sz w:val="20"/>
                <w:szCs w:val="20"/>
                <w:bdr w:val="nil"/>
                <w:rtl w:val="0"/>
              </w:rPr>
              <w:t>Constraints for a project are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schedule, budget, and 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quality, resources, risks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resources, budget, and customer satisfaction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Arial Narrow" w:eastAsia="Arial Narrow" w:hAnsi="Arial Narrow" w:cs="Arial Narrow"/>
                      <w:b w:val="0"/>
                      <w:bCs w:val="0"/>
                      <w:i w:val="0"/>
                      <w:iCs w:val="0"/>
                      <w:smallCaps w:val="0"/>
                      <w:color w:val="000000"/>
                      <w:sz w:val="20"/>
                      <w:szCs w:val="20"/>
                      <w:bdr w:val="nil"/>
                      <w:rtl w:val="0"/>
                    </w:rPr>
                    <w:t>a number of different factors that influence the project outcome.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74"/>
              <w:gridCol w:w="6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Constraints for a project are a number of different factors that influence the project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Constraints for a project are a number of different factors that influence the project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Constraints for a project are a number of different factors that influence the project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Constraints for a project are a number of different factors that influence the project outcome.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SUPM.GIDO.18.01.06 - 6. Discuss project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1:57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2/15/2017 2:00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w:t>
    </w:r>
    <w:r>
      <w:br/>
    </w:r>
    <w:r>
      <w:rPr>
        <w:rStyle w:val="DefaultParagraphFont"/>
        <w:rFonts w:ascii="Times New Roman" w:eastAsia="Times New Roman" w:hAnsi="Times New Roman" w:cs="Times New Roman"/>
        <w:b w:val="0"/>
        <w:bCs w:val="0"/>
        <w:color w:val="000000"/>
        <w:sz w:val="22"/>
        <w:szCs w:val="22"/>
        <w:bdr w:val="nil"/>
        <w:rtl w:val="0"/>
      </w:rPr>
      <w:t>Gido &amp; Clements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